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
        <w:rPr>
          <w:rFonts w:hint="default" w:ascii="Arial" w:hAnsi="Arial" w:cs="Arial"/>
          <w:sz w:val="22"/>
          <w:szCs w:val="22"/>
        </w:rPr>
      </w:pPr>
    </w:p>
    <w:p>
      <w:pPr>
        <w:pStyle w:val="5"/>
        <w:tabs>
          <w:tab w:val="left" w:pos="1800"/>
        </w:tabs>
        <w:spacing w:before="1"/>
        <w:rPr>
          <w:rFonts w:hint="default" w:ascii="Arial" w:hAnsi="Arial" w:cs="Arial"/>
          <w:sz w:val="22"/>
          <w:szCs w:val="22"/>
        </w:rPr>
      </w:pPr>
      <w:r>
        <w:rPr>
          <w:rFonts w:hint="default" w:ascii="Arial" w:hAnsi="Arial" w:cs="Arial"/>
          <w:sz w:val="22"/>
          <w:szCs w:val="22"/>
        </w:rPr>
        <w:tab/>
      </w:r>
    </w:p>
    <w:tbl>
      <w:tblPr>
        <w:tblStyle w:val="12"/>
        <w:tblW w:w="9644" w:type="dxa"/>
        <w:tblInd w:w="159" w:type="dxa"/>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
      <w:tblGrid>
        <w:gridCol w:w="1244"/>
        <w:gridCol w:w="617"/>
        <w:gridCol w:w="2276"/>
        <w:gridCol w:w="5507"/>
      </w:tblGrid>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626" w:hRule="atLeast"/>
        </w:trPr>
        <w:tc>
          <w:tcPr>
            <w:tcW w:w="9644" w:type="dxa"/>
            <w:gridSpan w:val="4"/>
            <w:tcBorders>
              <w:left w:val="single" w:color="808080" w:sz="6" w:space="0"/>
              <w:bottom w:val="single" w:color="808080" w:sz="48" w:space="0"/>
              <w:right w:val="single" w:color="808080" w:sz="12" w:space="0"/>
            </w:tcBorders>
            <w:shd w:val="clear" w:color="auto" w:fill="C5D9F0"/>
          </w:tcPr>
          <w:p>
            <w:pPr>
              <w:pStyle w:val="16"/>
              <w:keepNext w:val="0"/>
              <w:keepLines w:val="0"/>
              <w:suppressLineNumbers w:val="0"/>
              <w:spacing w:before="9"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3378" w:right="2929"/>
              <w:jc w:val="center"/>
              <w:rPr>
                <w:rFonts w:hint="default" w:ascii="Arial" w:hAnsi="Arial" w:cs="Arial"/>
                <w:b/>
                <w:sz w:val="22"/>
                <w:szCs w:val="22"/>
              </w:rPr>
            </w:pPr>
            <w:r>
              <w:rPr>
                <w:rFonts w:hint="default" w:ascii="Arial" w:hAnsi="Arial" w:cs="Arial"/>
                <w:b/>
                <w:color w:val="000009"/>
                <w:sz w:val="22"/>
                <w:szCs w:val="22"/>
                <w:lang w:val="pt-BR"/>
              </w:rPr>
              <w:t>PREFEITURA MUNICIPAL DE PRIMAVERA DO LESTE</w:t>
            </w:r>
            <w:r>
              <w:rPr>
                <w:rFonts w:hint="default" w:ascii="Arial" w:hAnsi="Arial" w:cs="Arial"/>
                <w:b/>
                <w:color w:val="000009"/>
                <w:sz w:val="22"/>
                <w:szCs w:val="22"/>
              </w:rPr>
              <w:t xml:space="preserve"> / M T</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1843" w:hRule="atLeast"/>
        </w:trPr>
        <w:tc>
          <w:tcPr>
            <w:tcW w:w="9644" w:type="dxa"/>
            <w:gridSpan w:val="4"/>
            <w:tcBorders>
              <w:top w:val="single" w:color="808080" w:sz="48" w:space="0"/>
              <w:left w:val="single" w:color="808080" w:sz="6" w:space="0"/>
              <w:bottom w:val="single" w:color="808080" w:sz="48" w:space="0"/>
              <w:right w:val="single" w:color="808080" w:sz="12" w:space="0"/>
            </w:tcBorders>
          </w:tcPr>
          <w:p>
            <w:pPr>
              <w:pStyle w:val="16"/>
              <w:keepNext w:val="0"/>
              <w:keepLines w:val="0"/>
              <w:suppressLineNumbers w:val="0"/>
              <w:spacing w:before="9"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0" w:lineRule="exact"/>
              <w:ind w:left="75" w:right="0"/>
              <w:rPr>
                <w:rFonts w:hint="default" w:ascii="Arial" w:hAnsi="Arial" w:cs="Arial"/>
                <w:sz w:val="22"/>
                <w:szCs w:val="22"/>
              </w:rPr>
            </w:pPr>
            <w:r>
              <w:rPr>
                <w:rFonts w:hint="default" w:ascii="Arial" w:hAnsi="Arial" w:cs="Arial"/>
                <w:sz w:val="22"/>
                <w:szCs w:val="22"/>
              </w:rPr>
              <mc:AlternateContent>
                <mc:Choice Requires="wpg">
                  <w:drawing>
                    <wp:inline distT="0" distB="0" distL="114300" distR="114300">
                      <wp:extent cx="6022340" cy="6350"/>
                      <wp:effectExtent l="0" t="0" r="0" b="0"/>
                      <wp:docPr id="6" name="Grupo 2"/>
                      <wp:cNvGraphicFramePr/>
                      <a:graphic xmlns:a="http://schemas.openxmlformats.org/drawingml/2006/main">
                        <a:graphicData uri="http://schemas.microsoft.com/office/word/2010/wordprocessingGroup">
                          <wpg:wgp>
                            <wpg:cNvGrpSpPr/>
                            <wpg:grpSpPr>
                              <a:xfrm>
                                <a:off x="0" y="0"/>
                                <a:ext cx="6022340" cy="6350"/>
                                <a:chOff x="0" y="0"/>
                                <a:chExt cx="9484" cy="10"/>
                              </a:xfrm>
                            </wpg:grpSpPr>
                            <wps:wsp>
                              <wps:cNvPr id="2" name="Linha 3"/>
                              <wps:cNvCnPr/>
                              <wps:spPr>
                                <a:xfrm>
                                  <a:off x="0" y="5"/>
                                  <a:ext cx="948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Grupo 2" o:spid="_x0000_s1026" o:spt="203" style="height:0.5pt;width:474.2pt;" coordsize="9484,10" o:gfxdata="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jM6g1AAAAAMBAAAP&#10;AAAAAAAAAAEAIAAAACIAAABkcnMvZG93bnJldi54bWxQSwECFAAUAAAACACHTuJAU3LqwhwCAACu&#10;BAAADgAAAAAAAAABACAAAAAjAQAAZHJzL2Uyb0RvYy54bWxQSwUGAAAAAAYABgBZAQAAsQUAAAAA&#10;">
                      <o:lock v:ext="edit" aspectratio="f"/>
                      <v:line id="Linha 3" o:spid="_x0000_s1026" o:spt="20" style="position:absolute;left:0;top:5;height:0;width:9484;"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16"/>
              <w:keepNext w:val="0"/>
              <w:keepLines w:val="0"/>
              <w:suppressLineNumbers w:val="0"/>
              <w:spacing w:before="0" w:beforeAutospacing="0" w:afterAutospacing="0"/>
              <w:ind w:left="3736" w:right="0"/>
              <w:rPr>
                <w:rFonts w:hint="default" w:ascii="Arial" w:hAnsi="Arial" w:cs="Arial"/>
                <w:b/>
                <w:bCs/>
                <w:sz w:val="21"/>
                <w:szCs w:val="21"/>
                <w:lang w:val="pt-BR"/>
              </w:rPr>
            </w:pPr>
            <w:r>
              <w:rPr>
                <w:rFonts w:hint="default" w:ascii="Arial" w:hAnsi="Arial" w:cs="Arial"/>
                <w:b/>
                <w:bCs/>
                <w:sz w:val="21"/>
                <w:szCs w:val="21"/>
              </w:rPr>
              <w:t xml:space="preserve">PROCESSO: </w:t>
            </w:r>
            <w:r>
              <w:rPr>
                <w:rFonts w:hint="default" w:ascii="Arial" w:hAnsi="Arial" w:cs="Arial"/>
                <w:b/>
                <w:bCs/>
                <w:sz w:val="21"/>
                <w:szCs w:val="21"/>
                <w:lang w:val="pt-BR"/>
              </w:rPr>
              <w:t>0040/2021</w:t>
            </w:r>
          </w:p>
          <w:p>
            <w:pPr>
              <w:pStyle w:val="16"/>
              <w:keepNext w:val="0"/>
              <w:keepLines w:val="0"/>
              <w:suppressLineNumbers w:val="0"/>
              <w:spacing w:before="120" w:beforeAutospacing="0" w:afterAutospacing="0"/>
              <w:ind w:left="3378" w:right="2929"/>
              <w:jc w:val="center"/>
              <w:rPr>
                <w:rFonts w:hint="default" w:ascii="Arial" w:hAnsi="Arial" w:cs="Arial"/>
                <w:b/>
                <w:bCs/>
                <w:color w:val="000009"/>
                <w:sz w:val="21"/>
                <w:szCs w:val="21"/>
              </w:rPr>
            </w:pPr>
            <w:r>
              <w:rPr>
                <w:rFonts w:hint="default" w:ascii="Arial" w:hAnsi="Arial" w:cs="Arial"/>
                <w:b/>
                <w:bCs/>
                <w:color w:val="000009"/>
                <w:sz w:val="21"/>
                <w:szCs w:val="21"/>
                <w:u w:val="single" w:color="000009"/>
              </w:rPr>
              <w:t xml:space="preserve">RDC PRESENCIAL N. </w:t>
            </w:r>
            <w:r>
              <w:rPr>
                <w:rFonts w:hint="default" w:ascii="Arial" w:hAnsi="Arial" w:cs="Arial"/>
                <w:b/>
                <w:bCs/>
                <w:color w:val="000009"/>
                <w:sz w:val="21"/>
                <w:szCs w:val="21"/>
                <w:u w:val="single" w:color="000009"/>
                <w:lang w:val="pt-BR"/>
              </w:rPr>
              <w:t>001/2021</w:t>
            </w:r>
            <w:r>
              <w:rPr>
                <w:rFonts w:hint="default" w:ascii="Arial" w:hAnsi="Arial" w:cs="Arial"/>
                <w:b/>
                <w:bCs/>
                <w:color w:val="000009"/>
                <w:sz w:val="21"/>
                <w:szCs w:val="21"/>
              </w:rPr>
              <w:t xml:space="preserve"> </w:t>
            </w:r>
          </w:p>
          <w:p>
            <w:pPr>
              <w:pStyle w:val="16"/>
              <w:keepNext w:val="0"/>
              <w:keepLines w:val="0"/>
              <w:suppressLineNumbers w:val="0"/>
              <w:spacing w:before="120" w:beforeAutospacing="0" w:afterAutospacing="0"/>
              <w:ind w:left="3378" w:right="2802" w:rightChars="0"/>
              <w:jc w:val="center"/>
              <w:rPr>
                <w:rFonts w:hint="default" w:ascii="Arial" w:hAnsi="Arial" w:cs="Arial"/>
                <w:b/>
                <w:bCs/>
                <w:sz w:val="21"/>
                <w:szCs w:val="21"/>
                <w:lang w:val="pt-BR"/>
              </w:rPr>
            </w:pPr>
            <w:r>
              <w:rPr>
                <w:rFonts w:hint="default" w:ascii="Arial" w:hAnsi="Arial" w:cs="Arial"/>
                <w:b/>
                <w:bCs/>
                <w:color w:val="000009"/>
                <w:sz w:val="21"/>
                <w:szCs w:val="21"/>
              </w:rPr>
              <w:t xml:space="preserve">MODO DE DISPUTA: ABERTO VALOR ESTIMADO: R$ </w:t>
            </w:r>
            <w:r>
              <w:rPr>
                <w:rFonts w:hint="default" w:ascii="Arial" w:hAnsi="Arial" w:cs="Arial"/>
                <w:b/>
                <w:bCs/>
                <w:color w:val="000009"/>
                <w:sz w:val="21"/>
                <w:szCs w:val="21"/>
                <w:lang w:val="pt-BR"/>
              </w:rPr>
              <w:t>4.684.441,68</w:t>
            </w:r>
          </w:p>
          <w:p>
            <w:pPr>
              <w:pStyle w:val="16"/>
              <w:keepNext w:val="0"/>
              <w:keepLines w:val="0"/>
              <w:suppressLineNumbers w:val="0"/>
              <w:spacing w:before="1" w:beforeAutospacing="0" w:afterAutospacing="0"/>
              <w:ind w:left="2149" w:right="1707" w:firstLine="807"/>
              <w:rPr>
                <w:rFonts w:hint="default" w:ascii="Arial" w:hAnsi="Arial" w:cs="Arial"/>
                <w:b/>
                <w:bCs/>
                <w:sz w:val="21"/>
                <w:szCs w:val="21"/>
                <w:lang w:val="pt-BR"/>
              </w:rPr>
            </w:pPr>
            <w:r>
              <w:rPr>
                <w:rFonts w:hint="default" w:ascii="Arial" w:hAnsi="Arial" w:cs="Arial"/>
                <w:b/>
                <w:bCs/>
                <w:color w:val="000009"/>
                <w:sz w:val="21"/>
                <w:szCs w:val="21"/>
              </w:rPr>
              <w:t xml:space="preserve">CRITÉRIO DE JULGAMENTO: MENOR PREÇO REGIME DE EXECUÇÃO: </w:t>
            </w:r>
            <w:r>
              <w:rPr>
                <w:rFonts w:hint="default" w:ascii="Arial" w:hAnsi="Arial" w:cs="Arial"/>
                <w:b/>
                <w:bCs/>
                <w:color w:val="000009"/>
                <w:sz w:val="21"/>
                <w:szCs w:val="21"/>
                <w:lang w:val="pt-BR"/>
              </w:rPr>
              <w:t>CONTRATAÇÃO INTEGRADA</w:t>
            </w:r>
          </w:p>
          <w:p>
            <w:pPr>
              <w:pStyle w:val="16"/>
              <w:keepNext w:val="0"/>
              <w:keepLines w:val="0"/>
              <w:suppressLineNumbers w:val="0"/>
              <w:spacing w:before="0" w:beforeAutospacing="0" w:afterAutospacing="0" w:line="206" w:lineRule="exact"/>
              <w:ind w:left="4410" w:right="0"/>
              <w:rPr>
                <w:rFonts w:hint="default" w:ascii="Arial" w:hAnsi="Arial" w:cs="Arial"/>
                <w:sz w:val="22"/>
                <w:szCs w:val="22"/>
              </w:rPr>
            </w:pPr>
            <w:r>
              <w:rPr>
                <w:rFonts w:hint="default" w:ascii="Arial" w:hAnsi="Arial" w:cs="Arial"/>
                <w:b/>
                <w:bCs/>
                <w:color w:val="000009"/>
                <w:sz w:val="21"/>
                <w:szCs w:val="21"/>
              </w:rPr>
              <w:t>LOTE: ÚNICO</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2580" w:hRule="atLeast"/>
        </w:trPr>
        <w:tc>
          <w:tcPr>
            <w:tcW w:w="1244" w:type="dxa"/>
            <w:tcBorders>
              <w:top w:val="single" w:color="808080" w:sz="48" w:space="0"/>
              <w:left w:val="single" w:color="808080" w:sz="6" w:space="0"/>
              <w:bottom w:val="single" w:color="808080" w:sz="18" w:space="0"/>
              <w:right w:val="thinThickMediumGap" w:color="80808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3"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534" w:right="0"/>
              <w:rPr>
                <w:rFonts w:hint="default" w:ascii="Arial" w:hAnsi="Arial" w:cs="Arial"/>
                <w:sz w:val="22"/>
                <w:szCs w:val="22"/>
              </w:rPr>
            </w:pPr>
            <w:r>
              <w:rPr>
                <w:rFonts w:hint="default" w:ascii="Arial" w:hAnsi="Arial" w:cs="Arial"/>
                <w:color w:val="000009"/>
                <w:sz w:val="22"/>
                <w:szCs w:val="22"/>
              </w:rPr>
              <w:t>Objeto:</w:t>
            </w:r>
          </w:p>
        </w:tc>
        <w:tc>
          <w:tcPr>
            <w:tcW w:w="8400" w:type="dxa"/>
            <w:gridSpan w:val="3"/>
            <w:tcBorders>
              <w:top w:val="single" w:color="808080" w:sz="48" w:space="0"/>
              <w:bottom w:val="single" w:color="808080" w:sz="18" w:space="0"/>
              <w:right w:val="single" w:color="80808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93" w:right="84"/>
              <w:jc w:val="both"/>
              <w:rPr>
                <w:rFonts w:hint="default" w:ascii="Arial" w:hAnsi="Arial" w:cs="Arial"/>
                <w:sz w:val="22"/>
                <w:szCs w:val="22"/>
                <w:lang w:val="pt-BR"/>
              </w:rPr>
            </w:pPr>
            <w:bookmarkStart w:id="11" w:name="_GoBack"/>
            <w:r>
              <w:rPr>
                <w:rFonts w:hint="default" w:ascii="Arial" w:hAnsi="Arial" w:cs="Arial"/>
                <w:sz w:val="22"/>
                <w:szCs w:val="22"/>
                <w:lang w:val="pt-BR" w:eastAsia="en-US"/>
              </w:rPr>
              <w:t>CONTRATAÇÃO INTEGRADA DE EMPRESA ESPECIALIZADA PARA ELABORAÇÃO DOS PROJETOS BÁSICO E EXECUTIVO DE ENGENHARIA E EXECUÇÃO DA OBRA DE CONSTRUÇÃO DE UM VIADUTO EM CONCRETO PRÉ-MOLDADO PROTENDIDO NA BR-070, ENTR RUA PIRACICABA, ENTR RUA RAFAEL BORGHETTI, COM EXTENSÃO DE 14,40M E LARGURA DE 13,05M, EM PRIMAVERA DO LESTE - MT, INCLUINDO A ELABORAÇÃO DOS PROJETOS BÁSICO E EXECUTIVO DE ENGENHARIA E EXECUÇÃO DE OBRAS CONFORME EDITAL, MEMORIAL DESCRITIVO E SEUS ANEXOS</w:t>
            </w:r>
            <w:bookmarkEnd w:id="11"/>
            <w:r>
              <w:rPr>
                <w:rFonts w:hint="default" w:ascii="Arial" w:hAnsi="Arial" w:cs="Arial"/>
                <w:sz w:val="22"/>
                <w:szCs w:val="22"/>
                <w:lang w:val="pt-BR" w:eastAsia="en-US"/>
              </w:rPr>
              <w:t>.</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564" w:hRule="atLeast"/>
        </w:trPr>
        <w:tc>
          <w:tcPr>
            <w:tcW w:w="4137" w:type="dxa"/>
            <w:gridSpan w:val="3"/>
            <w:tcBorders>
              <w:top w:val="single" w:color="808080" w:sz="18" w:space="0"/>
              <w:left w:val="single" w:color="808080" w:sz="6" w:space="0"/>
              <w:bottom w:val="single" w:color="808080" w:sz="48" w:space="0"/>
              <w:right w:val="thinThickMediumGap" w:color="80808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163" w:beforeAutospacing="0" w:afterAutospacing="0"/>
              <w:ind w:left="1510" w:right="0"/>
              <w:rPr>
                <w:rFonts w:hint="default" w:ascii="Arial" w:hAnsi="Arial" w:cs="Arial"/>
                <w:b/>
                <w:sz w:val="22"/>
                <w:szCs w:val="22"/>
                <w:lang w:val="pt-BR"/>
              </w:rPr>
            </w:pPr>
            <w:r>
              <w:rPr>
                <w:rFonts w:hint="default" w:ascii="Arial" w:hAnsi="Arial" w:cs="Arial"/>
                <w:b/>
                <w:color w:val="000009"/>
                <w:sz w:val="22"/>
                <w:szCs w:val="22"/>
              </w:rPr>
              <w:t>Data:</w:t>
            </w:r>
            <w:r>
              <w:rPr>
                <w:rFonts w:hint="default" w:ascii="Arial" w:hAnsi="Arial" w:cs="Arial"/>
                <w:b/>
                <w:color w:val="000009"/>
                <w:sz w:val="22"/>
                <w:szCs w:val="22"/>
                <w:lang w:val="pt-BR"/>
              </w:rPr>
              <w:t xml:space="preserve"> 23/04/2021</w:t>
            </w:r>
          </w:p>
        </w:tc>
        <w:tc>
          <w:tcPr>
            <w:tcW w:w="5507" w:type="dxa"/>
            <w:tcBorders>
              <w:top w:val="single" w:color="808080" w:sz="18" w:space="0"/>
              <w:bottom w:val="single" w:color="808080" w:sz="48" w:space="0"/>
              <w:right w:val="single" w:color="808080" w:sz="12" w:space="0"/>
            </w:tcBorders>
          </w:tcPr>
          <w:p>
            <w:pPr>
              <w:pStyle w:val="16"/>
              <w:keepNext w:val="0"/>
              <w:keepLines w:val="0"/>
              <w:suppressLineNumbers w:val="0"/>
              <w:spacing w:before="60" w:beforeAutospacing="0" w:afterAutospacing="0"/>
              <w:ind w:left="607" w:right="173"/>
              <w:jc w:val="center"/>
              <w:rPr>
                <w:rFonts w:hint="default" w:ascii="Arial" w:hAnsi="Arial" w:cs="Arial"/>
                <w:color w:val="000009"/>
                <w:sz w:val="22"/>
                <w:szCs w:val="22"/>
              </w:rPr>
            </w:pPr>
          </w:p>
          <w:p>
            <w:pPr>
              <w:pStyle w:val="16"/>
              <w:keepNext w:val="0"/>
              <w:keepLines w:val="0"/>
              <w:suppressLineNumbers w:val="0"/>
              <w:spacing w:before="60" w:beforeAutospacing="0" w:afterAutospacing="0"/>
              <w:ind w:left="607" w:right="173"/>
              <w:jc w:val="center"/>
              <w:rPr>
                <w:rFonts w:hint="default" w:ascii="Arial" w:hAnsi="Arial" w:cs="Arial"/>
                <w:sz w:val="22"/>
                <w:szCs w:val="22"/>
              </w:rPr>
            </w:pPr>
            <w:r>
              <w:rPr>
                <w:rFonts w:hint="default" w:ascii="Arial" w:hAnsi="Arial" w:cs="Arial"/>
                <w:color w:val="000009"/>
                <w:sz w:val="22"/>
                <w:szCs w:val="22"/>
              </w:rPr>
              <w:t xml:space="preserve">Horário: </w:t>
            </w:r>
            <w:r>
              <w:rPr>
                <w:rFonts w:hint="default" w:ascii="Arial" w:hAnsi="Arial" w:cs="Arial"/>
                <w:color w:val="000009"/>
                <w:sz w:val="22"/>
                <w:szCs w:val="22"/>
                <w:lang w:val="pt-BR"/>
              </w:rPr>
              <w:t>07:30</w:t>
            </w:r>
            <w:r>
              <w:rPr>
                <w:rFonts w:hint="default" w:ascii="Arial" w:hAnsi="Arial" w:cs="Arial"/>
                <w:color w:val="000009"/>
                <w:sz w:val="22"/>
                <w:szCs w:val="22"/>
              </w:rPr>
              <w:t xml:space="preserve"> (horário local)</w:t>
            </w:r>
          </w:p>
          <w:p>
            <w:pPr>
              <w:pStyle w:val="16"/>
              <w:keepNext w:val="0"/>
              <w:keepLines w:val="0"/>
              <w:suppressLineNumbers w:val="0"/>
              <w:spacing w:before="1" w:beforeAutospacing="0" w:afterAutospacing="0" w:line="230" w:lineRule="atLeast"/>
              <w:ind w:left="609" w:right="173"/>
              <w:jc w:val="center"/>
              <w:rPr>
                <w:rFonts w:hint="default" w:ascii="Arial" w:hAnsi="Arial" w:cs="Arial"/>
                <w:sz w:val="22"/>
                <w:szCs w:val="22"/>
              </w:rPr>
            </w:pP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479" w:hRule="atLeast"/>
        </w:trPr>
        <w:tc>
          <w:tcPr>
            <w:tcW w:w="4137" w:type="dxa"/>
            <w:gridSpan w:val="3"/>
            <w:tcBorders>
              <w:top w:val="single" w:color="808080" w:sz="18" w:space="0"/>
              <w:left w:val="single" w:color="808080" w:sz="6" w:space="0"/>
              <w:bottom w:val="single" w:color="808080" w:sz="48" w:space="0"/>
              <w:right w:val="thinThickMediumGap" w:color="808080" w:sz="6" w:space="0"/>
            </w:tcBorders>
          </w:tcPr>
          <w:p>
            <w:pPr>
              <w:pStyle w:val="16"/>
              <w:keepNext w:val="0"/>
              <w:keepLines w:val="0"/>
              <w:suppressLineNumbers w:val="0"/>
              <w:spacing w:before="163" w:beforeAutospacing="0" w:afterAutospacing="0"/>
              <w:ind w:left="0" w:right="0"/>
              <w:jc w:val="center"/>
              <w:rPr>
                <w:rFonts w:hint="default" w:ascii="Arial" w:hAnsi="Arial" w:eastAsia="Times New Roman" w:cs="Arial"/>
                <w:b/>
                <w:color w:val="000009"/>
                <w:sz w:val="22"/>
                <w:szCs w:val="22"/>
                <w:lang w:val="pt-BR"/>
              </w:rPr>
            </w:pPr>
            <w:r>
              <w:rPr>
                <w:rFonts w:hint="default" w:ascii="Arial" w:hAnsi="Arial" w:eastAsia="Times New Roman" w:cs="Arial"/>
                <w:b/>
                <w:color w:val="000009"/>
                <w:sz w:val="22"/>
                <w:szCs w:val="22"/>
                <w:lang w:val="pt-BR"/>
              </w:rPr>
              <w:t>PRAZO DE EXECUÇÃO:</w:t>
            </w:r>
            <w:r>
              <w:rPr>
                <w:rFonts w:hint="default" w:ascii="Arial" w:hAnsi="Arial" w:cs="Arial"/>
                <w:b/>
                <w:color w:val="000009"/>
                <w:sz w:val="22"/>
                <w:szCs w:val="22"/>
                <w:lang w:val="pt-BR"/>
              </w:rPr>
              <w:t>150</w:t>
            </w:r>
            <w:r>
              <w:rPr>
                <w:rFonts w:hint="default" w:ascii="Arial" w:hAnsi="Arial" w:eastAsia="Times New Roman" w:cs="Arial"/>
                <w:b/>
                <w:color w:val="000009"/>
                <w:sz w:val="22"/>
                <w:szCs w:val="22"/>
                <w:lang w:val="pt-BR"/>
              </w:rPr>
              <w:t xml:space="preserve"> DIAS</w:t>
            </w:r>
          </w:p>
        </w:tc>
        <w:tc>
          <w:tcPr>
            <w:tcW w:w="5507" w:type="dxa"/>
            <w:tcBorders>
              <w:top w:val="single" w:color="808080" w:sz="18" w:space="0"/>
              <w:bottom w:val="single" w:color="808080" w:sz="48" w:space="0"/>
              <w:right w:val="single" w:color="808080" w:sz="12" w:space="0"/>
            </w:tcBorders>
          </w:tcPr>
          <w:p>
            <w:pPr>
              <w:pStyle w:val="16"/>
              <w:keepNext w:val="0"/>
              <w:keepLines w:val="0"/>
              <w:suppressLineNumbers w:val="0"/>
              <w:spacing w:before="163" w:beforeAutospacing="0" w:afterAutospacing="0"/>
              <w:ind w:left="0" w:right="0"/>
              <w:jc w:val="center"/>
              <w:rPr>
                <w:rFonts w:hint="default" w:ascii="Arial" w:hAnsi="Arial" w:eastAsia="Times New Roman" w:cs="Arial"/>
                <w:b/>
                <w:color w:val="000009"/>
                <w:sz w:val="22"/>
                <w:szCs w:val="22"/>
                <w:lang w:val="pt-BR"/>
              </w:rPr>
            </w:pPr>
            <w:r>
              <w:rPr>
                <w:rFonts w:hint="default" w:ascii="Arial" w:hAnsi="Arial" w:eastAsia="Times New Roman" w:cs="Arial"/>
                <w:b/>
                <w:color w:val="000009"/>
                <w:sz w:val="22"/>
                <w:szCs w:val="22"/>
                <w:lang w:val="pt-BR"/>
              </w:rPr>
              <w:t>VALOR ESTIMADO: R$ 4.684.441,68</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1078" w:hRule="atLeast"/>
        </w:trPr>
        <w:tc>
          <w:tcPr>
            <w:tcW w:w="1861" w:type="dxa"/>
            <w:gridSpan w:val="2"/>
            <w:tcBorders>
              <w:top w:val="single" w:color="808080" w:sz="48" w:space="0"/>
              <w:left w:val="single" w:color="808080" w:sz="6" w:space="0"/>
              <w:bottom w:val="thinThickMediumGap" w:color="808080" w:sz="8" w:space="0"/>
              <w:right w:val="thinThickMediumGap" w:color="80808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09" w:right="0"/>
              <w:rPr>
                <w:rFonts w:hint="default" w:ascii="Arial" w:hAnsi="Arial" w:cs="Arial"/>
                <w:sz w:val="22"/>
                <w:szCs w:val="22"/>
              </w:rPr>
            </w:pPr>
            <w:r>
              <w:rPr>
                <w:rFonts w:hint="default" w:ascii="Arial" w:hAnsi="Arial" w:cs="Arial"/>
                <w:sz w:val="22"/>
                <w:szCs w:val="22"/>
              </w:rPr>
              <w:t>Local:</w:t>
            </w:r>
          </w:p>
        </w:tc>
        <w:tc>
          <w:tcPr>
            <w:tcW w:w="7783" w:type="dxa"/>
            <w:gridSpan w:val="2"/>
            <w:tcBorders>
              <w:top w:val="single" w:color="808080" w:sz="48" w:space="0"/>
              <w:bottom w:val="thinThickMediumGap" w:color="808080" w:sz="8" w:space="0"/>
              <w:right w:val="single" w:color="808080" w:sz="12" w:space="0"/>
            </w:tcBorders>
          </w:tcPr>
          <w:p>
            <w:pPr>
              <w:pStyle w:val="16"/>
              <w:keepNext w:val="0"/>
              <w:keepLines w:val="0"/>
              <w:suppressLineNumbers w:val="0"/>
              <w:spacing w:before="0" w:beforeAutospacing="0" w:afterAutospacing="0"/>
              <w:ind w:left="0" w:right="0"/>
              <w:rPr>
                <w:rFonts w:hint="default" w:ascii="Arial" w:hAnsi="Arial" w:cs="Arial"/>
                <w:sz w:val="20"/>
                <w:szCs w:val="20"/>
              </w:rPr>
            </w:pPr>
          </w:p>
          <w:p>
            <w:pPr>
              <w:pStyle w:val="16"/>
              <w:keepNext w:val="0"/>
              <w:keepLines w:val="0"/>
              <w:suppressLineNumbers w:val="0"/>
              <w:spacing w:before="0" w:beforeAutospacing="0" w:afterAutospacing="0"/>
              <w:ind w:left="93" w:right="54" w:rightChars="0"/>
              <w:jc w:val="both"/>
              <w:rPr>
                <w:rFonts w:hint="default" w:ascii="Arial" w:hAnsi="Arial" w:cs="Arial"/>
                <w:sz w:val="20"/>
                <w:szCs w:val="20"/>
              </w:rPr>
            </w:pPr>
            <w:r>
              <w:rPr>
                <w:rFonts w:hint="default" w:ascii="Arial" w:hAnsi="Arial" w:cs="Arial"/>
                <w:sz w:val="20"/>
                <w:szCs w:val="20"/>
                <w:lang w:val="en-US" w:eastAsia="pt-BR"/>
              </w:rPr>
              <w:t>S</w:t>
            </w:r>
            <w:r>
              <w:rPr>
                <w:rFonts w:hint="default" w:ascii="Arial" w:hAnsi="Arial" w:cs="Arial"/>
                <w:sz w:val="20"/>
                <w:szCs w:val="20"/>
                <w:lang w:val="pt-BR" w:eastAsia="pt-BR"/>
              </w:rPr>
              <w:t xml:space="preserve">erá realizada em sessão pública, no Auditório de Licitações localizada na </w:t>
            </w:r>
            <w:r>
              <w:rPr>
                <w:rFonts w:hint="default" w:ascii="Arial" w:hAnsi="Arial" w:cs="Arial"/>
                <w:sz w:val="20"/>
                <w:szCs w:val="20"/>
                <w:lang w:val="en-US" w:eastAsia="pt-BR"/>
              </w:rPr>
              <w:t>P</w:t>
            </w:r>
            <w:r>
              <w:rPr>
                <w:rFonts w:hint="default" w:ascii="Arial" w:hAnsi="Arial" w:cs="Arial"/>
                <w:sz w:val="20"/>
                <w:szCs w:val="20"/>
                <w:lang w:val="pt-BR" w:eastAsia="pt-BR"/>
              </w:rPr>
              <w:t>refeitura</w:t>
            </w:r>
            <w:r>
              <w:rPr>
                <w:rFonts w:hint="default" w:ascii="Arial" w:hAnsi="Arial" w:cs="Arial"/>
                <w:sz w:val="20"/>
                <w:szCs w:val="20"/>
                <w:lang w:val="en-US" w:eastAsia="pt-BR"/>
              </w:rPr>
              <w:t xml:space="preserve"> </w:t>
            </w:r>
            <w:r>
              <w:rPr>
                <w:rFonts w:hint="default" w:ascii="Arial" w:hAnsi="Arial" w:cs="Arial"/>
                <w:sz w:val="20"/>
                <w:szCs w:val="20"/>
                <w:lang w:val="pt-BR" w:eastAsia="pt-BR"/>
              </w:rPr>
              <w:t>Municipal de Primavera do Leste - situado na Rua Maringá, nº 444 - Bairro: Centro - Município de Primavera do Leste/MT.</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904" w:hRule="atLeast"/>
        </w:trPr>
        <w:tc>
          <w:tcPr>
            <w:tcW w:w="1861" w:type="dxa"/>
            <w:gridSpan w:val="2"/>
            <w:tcBorders>
              <w:top w:val="thickThinMediumGap" w:color="808080" w:sz="8" w:space="0"/>
              <w:left w:val="single" w:color="808080" w:sz="6" w:space="0"/>
              <w:bottom w:val="thinThickMediumGap" w:color="808080" w:sz="8" w:space="0"/>
              <w:right w:val="thinThickMediumGap" w:color="808080" w:sz="6" w:space="0"/>
            </w:tcBorders>
          </w:tcPr>
          <w:p>
            <w:pPr>
              <w:pStyle w:val="16"/>
              <w:keepNext w:val="0"/>
              <w:keepLines w:val="0"/>
              <w:suppressLineNumbers w:val="0"/>
              <w:spacing w:before="1" w:beforeAutospacing="0" w:afterAutospacing="0"/>
              <w:ind w:left="0" w:right="0"/>
              <w:rPr>
                <w:rFonts w:hint="default" w:ascii="Arial" w:hAnsi="Arial" w:cs="Arial"/>
                <w:sz w:val="22"/>
                <w:szCs w:val="22"/>
              </w:rPr>
            </w:pPr>
          </w:p>
          <w:p>
            <w:pPr>
              <w:pStyle w:val="16"/>
              <w:keepNext w:val="0"/>
              <w:keepLines w:val="0"/>
              <w:suppressLineNumbers w:val="0"/>
              <w:tabs>
                <w:tab w:val="left" w:pos="1408"/>
              </w:tabs>
              <w:spacing w:before="0" w:beforeAutospacing="0" w:afterAutospacing="0"/>
              <w:ind w:left="109" w:right="0"/>
              <w:jc w:val="both"/>
              <w:rPr>
                <w:rFonts w:hint="default" w:ascii="Arial" w:hAnsi="Arial" w:cs="Arial"/>
                <w:sz w:val="22"/>
                <w:szCs w:val="22"/>
              </w:rPr>
            </w:pPr>
            <w:r>
              <w:rPr>
                <w:rFonts w:hint="default" w:ascii="Arial" w:hAnsi="Arial" w:cs="Arial"/>
                <w:sz w:val="22"/>
                <w:szCs w:val="22"/>
              </w:rPr>
              <w:t>Endereço</w:t>
            </w:r>
            <w:r>
              <w:rPr>
                <w:rFonts w:hint="default" w:ascii="Arial" w:hAnsi="Arial" w:cs="Arial"/>
                <w:sz w:val="22"/>
                <w:szCs w:val="22"/>
                <w:lang w:val="pt-BR"/>
              </w:rPr>
              <w:t xml:space="preserve"> </w:t>
            </w:r>
            <w:r>
              <w:rPr>
                <w:rFonts w:hint="default" w:ascii="Arial" w:hAnsi="Arial" w:cs="Arial"/>
                <w:sz w:val="22"/>
                <w:szCs w:val="22"/>
              </w:rPr>
              <w:t>para</w:t>
            </w:r>
          </w:p>
          <w:p>
            <w:pPr>
              <w:pStyle w:val="16"/>
              <w:keepNext w:val="0"/>
              <w:keepLines w:val="0"/>
              <w:suppressLineNumbers w:val="0"/>
              <w:tabs>
                <w:tab w:val="left" w:pos="1553"/>
              </w:tabs>
              <w:spacing w:before="1" w:beforeAutospacing="0" w:afterAutospacing="0" w:line="229" w:lineRule="exact"/>
              <w:ind w:left="109" w:right="0"/>
              <w:jc w:val="both"/>
              <w:rPr>
                <w:rFonts w:hint="default" w:ascii="Arial" w:hAnsi="Arial" w:cs="Arial"/>
                <w:sz w:val="22"/>
                <w:szCs w:val="22"/>
              </w:rPr>
            </w:pPr>
            <w:r>
              <w:rPr>
                <w:rFonts w:hint="default" w:ascii="Arial" w:hAnsi="Arial" w:cs="Arial"/>
                <w:sz w:val="22"/>
                <w:szCs w:val="22"/>
              </w:rPr>
              <w:t>retirada</w:t>
            </w:r>
            <w:r>
              <w:rPr>
                <w:rFonts w:hint="default" w:ascii="Arial" w:hAnsi="Arial" w:cs="Arial"/>
                <w:sz w:val="22"/>
                <w:szCs w:val="22"/>
              </w:rPr>
              <w:tab/>
            </w:r>
            <w:r>
              <w:rPr>
                <w:rFonts w:hint="default" w:ascii="Arial" w:hAnsi="Arial" w:cs="Arial"/>
                <w:sz w:val="22"/>
                <w:szCs w:val="22"/>
              </w:rPr>
              <w:t>do</w:t>
            </w:r>
          </w:p>
          <w:p>
            <w:pPr>
              <w:pStyle w:val="16"/>
              <w:keepNext w:val="0"/>
              <w:keepLines w:val="0"/>
              <w:suppressLineNumbers w:val="0"/>
              <w:spacing w:before="0" w:beforeAutospacing="0" w:afterAutospacing="0" w:line="229" w:lineRule="exact"/>
              <w:ind w:left="109" w:right="0"/>
              <w:jc w:val="both"/>
              <w:rPr>
                <w:rFonts w:hint="default" w:ascii="Arial" w:hAnsi="Arial" w:cs="Arial"/>
                <w:sz w:val="22"/>
                <w:szCs w:val="22"/>
              </w:rPr>
            </w:pPr>
            <w:r>
              <w:rPr>
                <w:rFonts w:hint="default" w:ascii="Arial" w:hAnsi="Arial" w:cs="Arial"/>
                <w:sz w:val="22"/>
                <w:szCs w:val="22"/>
              </w:rPr>
              <w:t>EDITAL:</w:t>
            </w:r>
          </w:p>
        </w:tc>
        <w:tc>
          <w:tcPr>
            <w:tcW w:w="7783" w:type="dxa"/>
            <w:gridSpan w:val="2"/>
            <w:tcBorders>
              <w:top w:val="thickThinMediumGap" w:color="808080" w:sz="8" w:space="0"/>
              <w:bottom w:val="thinThickMediumGap" w:color="808080" w:sz="8" w:space="0"/>
              <w:right w:val="single" w:color="808080" w:sz="12" w:space="0"/>
            </w:tcBorders>
          </w:tcPr>
          <w:p>
            <w:pPr>
              <w:pStyle w:val="16"/>
              <w:keepNext w:val="0"/>
              <w:keepLines w:val="0"/>
              <w:suppressLineNumbers w:val="0"/>
              <w:spacing w:before="0" w:beforeAutospacing="0" w:afterAutospacing="0" w:line="229" w:lineRule="exact"/>
              <w:ind w:left="93" w:right="0"/>
              <w:jc w:val="both"/>
              <w:rPr>
                <w:rFonts w:hint="default" w:ascii="Arial" w:hAnsi="Arial" w:cs="Arial"/>
                <w:sz w:val="20"/>
                <w:szCs w:val="20"/>
              </w:rPr>
            </w:pPr>
            <w:r>
              <w:rPr>
                <w:rFonts w:hint="default" w:ascii="Arial" w:hAnsi="Arial" w:cs="Arial"/>
                <w:sz w:val="20"/>
                <w:szCs w:val="20"/>
                <w:lang w:val="pt-BR" w:eastAsia="pt-BR"/>
              </w:rPr>
              <w:t xml:space="preserve">O Edital completo poderá ser retirado no site da Prefeitura Municipal de Primavera do Leste por meio do endereço eletrônico: </w:t>
            </w:r>
            <w:r>
              <w:rPr>
                <w:rFonts w:hint="default" w:ascii="Arial" w:hAnsi="Arial" w:cs="Arial"/>
                <w:sz w:val="20"/>
                <w:szCs w:val="20"/>
                <w:lang w:val="pt-BR" w:eastAsia="pt-BR"/>
              </w:rPr>
              <w:fldChar w:fldCharType="begin"/>
            </w:r>
            <w:r>
              <w:rPr>
                <w:rFonts w:hint="default" w:ascii="Arial" w:hAnsi="Arial" w:cs="Arial"/>
                <w:sz w:val="20"/>
                <w:szCs w:val="20"/>
                <w:lang w:val="pt-BR" w:eastAsia="pt-BR"/>
              </w:rPr>
              <w:instrText xml:space="preserve"> HYPERLINK "http://www.pva.mt.gov.br/" </w:instrText>
            </w:r>
            <w:r>
              <w:rPr>
                <w:rFonts w:hint="default" w:ascii="Arial" w:hAnsi="Arial" w:cs="Arial"/>
                <w:sz w:val="20"/>
                <w:szCs w:val="20"/>
                <w:lang w:val="pt-BR" w:eastAsia="pt-BR"/>
              </w:rPr>
              <w:fldChar w:fldCharType="separate"/>
            </w:r>
            <w:r>
              <w:rPr>
                <w:rFonts w:hint="default" w:ascii="Arial" w:hAnsi="Arial" w:cs="Arial"/>
                <w:sz w:val="20"/>
                <w:szCs w:val="20"/>
                <w:lang w:val="pt-BR" w:eastAsia="pt-BR"/>
              </w:rPr>
              <w:t>http://www.primaveradoleste.mt.gov.br</w:t>
            </w:r>
            <w:r>
              <w:rPr>
                <w:rFonts w:hint="default" w:ascii="Arial" w:hAnsi="Arial" w:cs="Arial"/>
                <w:sz w:val="20"/>
                <w:szCs w:val="20"/>
                <w:lang w:val="pt-BR" w:eastAsia="pt-BR"/>
              </w:rPr>
              <w:fldChar w:fldCharType="end"/>
            </w:r>
            <w:r>
              <w:rPr>
                <w:rFonts w:hint="default" w:ascii="Arial" w:hAnsi="Arial" w:cs="Arial"/>
                <w:sz w:val="20"/>
                <w:szCs w:val="20"/>
                <w:lang w:val="pt-BR" w:eastAsia="pt-BR"/>
              </w:rPr>
              <w:t>, na aba “EMPRESA”, sub-aba “Editais e Licitações”.</w:t>
            </w:r>
          </w:p>
        </w:tc>
      </w:tr>
      <w:tr>
        <w:tblPrEx>
          <w:tblBorders>
            <w:top w:val="thickThinMediumGap" w:color="808080" w:sz="6" w:space="0"/>
            <w:left w:val="thickThinMediumGap" w:color="808080" w:sz="6" w:space="0"/>
            <w:bottom w:val="thickThinMediumGap" w:color="808080" w:sz="6" w:space="0"/>
            <w:right w:val="thickThinMediumGap" w:color="808080" w:sz="6" w:space="0"/>
            <w:insideH w:val="thickThinMediumGap" w:color="808080" w:sz="6" w:space="0"/>
            <w:insideV w:val="thickThinMediumGap" w:color="808080" w:sz="6" w:space="0"/>
          </w:tblBorders>
          <w:tblLayout w:type="fixed"/>
          <w:tblCellMar>
            <w:top w:w="0" w:type="dxa"/>
            <w:left w:w="0" w:type="dxa"/>
            <w:bottom w:w="0" w:type="dxa"/>
            <w:right w:w="0" w:type="dxa"/>
          </w:tblCellMar>
        </w:tblPrEx>
        <w:trPr>
          <w:trHeight w:val="987" w:hRule="atLeast"/>
        </w:trPr>
        <w:tc>
          <w:tcPr>
            <w:tcW w:w="1861" w:type="dxa"/>
            <w:gridSpan w:val="2"/>
            <w:tcBorders>
              <w:top w:val="thickThinMediumGap" w:color="808080" w:sz="8" w:space="0"/>
              <w:left w:val="single" w:color="808080" w:sz="6" w:space="0"/>
              <w:bottom w:val="single" w:color="808080" w:sz="48" w:space="0"/>
              <w:right w:val="thinThickMediumGap" w:color="80808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742" w:right="124" w:hanging="149"/>
              <w:rPr>
                <w:rFonts w:hint="default" w:ascii="Arial" w:hAnsi="Arial" w:cs="Arial"/>
                <w:color w:val="000009"/>
                <w:sz w:val="22"/>
                <w:szCs w:val="22"/>
                <w:lang w:val="pt-BR"/>
              </w:rPr>
            </w:pPr>
          </w:p>
          <w:p>
            <w:pPr>
              <w:pStyle w:val="16"/>
              <w:keepNext w:val="0"/>
              <w:keepLines w:val="0"/>
              <w:suppressLineNumbers w:val="0"/>
              <w:spacing w:before="0" w:beforeAutospacing="0" w:afterAutospacing="0"/>
              <w:ind w:left="742" w:right="124" w:hanging="149"/>
              <w:rPr>
                <w:rFonts w:hint="default" w:ascii="Arial" w:hAnsi="Arial" w:cs="Arial"/>
                <w:sz w:val="22"/>
                <w:szCs w:val="22"/>
              </w:rPr>
            </w:pPr>
            <w:r>
              <w:rPr>
                <w:rFonts w:hint="default" w:ascii="Arial" w:hAnsi="Arial" w:cs="Arial"/>
                <w:color w:val="000009"/>
                <w:sz w:val="22"/>
                <w:szCs w:val="22"/>
                <w:lang w:val="pt-BR"/>
              </w:rPr>
              <w:t>Informações</w:t>
            </w:r>
            <w:r>
              <w:rPr>
                <w:rFonts w:hint="default" w:ascii="Arial" w:hAnsi="Arial" w:cs="Arial"/>
                <w:color w:val="000009"/>
                <w:sz w:val="22"/>
                <w:szCs w:val="22"/>
              </w:rPr>
              <w:t>:</w:t>
            </w:r>
          </w:p>
        </w:tc>
        <w:tc>
          <w:tcPr>
            <w:tcW w:w="7783" w:type="dxa"/>
            <w:gridSpan w:val="2"/>
            <w:tcBorders>
              <w:top w:val="thickThinMediumGap" w:color="808080" w:sz="8" w:space="0"/>
              <w:bottom w:val="single" w:color="808080" w:sz="48" w:space="0"/>
              <w:right w:val="single" w:color="808080" w:sz="12" w:space="0"/>
            </w:tcBorders>
          </w:tcPr>
          <w:p>
            <w:pPr>
              <w:pStyle w:val="16"/>
              <w:keepNext w:val="0"/>
              <w:keepLines w:val="0"/>
              <w:suppressLineNumbers w:val="0"/>
              <w:spacing w:before="0" w:beforeAutospacing="0" w:afterAutospacing="0"/>
              <w:ind w:left="0" w:right="0"/>
              <w:rPr>
                <w:rFonts w:hint="default" w:ascii="Arial" w:hAnsi="Arial" w:cs="Arial"/>
                <w:sz w:val="20"/>
                <w:szCs w:val="20"/>
              </w:rPr>
            </w:pPr>
          </w:p>
          <w:p>
            <w:pPr>
              <w:pStyle w:val="16"/>
              <w:keepNext w:val="0"/>
              <w:keepLines w:val="0"/>
              <w:suppressLineNumbers w:val="0"/>
              <w:spacing w:before="0" w:beforeAutospacing="0" w:afterAutospacing="0"/>
              <w:ind w:left="404" w:leftChars="0" w:right="274" w:rightChars="0" w:hanging="404" w:hangingChars="202"/>
              <w:jc w:val="center"/>
              <w:rPr>
                <w:rFonts w:hint="default" w:ascii="Arial" w:hAnsi="Arial" w:cs="Arial"/>
                <w:sz w:val="20"/>
                <w:szCs w:val="20"/>
              </w:rPr>
            </w:pPr>
            <w:r>
              <w:rPr>
                <w:rFonts w:hint="default" w:ascii="Arial" w:hAnsi="Arial" w:eastAsia="Times New Roman" w:cs="Arial"/>
                <w:sz w:val="20"/>
                <w:szCs w:val="20"/>
                <w:lang w:val="pt-BR" w:eastAsia="pt-BR"/>
              </w:rPr>
              <w:t>Através do Setor de Licitações - Telefone: (66) 3498-3333 Ramal 215. Atendimento: 07h00min ás 13h00min. E-mail:</w:t>
            </w:r>
            <w:r>
              <w:rPr>
                <w:rFonts w:hint="default" w:ascii="Arial" w:hAnsi="Arial" w:eastAsia="Times New Roman" w:cs="Arial"/>
                <w:sz w:val="20"/>
                <w:szCs w:val="20"/>
                <w:lang w:val="pt-BR" w:eastAsia="pt-BR" w:bidi="ar"/>
              </w:rPr>
              <w:t xml:space="preserve"> </w:t>
            </w:r>
            <w:r>
              <w:rPr>
                <w:rFonts w:hint="default" w:ascii="Arial" w:hAnsi="Arial" w:eastAsia="Times New Roman" w:cs="Arial"/>
                <w:sz w:val="20"/>
                <w:szCs w:val="20"/>
                <w:lang w:val="pt-BR" w:eastAsia="pt-BR" w:bidi="ar"/>
              </w:rPr>
              <w:fldChar w:fldCharType="begin"/>
            </w:r>
            <w:r>
              <w:rPr>
                <w:rFonts w:hint="default" w:ascii="Arial" w:hAnsi="Arial" w:eastAsia="Times New Roman" w:cs="Arial"/>
                <w:sz w:val="20"/>
                <w:szCs w:val="20"/>
                <w:lang w:val="pt-BR" w:eastAsia="pt-BR" w:bidi="ar"/>
              </w:rPr>
              <w:instrText xml:space="preserve"> HYPERLINK "mailto:licita3@pva.mt.gov.br" </w:instrText>
            </w:r>
            <w:r>
              <w:rPr>
                <w:rFonts w:hint="default" w:ascii="Arial" w:hAnsi="Arial" w:eastAsia="Times New Roman" w:cs="Arial"/>
                <w:sz w:val="20"/>
                <w:szCs w:val="20"/>
                <w:lang w:val="pt-BR" w:eastAsia="pt-BR" w:bidi="ar"/>
              </w:rPr>
              <w:fldChar w:fldCharType="separate"/>
            </w:r>
            <w:r>
              <w:rPr>
                <w:rStyle w:val="11"/>
                <w:rFonts w:hint="default" w:ascii="Arial" w:hAnsi="Arial" w:eastAsia="Times New Roman" w:cs="Arial"/>
                <w:sz w:val="20"/>
                <w:szCs w:val="20"/>
                <w:u w:val="single"/>
                <w:lang w:val="pt-BR" w:eastAsia="pt-BR" w:bidi="ar"/>
              </w:rPr>
              <w:t>licita3@pva.mt.gov.br</w:t>
            </w:r>
            <w:r>
              <w:rPr>
                <w:rFonts w:hint="default" w:ascii="Arial" w:hAnsi="Arial" w:eastAsia="Times New Roman" w:cs="Arial"/>
                <w:sz w:val="20"/>
                <w:szCs w:val="20"/>
                <w:lang w:val="pt-BR" w:eastAsia="pt-BR" w:bidi="ar"/>
              </w:rPr>
              <w:fldChar w:fldCharType="end"/>
            </w:r>
          </w:p>
        </w:tc>
      </w:tr>
    </w:tbl>
    <w:p>
      <w:pPr>
        <w:jc w:val="center"/>
        <w:rPr>
          <w:rFonts w:hint="default" w:ascii="Arial" w:hAnsi="Arial" w:cs="Arial"/>
          <w:sz w:val="22"/>
          <w:szCs w:val="22"/>
        </w:rPr>
        <w:sectPr>
          <w:headerReference r:id="rId5" w:type="first"/>
          <w:footerReference r:id="rId8" w:type="first"/>
          <w:headerReference r:id="rId3" w:type="default"/>
          <w:footerReference r:id="rId6" w:type="default"/>
          <w:headerReference r:id="rId4" w:type="even"/>
          <w:footerReference r:id="rId7" w:type="even"/>
          <w:type w:val="continuous"/>
          <w:pgSz w:w="11910" w:h="16850"/>
          <w:pgMar w:top="132" w:right="840" w:bottom="280" w:left="980" w:header="720" w:footer="2260" w:gutter="0"/>
          <w:cols w:space="720" w:num="1"/>
        </w:sectPr>
      </w:pPr>
    </w:p>
    <w:p>
      <w:pPr>
        <w:pStyle w:val="5"/>
        <w:rPr>
          <w:rFonts w:hint="default" w:ascii="Arial" w:hAnsi="Arial" w:cs="Arial"/>
          <w:sz w:val="22"/>
          <w:szCs w:val="22"/>
        </w:rPr>
      </w:pPr>
    </w:p>
    <w:p>
      <w:pPr>
        <w:pStyle w:val="5"/>
        <w:rPr>
          <w:rFonts w:hint="default" w:ascii="Arial" w:hAnsi="Arial" w:cs="Arial"/>
          <w:sz w:val="22"/>
          <w:szCs w:val="22"/>
        </w:rPr>
      </w:pPr>
    </w:p>
    <w:p>
      <w:pPr>
        <w:jc w:val="center"/>
        <w:rPr>
          <w:rFonts w:hint="default" w:ascii="Arial" w:hAnsi="Arial" w:cs="Arial"/>
          <w:b/>
          <w:sz w:val="22"/>
          <w:szCs w:val="22"/>
        </w:rPr>
      </w:pPr>
      <w:r>
        <w:rPr>
          <w:rFonts w:hint="default" w:ascii="Arial" w:hAnsi="Arial" w:cs="Arial"/>
          <w:b/>
          <w:sz w:val="22"/>
          <w:szCs w:val="22"/>
        </w:rPr>
        <w:t>RECIBO DE RETIRADA DE EDITAL</w:t>
      </w:r>
    </w:p>
    <w:p>
      <w:pPr>
        <w:jc w:val="both"/>
        <w:rPr>
          <w:rFonts w:hint="default" w:ascii="Arial" w:hAnsi="Arial" w:cs="Arial"/>
          <w:sz w:val="22"/>
          <w:szCs w:val="22"/>
        </w:rPr>
      </w:pPr>
    </w:p>
    <w:p>
      <w:pPr>
        <w:spacing w:after="120"/>
        <w:jc w:val="both"/>
        <w:rPr>
          <w:rFonts w:hint="default" w:ascii="Arial" w:hAnsi="Arial" w:cs="Arial"/>
          <w:bCs/>
          <w:sz w:val="22"/>
          <w:szCs w:val="22"/>
        </w:rPr>
      </w:pPr>
      <w:r>
        <w:rPr>
          <w:rFonts w:hint="default" w:ascii="Arial" w:hAnsi="Arial" w:cs="Arial"/>
          <w:sz w:val="22"/>
          <w:szCs w:val="22"/>
        </w:rPr>
        <w:t xml:space="preserve">Quando da retirada do Edital enviar recibo, </w:t>
      </w:r>
      <w:r>
        <w:rPr>
          <w:rFonts w:hint="default" w:ascii="Arial" w:hAnsi="Arial" w:cs="Arial"/>
          <w:b/>
          <w:color w:val="FF0000"/>
          <w:sz w:val="22"/>
          <w:szCs w:val="22"/>
        </w:rPr>
        <w:t>COM TODOS OS CAMPOS</w:t>
      </w:r>
      <w:r>
        <w:rPr>
          <w:rFonts w:hint="default" w:ascii="Arial" w:hAnsi="Arial" w:cs="Arial"/>
          <w:color w:val="FF0000"/>
          <w:sz w:val="22"/>
          <w:szCs w:val="22"/>
        </w:rPr>
        <w:t xml:space="preserve"> </w:t>
      </w:r>
      <w:r>
        <w:rPr>
          <w:rFonts w:hint="default" w:ascii="Arial" w:hAnsi="Arial" w:cs="Arial"/>
          <w:b/>
          <w:color w:val="FF0000"/>
          <w:sz w:val="22"/>
          <w:szCs w:val="22"/>
        </w:rPr>
        <w:t>COMPLETAMENTE PREENCHIDOS</w:t>
      </w:r>
      <w:r>
        <w:rPr>
          <w:rFonts w:hint="default" w:ascii="Arial" w:hAnsi="Arial" w:cs="Arial"/>
          <w:b/>
          <w:sz w:val="22"/>
          <w:szCs w:val="22"/>
        </w:rPr>
        <w:t xml:space="preserve">, </w:t>
      </w:r>
      <w:r>
        <w:rPr>
          <w:rFonts w:hint="default" w:ascii="Arial" w:hAnsi="Arial" w:cs="Arial"/>
          <w:b/>
          <w:color w:val="0070C0"/>
          <w:sz w:val="22"/>
          <w:szCs w:val="22"/>
        </w:rPr>
        <w:t>NÃO MANUSCRITO</w:t>
      </w:r>
      <w:r>
        <w:rPr>
          <w:rFonts w:hint="default" w:ascii="Arial" w:hAnsi="Arial" w:cs="Arial"/>
          <w:b/>
          <w:sz w:val="22"/>
          <w:szCs w:val="22"/>
        </w:rPr>
        <w:t xml:space="preserve">, OU SEJA, </w:t>
      </w:r>
      <w:r>
        <w:rPr>
          <w:rFonts w:hint="default" w:ascii="Arial" w:hAnsi="Arial" w:cs="Arial"/>
          <w:b/>
          <w:color w:val="0070C0"/>
          <w:sz w:val="22"/>
          <w:szCs w:val="22"/>
        </w:rPr>
        <w:t>DIGITADO OU DATILOGRAFADO</w:t>
      </w:r>
      <w:r>
        <w:rPr>
          <w:rFonts w:hint="default" w:ascii="Arial" w:hAnsi="Arial" w:cs="Arial"/>
          <w:sz w:val="22"/>
          <w:szCs w:val="22"/>
        </w:rPr>
        <w:t xml:space="preserve">, </w:t>
      </w:r>
      <w:r>
        <w:rPr>
          <w:rFonts w:hint="default" w:ascii="Arial" w:hAnsi="Arial" w:cs="Arial"/>
          <w:color w:val="FF0000"/>
          <w:sz w:val="22"/>
          <w:szCs w:val="22"/>
        </w:rPr>
        <w:t xml:space="preserve">via </w:t>
      </w:r>
      <w:r>
        <w:rPr>
          <w:rFonts w:hint="default" w:ascii="Arial" w:hAnsi="Arial" w:cs="Arial"/>
          <w:b/>
          <w:color w:val="FF0000"/>
          <w:sz w:val="22"/>
          <w:szCs w:val="22"/>
        </w:rPr>
        <w:t>e-mail</w:t>
      </w:r>
      <w:r>
        <w:rPr>
          <w:rFonts w:hint="default" w:ascii="Arial" w:hAnsi="Arial" w:cs="Arial"/>
          <w:sz w:val="22"/>
          <w:szCs w:val="22"/>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"mailto:licita3@pva.mt.gov.br" </w:instrText>
      </w:r>
      <w:r>
        <w:rPr>
          <w:rFonts w:hint="default" w:ascii="Arial" w:hAnsi="Arial" w:cs="Arial"/>
          <w:sz w:val="22"/>
          <w:szCs w:val="22"/>
        </w:rPr>
        <w:fldChar w:fldCharType="separate"/>
      </w:r>
      <w:r>
        <w:rPr>
          <w:rStyle w:val="11"/>
          <w:rFonts w:hint="default" w:ascii="Arial" w:hAnsi="Arial" w:cs="Arial"/>
          <w:sz w:val="22"/>
          <w:szCs w:val="22"/>
        </w:rPr>
        <w:t>licita3@pva.mt.gov.br</w:t>
      </w:r>
      <w:r>
        <w:rPr>
          <w:rStyle w:val="11"/>
          <w:rFonts w:hint="default" w:ascii="Arial" w:hAnsi="Arial" w:cs="Arial"/>
          <w:sz w:val="22"/>
          <w:szCs w:val="22"/>
        </w:rPr>
        <w:fldChar w:fldCharType="end"/>
      </w:r>
      <w:r>
        <w:rPr>
          <w:rFonts w:hint="default" w:ascii="Arial" w:hAnsi="Arial" w:cs="Arial"/>
          <w:sz w:val="22"/>
          <w:szCs w:val="22"/>
        </w:rPr>
        <w:t xml:space="preserve">, </w:t>
      </w:r>
      <w:r>
        <w:rPr>
          <w:rFonts w:hint="default"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widowControl w:val="0"/>
              <w:suppressLineNumbers w:val="0"/>
              <w:tabs>
                <w:tab w:val="left" w:pos="4230"/>
              </w:tabs>
              <w:autoSpaceDE w:val="0"/>
              <w:autoSpaceDN w:val="0"/>
              <w:adjustRightInd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TOMADA DE PREÇOS Nº</w:t>
            </w:r>
            <w:r>
              <w:rPr>
                <w:rFonts w:hint="default" w:ascii="Arial" w:hAnsi="Arial" w:cs="Arial"/>
                <w:b/>
                <w:sz w:val="22"/>
                <w:szCs w:val="22"/>
                <w:lang w:val="pt-BR"/>
              </w:rPr>
              <w:t>004/2021</w:t>
            </w:r>
            <w:r>
              <w:rPr>
                <w:rFonts w:hint="default" w:ascii="Arial" w:hAnsi="Arial" w:cs="Arial"/>
                <w:b/>
                <w:sz w:val="22"/>
                <w:szCs w:val="22"/>
              </w:rPr>
              <w:t xml:space="preserve"> </w:t>
            </w:r>
          </w:p>
          <w:p>
            <w:pPr>
              <w:keepNext w:val="0"/>
              <w:keepLines w:val="0"/>
              <w:suppressLineNumbers w:val="0"/>
              <w:spacing w:before="120" w:beforeAutospacing="0" w:after="120" w:afterAutospacing="0"/>
              <w:ind w:left="0" w:right="0"/>
              <w:jc w:val="center"/>
              <w:rPr>
                <w:rFonts w:hint="default" w:ascii="Arial" w:hAnsi="Arial" w:cs="Arial"/>
                <w:b/>
                <w:sz w:val="22"/>
                <w:szCs w:val="22"/>
                <w:lang w:val="pt-BR"/>
              </w:rPr>
            </w:pPr>
            <w:r>
              <w:rPr>
                <w:rFonts w:hint="default" w:ascii="Arial" w:hAnsi="Arial" w:cs="Arial"/>
                <w:b/>
                <w:sz w:val="22"/>
                <w:szCs w:val="22"/>
              </w:rPr>
              <w:t xml:space="preserve">PROCESSO Nº </w:t>
            </w:r>
            <w:r>
              <w:rPr>
                <w:rFonts w:hint="default" w:ascii="Arial" w:hAnsi="Arial" w:cs="Arial"/>
                <w:b/>
                <w:sz w:val="22"/>
                <w:szCs w:val="22"/>
                <w:lang w:val="pt-BR"/>
              </w:rPr>
              <w:t>177/2021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keepNext w:val="0"/>
              <w:keepLines w:val="0"/>
              <w:suppressLineNumbers w:val="0"/>
              <w:spacing w:before="0" w:beforeAutospacing="0" w:afterAutospacing="0"/>
              <w:ind w:left="0" w:right="0"/>
              <w:jc w:val="both"/>
              <w:rPr>
                <w:rFonts w:hint="default" w:ascii="Arial" w:hAnsi="Arial" w:cs="Arial"/>
                <w:sz w:val="22"/>
                <w:szCs w:val="22"/>
                <w:lang w:val="pt-BR"/>
              </w:rPr>
            </w:pPr>
            <w:r>
              <w:rPr>
                <w:rFonts w:hint="default" w:ascii="Arial" w:hAnsi="Arial" w:cs="Arial"/>
                <w:b/>
                <w:sz w:val="22"/>
                <w:szCs w:val="22"/>
              </w:rPr>
              <w:t xml:space="preserve">OBJETO: </w:t>
            </w:r>
            <w:r>
              <w:rPr>
                <w:rFonts w:hint="default" w:ascii="Arial" w:hAnsi="Arial" w:cs="Arial"/>
                <w:sz w:val="22"/>
                <w:szCs w:val="22"/>
                <w:lang w:val="pt-BR"/>
              </w:rPr>
              <w:t xml:space="preserve">O objeto da presente licitação é </w:t>
            </w:r>
            <w:r>
              <w:rPr>
                <w:rFonts w:hint="default" w:ascii="Arial" w:hAnsi="Arial" w:cs="Arial"/>
                <w:sz w:val="22"/>
                <w:szCs w:val="22"/>
                <w:lang w:val="pt-BR" w:eastAsia="en-US"/>
              </w:rPr>
              <w:t>contratação integrada de empresa especializada para elaboração dos projetos básico e executivo de engenharia e execução da obra de construção de um viaduto em concreto pré-moldado protendido na BR-070, entr rua Piracicaba, entr rua Rafael Borghetti, com extensão de 14,40m e largura de 13,05m, em primavera do leste - MT, incluindo a elaboração dos projetos básico e executivo de engenharia e execução de obras conforme edital, memorial descritivo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xml:space="preserve">Razão Social: </w:t>
            </w:r>
          </w:p>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Nome Fantasia:</w:t>
            </w:r>
          </w:p>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Ramo Atividade:</w:t>
            </w:r>
          </w:p>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Natureza Jurídica: [  ] Ltda  [  ] Individual [  ] SA [  ] Outras</w:t>
            </w:r>
          </w:p>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 Não enquadrada como ME ou EPP</w:t>
            </w:r>
          </w:p>
          <w:p>
            <w:pPr>
              <w:keepNext w:val="0"/>
              <w:keepLines w:val="0"/>
              <w:suppressLineNumbers w:val="0"/>
              <w:spacing w:before="0" w:beforeAutospacing="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keepNext w:val="0"/>
              <w:keepLines w:val="0"/>
              <w:suppressLineNumbers w:val="0"/>
              <w:spacing w:before="120" w:beforeAutospacing="0" w:after="120" w:afterAutospacing="0" w:line="276" w:lineRule="auto"/>
              <w:ind w:left="0" w:right="0"/>
              <w:rPr>
                <w:rFonts w:hint="default" w:ascii="Arial" w:hAnsi="Arial" w:cs="Arial"/>
                <w:b w:val="0"/>
                <w:bCs/>
                <w:sz w:val="22"/>
                <w:szCs w:val="22"/>
              </w:rPr>
            </w:pPr>
            <w:r>
              <w:rPr>
                <w:rFonts w:hint="default" w:ascii="Arial" w:hAnsi="Arial" w:cs="Arial"/>
                <w:b w:val="0"/>
                <w:bCs/>
                <w:sz w:val="22"/>
                <w:szCs w:val="22"/>
              </w:rPr>
              <w:t xml:space="preserve">CNPJ nº:                                                Insc. Estadual nº: </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Valor Capital Social: R$</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Sócio:                                                                        Cpf:                                     Data de Registro na Junta: __/__/____</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Sócio:                                                                        Cpf:                                     Data de Registro na Junta: __/__/____</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xml:space="preserve">Endereço: </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Bairro:</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Fone:</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p>
        </w:tc>
        <w:tc>
          <w:tcPr>
            <w:tcW w:w="2193" w:type="dxa"/>
          </w:tcPr>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xml:space="preserve">Fax: </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p>
        </w:tc>
        <w:tc>
          <w:tcPr>
            <w:tcW w:w="4117" w:type="dxa"/>
          </w:tcPr>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E-mail</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p>
        </w:tc>
        <w:tc>
          <w:tcPr>
            <w:tcW w:w="1858" w:type="dxa"/>
          </w:tcPr>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Data:</w:t>
            </w:r>
          </w:p>
          <w:p>
            <w:pPr>
              <w:keepNext w:val="0"/>
              <w:keepLines w:val="0"/>
              <w:suppressLineNumbers w:val="0"/>
              <w:spacing w:before="120" w:beforeAutospacing="0" w:after="120" w:afterAutospacing="0" w:line="276" w:lineRule="auto"/>
              <w:ind w:left="0" w:right="0"/>
              <w:jc w:val="both"/>
              <w:rPr>
                <w:rFonts w:hint="default" w:ascii="Arial" w:hAnsi="Arial" w:cs="Arial"/>
                <w:b w:val="0"/>
                <w:bCs/>
                <w:sz w:val="22"/>
                <w:szCs w:val="22"/>
              </w:rPr>
            </w:pPr>
            <w:r>
              <w:rPr>
                <w:rFonts w:hint="default" w:ascii="Arial" w:hAnsi="Arial" w:cs="Arial"/>
                <w:b w:val="0"/>
                <w:bCs/>
                <w:sz w:val="22"/>
                <w:szCs w:val="22"/>
              </w:rPr>
              <w:t xml:space="preserve"> </w:t>
            </w:r>
          </w:p>
        </w:tc>
      </w:tr>
    </w:tbl>
    <w:p>
      <w:pPr>
        <w:pStyle w:val="5"/>
        <w:spacing w:before="8"/>
        <w:rPr>
          <w:rFonts w:hint="default" w:ascii="Arial" w:hAnsi="Arial" w:cs="Arial"/>
          <w:b w:val="0"/>
          <w:bCs/>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pStyle w:val="5"/>
        <w:spacing w:before="8"/>
        <w:rPr>
          <w:rFonts w:hint="default" w:ascii="Arial" w:hAnsi="Arial" w:cs="Arial"/>
          <w:sz w:val="22"/>
          <w:szCs w:val="22"/>
        </w:rPr>
      </w:pPr>
    </w:p>
    <w:p>
      <w:pPr>
        <w:spacing w:before="90"/>
        <w:ind w:left="2255" w:right="1838"/>
        <w:jc w:val="center"/>
        <w:rPr>
          <w:rFonts w:hint="default" w:ascii="Arial" w:hAnsi="Arial" w:cs="Arial"/>
          <w:b/>
          <w:sz w:val="22"/>
          <w:szCs w:val="22"/>
        </w:rPr>
      </w:pPr>
      <w:r>
        <w:rPr>
          <w:rFonts w:hint="default" w:ascii="Arial" w:hAnsi="Arial" w:cs="Arial"/>
          <w:b/>
          <w:sz w:val="22"/>
          <w:szCs w:val="22"/>
          <w:u w:val="thick"/>
        </w:rPr>
        <w:t>PREÂMBULO.</w:t>
      </w:r>
    </w:p>
    <w:p>
      <w:pPr>
        <w:pStyle w:val="5"/>
        <w:rPr>
          <w:rFonts w:hint="default" w:ascii="Arial" w:hAnsi="Arial" w:cs="Arial"/>
          <w:b/>
          <w:sz w:val="22"/>
          <w:szCs w:val="22"/>
        </w:rPr>
      </w:pPr>
    </w:p>
    <w:p>
      <w:pPr>
        <w:pStyle w:val="5"/>
        <w:rPr>
          <w:rFonts w:hint="default" w:ascii="Arial" w:hAnsi="Arial" w:cs="Arial"/>
          <w:b/>
          <w:sz w:val="22"/>
          <w:szCs w:val="22"/>
        </w:rPr>
      </w:pPr>
    </w:p>
    <w:p>
      <w:pPr>
        <w:pStyle w:val="5"/>
        <w:spacing w:before="7"/>
        <w:rPr>
          <w:rFonts w:hint="default" w:ascii="Arial" w:hAnsi="Arial" w:cs="Arial"/>
          <w:b/>
          <w:sz w:val="22"/>
          <w:szCs w:val="22"/>
        </w:rPr>
      </w:pPr>
    </w:p>
    <w:p>
      <w:pPr>
        <w:pStyle w:val="5"/>
        <w:spacing w:before="139" w:line="360" w:lineRule="auto"/>
        <w:ind w:left="297" w:right="235"/>
        <w:jc w:val="both"/>
        <w:rPr>
          <w:rFonts w:hint="default" w:ascii="Arial" w:hAnsi="Arial" w:cs="Arial"/>
          <w:sz w:val="22"/>
          <w:szCs w:val="22"/>
        </w:rPr>
      </w:pPr>
      <w:r>
        <w:rPr>
          <w:rFonts w:hint="default" w:ascii="Arial" w:hAnsi="Arial" w:cs="Arial"/>
          <w:b w:val="0"/>
          <w:bCs/>
          <w:sz w:val="22"/>
          <w:szCs w:val="22"/>
          <w:lang w:val="pt" w:eastAsia="en-US"/>
        </w:rPr>
        <w:t xml:space="preserve">O Município de Primavera do Leste por intermédio da Secretaria Municipal de </w:t>
      </w:r>
      <w:r>
        <w:rPr>
          <w:rFonts w:hint="default" w:ascii="Arial" w:hAnsi="Arial" w:cs="Arial"/>
          <w:b w:val="0"/>
          <w:bCs/>
          <w:sz w:val="22"/>
          <w:szCs w:val="22"/>
          <w:lang w:val="pt-BR" w:eastAsia="en-US"/>
        </w:rPr>
        <w:t>Infraestrutura</w:t>
      </w:r>
      <w:r>
        <w:rPr>
          <w:rFonts w:hint="default" w:ascii="Arial" w:hAnsi="Arial" w:cs="Arial"/>
          <w:b w:val="0"/>
          <w:bCs/>
          <w:sz w:val="22"/>
          <w:szCs w:val="22"/>
          <w:lang w:val="pt" w:eastAsia="en-US"/>
        </w:rPr>
        <w:t xml:space="preserve"> através da Comissão Permanente de Licitação, designada pela PORTARIA N° </w:t>
      </w:r>
      <w:r>
        <w:rPr>
          <w:rFonts w:hint="default" w:ascii="Arial" w:hAnsi="Arial" w:cs="Arial"/>
          <w:b w:val="0"/>
          <w:bCs/>
          <w:sz w:val="22"/>
          <w:szCs w:val="22"/>
          <w:lang w:val="pt-BR" w:eastAsia="en-US"/>
        </w:rPr>
        <w:t>036</w:t>
      </w:r>
      <w:r>
        <w:rPr>
          <w:rFonts w:hint="default" w:ascii="Arial" w:hAnsi="Arial" w:cs="Arial"/>
          <w:b w:val="0"/>
          <w:bCs/>
          <w:sz w:val="22"/>
          <w:szCs w:val="22"/>
          <w:lang w:val="pt" w:eastAsia="en-US"/>
        </w:rPr>
        <w:t>/20</w:t>
      </w:r>
      <w:r>
        <w:rPr>
          <w:rFonts w:hint="default" w:ascii="Arial" w:hAnsi="Arial" w:cs="Arial"/>
          <w:b w:val="0"/>
          <w:bCs/>
          <w:sz w:val="22"/>
          <w:szCs w:val="22"/>
          <w:lang w:val="pt-BR" w:eastAsia="en-US"/>
        </w:rPr>
        <w:t>21</w:t>
      </w:r>
      <w:r>
        <w:rPr>
          <w:rFonts w:hint="default" w:ascii="Arial" w:hAnsi="Arial" w:cs="Arial"/>
          <w:b w:val="0"/>
          <w:bCs/>
          <w:sz w:val="22"/>
          <w:szCs w:val="22"/>
          <w:lang w:val="pt" w:eastAsia="en-US"/>
        </w:rPr>
        <w:t xml:space="preserve"> de </w:t>
      </w:r>
      <w:r>
        <w:rPr>
          <w:rFonts w:hint="default" w:ascii="Arial" w:hAnsi="Arial" w:cs="Arial"/>
          <w:b w:val="0"/>
          <w:bCs/>
          <w:sz w:val="22"/>
          <w:szCs w:val="22"/>
          <w:lang w:val="pt-BR" w:eastAsia="en-US"/>
        </w:rPr>
        <w:t>06</w:t>
      </w:r>
      <w:r>
        <w:rPr>
          <w:rFonts w:hint="default" w:ascii="Arial" w:hAnsi="Arial" w:cs="Arial"/>
          <w:b w:val="0"/>
          <w:bCs/>
          <w:sz w:val="22"/>
          <w:szCs w:val="22"/>
          <w:lang w:val="pt" w:eastAsia="en-US"/>
        </w:rPr>
        <w:t xml:space="preserve"> de </w:t>
      </w:r>
      <w:r>
        <w:rPr>
          <w:rFonts w:hint="default" w:ascii="Arial" w:hAnsi="Arial" w:cs="Arial"/>
          <w:b w:val="0"/>
          <w:bCs/>
          <w:sz w:val="22"/>
          <w:szCs w:val="22"/>
          <w:lang w:val="pt-BR" w:eastAsia="en-US"/>
        </w:rPr>
        <w:t>janeiro</w:t>
      </w:r>
      <w:r>
        <w:rPr>
          <w:rFonts w:hint="default" w:ascii="Arial" w:hAnsi="Arial" w:cs="Arial"/>
          <w:b w:val="0"/>
          <w:bCs/>
          <w:sz w:val="22"/>
          <w:szCs w:val="22"/>
          <w:lang w:val="pt" w:eastAsia="en-US"/>
        </w:rPr>
        <w:t xml:space="preserve"> de 20</w:t>
      </w:r>
      <w:r>
        <w:rPr>
          <w:rFonts w:hint="default" w:ascii="Arial" w:hAnsi="Arial" w:cs="Arial"/>
          <w:b w:val="0"/>
          <w:bCs/>
          <w:sz w:val="22"/>
          <w:szCs w:val="22"/>
          <w:lang w:val="pt-BR" w:eastAsia="en-US"/>
        </w:rPr>
        <w:t>21</w:t>
      </w:r>
      <w:r>
        <w:rPr>
          <w:rFonts w:hint="default" w:ascii="Arial" w:hAnsi="Arial" w:cs="Arial"/>
          <w:b w:val="0"/>
          <w:bCs/>
          <w:sz w:val="22"/>
          <w:szCs w:val="22"/>
          <w:lang w:val="pt" w:eastAsia="en-US"/>
        </w:rPr>
        <w:t xml:space="preserve">, torna público para conhecimento dos interessados, que, na data, horário e local abaixo indicado, </w:t>
      </w:r>
      <w:r>
        <w:rPr>
          <w:rFonts w:hint="default" w:ascii="Arial" w:hAnsi="Arial" w:cs="Arial"/>
          <w:b w:val="0"/>
          <w:bCs/>
          <w:sz w:val="22"/>
          <w:szCs w:val="22"/>
          <w:lang w:val="pt-BR" w:eastAsia="en-US"/>
        </w:rPr>
        <w:t>r</w:t>
      </w:r>
      <w:r>
        <w:rPr>
          <w:rFonts w:hint="default" w:ascii="Arial" w:hAnsi="Arial" w:cs="Arial"/>
          <w:b w:val="0"/>
          <w:bCs/>
          <w:sz w:val="22"/>
          <w:szCs w:val="22"/>
          <w:lang w:val="pt" w:eastAsia="en-US"/>
        </w:rPr>
        <w:t xml:space="preserve">ealizará licitação na modalidade Regime Diferenciado de Contratação </w:t>
      </w:r>
      <w:r>
        <w:rPr>
          <w:rFonts w:hint="default" w:ascii="Arial" w:hAnsi="Arial" w:cs="Arial"/>
          <w:b/>
          <w:sz w:val="22"/>
          <w:szCs w:val="22"/>
        </w:rPr>
        <w:t>-</w:t>
      </w:r>
      <w:r>
        <w:rPr>
          <w:rFonts w:hint="default" w:ascii="Arial" w:hAnsi="Arial" w:cs="Arial"/>
          <w:sz w:val="22"/>
          <w:szCs w:val="22"/>
        </w:rPr>
        <w:t xml:space="preserve">na </w:t>
      </w:r>
      <w:r>
        <w:rPr>
          <w:rFonts w:hint="default" w:ascii="Arial" w:hAnsi="Arial" w:cs="Arial"/>
          <w:b/>
          <w:sz w:val="22"/>
          <w:szCs w:val="22"/>
        </w:rPr>
        <w:t>forma presencial</w:t>
      </w:r>
      <w:r>
        <w:rPr>
          <w:rFonts w:hint="default" w:ascii="Arial" w:hAnsi="Arial" w:cs="Arial"/>
          <w:sz w:val="22"/>
          <w:szCs w:val="22"/>
        </w:rPr>
        <w:t>, d</w:t>
      </w:r>
      <w:r>
        <w:rPr>
          <w:rFonts w:hint="default" w:ascii="Arial" w:hAnsi="Arial" w:eastAsia="Times New Roman" w:cs="Arial"/>
          <w:sz w:val="22"/>
          <w:szCs w:val="22"/>
          <w:lang w:val="pt" w:eastAsia="en-US" w:bidi="ar"/>
        </w:rPr>
        <w:t xml:space="preserve">o </w:t>
      </w:r>
      <w:r>
        <w:rPr>
          <w:rFonts w:hint="default" w:ascii="Arial" w:hAnsi="Arial" w:eastAsia="Times New Roman" w:cs="Arial"/>
          <w:b/>
          <w:bCs w:val="0"/>
          <w:sz w:val="22"/>
          <w:szCs w:val="22"/>
          <w:lang w:val="pt" w:eastAsia="en-US" w:bidi="ar"/>
        </w:rPr>
        <w:t xml:space="preserve">tipo </w:t>
      </w:r>
      <w:r>
        <w:rPr>
          <w:rFonts w:hint="default" w:ascii="Arial" w:hAnsi="Arial" w:eastAsia="Times New Roman" w:cs="Arial"/>
          <w:b/>
          <w:bCs w:val="0"/>
          <w:i/>
          <w:iCs w:val="0"/>
          <w:sz w:val="22"/>
          <w:szCs w:val="22"/>
          <w:lang w:val="pt" w:eastAsia="en-US" w:bidi="ar"/>
        </w:rPr>
        <w:t xml:space="preserve">menor preço </w:t>
      </w:r>
      <w:r>
        <w:rPr>
          <w:rFonts w:hint="default" w:ascii="Arial" w:hAnsi="Arial" w:eastAsia="Times New Roman" w:cs="Arial"/>
          <w:sz w:val="22"/>
          <w:szCs w:val="22"/>
          <w:lang w:val="pt" w:eastAsia="en-US" w:bidi="ar"/>
        </w:rPr>
        <w:t xml:space="preserve">por </w:t>
      </w:r>
      <w:r>
        <w:rPr>
          <w:rFonts w:hint="default" w:ascii="Arial" w:hAnsi="Arial" w:eastAsia="Times New Roman" w:cs="Arial"/>
          <w:b/>
          <w:bCs w:val="0"/>
          <w:sz w:val="22"/>
          <w:szCs w:val="22"/>
          <w:lang w:val="pt" w:eastAsia="en-US" w:bidi="ar"/>
        </w:rPr>
        <w:t>contratação integrada</w:t>
      </w:r>
      <w:r>
        <w:rPr>
          <w:rFonts w:hint="default" w:ascii="Arial" w:hAnsi="Arial" w:eastAsia="Times New Roman" w:cs="Arial"/>
          <w:sz w:val="22"/>
          <w:szCs w:val="22"/>
          <w:lang w:val="pt" w:eastAsia="en-US" w:bidi="ar"/>
        </w:rPr>
        <w:t xml:space="preserve">, </w:t>
      </w:r>
      <w:r>
        <w:rPr>
          <w:rFonts w:hint="default" w:ascii="Arial" w:hAnsi="Arial" w:eastAsia="Times New Roman" w:cs="Arial"/>
          <w:sz w:val="22"/>
          <w:szCs w:val="22"/>
          <w:lang w:val="pt-BR" w:eastAsia="en-US" w:bidi="ar"/>
        </w:rPr>
        <w:t>de empresa especializada para elaboração dos projetos básico e executivo de engenharia e execução da obra</w:t>
      </w:r>
      <w:r>
        <w:rPr>
          <w:rFonts w:hint="default" w:ascii="Arial" w:hAnsi="Arial" w:eastAsia="Times New Roman" w:cs="Arial"/>
          <w:sz w:val="22"/>
          <w:szCs w:val="22"/>
          <w:lang w:val="pt" w:eastAsia="en-US" w:bidi="ar"/>
        </w:rPr>
        <w:t xml:space="preserve"> </w:t>
      </w:r>
      <w:r>
        <w:rPr>
          <w:rFonts w:hint="default" w:ascii="Arial" w:hAnsi="Arial" w:eastAsia="Times New Roman" w:cs="Arial"/>
          <w:sz w:val="22"/>
          <w:szCs w:val="22"/>
          <w:lang w:val="pt-BR" w:eastAsia="en-US" w:bidi="ar"/>
        </w:rPr>
        <w:t>incluindo a elaboração dos projetos básico e executivo de engenharia e execução de obras conforme edital, memorial descritivo e seus anexos</w:t>
      </w:r>
      <w:r>
        <w:rPr>
          <w:rFonts w:hint="default" w:ascii="Arial" w:hAnsi="Arial" w:cs="Arial"/>
          <w:b/>
          <w:sz w:val="22"/>
          <w:szCs w:val="22"/>
        </w:rPr>
        <w:t xml:space="preserve">, </w:t>
      </w:r>
      <w:r>
        <w:rPr>
          <w:rFonts w:hint="default" w:ascii="Arial" w:hAnsi="Arial" w:cs="Arial"/>
          <w:sz w:val="22"/>
          <w:szCs w:val="22"/>
        </w:rPr>
        <w:t xml:space="preserve">nos termos </w:t>
      </w:r>
      <w:r>
        <w:rPr>
          <w:rFonts w:hint="default" w:ascii="Arial" w:hAnsi="Arial" w:cs="Arial"/>
          <w:color w:val="000009"/>
          <w:sz w:val="22"/>
          <w:szCs w:val="22"/>
        </w:rPr>
        <w:t>da Lei nº 12.462, de 04 de agosto de 2011, do Decreto nº 7.581, de 11 de outubro de 2011, aplicando-se a Lei nº 8.666, de 21 de junho de 1993, quando expressamente indicado na Lei nº 12.462/2011</w:t>
      </w:r>
      <w:r>
        <w:rPr>
          <w:rFonts w:hint="default" w:ascii="Arial" w:hAnsi="Arial" w:cs="Arial"/>
          <w:sz w:val="22"/>
          <w:szCs w:val="22"/>
        </w:rPr>
        <w:t>, e as exigências estabelecidas neste Edital.</w:t>
      </w:r>
    </w:p>
    <w:p>
      <w:pPr>
        <w:pStyle w:val="5"/>
        <w:rPr>
          <w:rFonts w:hint="default" w:ascii="Arial" w:hAnsi="Arial" w:cs="Arial"/>
          <w:sz w:val="22"/>
          <w:szCs w:val="22"/>
        </w:rPr>
      </w:pPr>
    </w:p>
    <w:tbl>
      <w:tblPr>
        <w:tblStyle w:val="12"/>
        <w:tblW w:w="9780" w:type="dxa"/>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9780" w:type="dxa"/>
          </w:tcPr>
          <w:p>
            <w:pPr>
              <w:pStyle w:val="16"/>
              <w:keepNext w:val="0"/>
              <w:keepLines w:val="0"/>
              <w:suppressLineNumbers w:val="0"/>
              <w:spacing w:before="13" w:beforeAutospacing="0" w:afterAutospacing="0" w:line="360" w:lineRule="auto"/>
              <w:ind w:left="113" w:right="106"/>
              <w:jc w:val="both"/>
              <w:rPr>
                <w:rFonts w:hint="default" w:ascii="Arial" w:hAnsi="Arial" w:cs="Arial"/>
                <w:sz w:val="22"/>
                <w:szCs w:val="22"/>
              </w:rPr>
            </w:pPr>
            <w:r>
              <w:rPr>
                <w:rFonts w:hint="default" w:ascii="Arial" w:hAnsi="Arial" w:cs="Arial"/>
                <w:b/>
                <w:sz w:val="22"/>
                <w:szCs w:val="22"/>
              </w:rPr>
              <w:t>DATA E LOCAL:</w:t>
            </w:r>
            <w:r>
              <w:rPr>
                <w:rFonts w:hint="default" w:ascii="Arial" w:hAnsi="Arial" w:cs="Arial"/>
                <w:b/>
                <w:sz w:val="22"/>
                <w:szCs w:val="22"/>
                <w:lang w:val="pt-BR"/>
              </w:rPr>
              <w:t xml:space="preserve"> 23/04/2021</w:t>
            </w:r>
            <w:r>
              <w:rPr>
                <w:rFonts w:hint="default" w:ascii="Arial" w:hAnsi="Arial" w:cs="Arial"/>
                <w:sz w:val="22"/>
                <w:szCs w:val="22"/>
              </w:rPr>
              <w:t xml:space="preserve"> às </w:t>
            </w:r>
            <w:r>
              <w:rPr>
                <w:rFonts w:hint="default" w:ascii="Arial" w:hAnsi="Arial" w:cs="Arial"/>
                <w:sz w:val="22"/>
                <w:szCs w:val="22"/>
                <w:lang w:val="pt-BR"/>
              </w:rPr>
              <w:t>07:30</w:t>
            </w:r>
            <w:r>
              <w:rPr>
                <w:rFonts w:hint="default" w:ascii="Arial" w:hAnsi="Arial" w:cs="Arial"/>
                <w:sz w:val="22"/>
                <w:szCs w:val="22"/>
              </w:rPr>
              <w:t xml:space="preserve"> horas </w:t>
            </w:r>
            <w:r>
              <w:rPr>
                <w:rFonts w:hint="default" w:ascii="Arial" w:hAnsi="Arial" w:cs="Arial"/>
                <w:sz w:val="22"/>
                <w:szCs w:val="22"/>
                <w:lang w:val="pt-BR"/>
              </w:rPr>
              <w:t>e</w:t>
            </w:r>
            <w:r>
              <w:rPr>
                <w:rFonts w:hint="default" w:ascii="Arial" w:hAnsi="Arial" w:cs="Arial"/>
                <w:sz w:val="22"/>
                <w:szCs w:val="22"/>
              </w:rPr>
              <w:t xml:space="preserve"> </w:t>
            </w:r>
            <w:r>
              <w:rPr>
                <w:rFonts w:hint="default" w:ascii="Arial" w:hAnsi="Arial" w:cs="Arial"/>
                <w:sz w:val="22"/>
                <w:szCs w:val="22"/>
                <w:lang w:val="en-US" w:eastAsia="pt-BR"/>
              </w:rPr>
              <w:t>S</w:t>
            </w:r>
            <w:r>
              <w:rPr>
                <w:rFonts w:hint="default" w:ascii="Arial" w:hAnsi="Arial" w:cs="Arial"/>
                <w:sz w:val="22"/>
                <w:szCs w:val="22"/>
                <w:lang w:val="pt-BR" w:eastAsia="pt-BR"/>
              </w:rPr>
              <w:t xml:space="preserve">erá realizada em sessão pública, no Auditório de Licitações localizada na </w:t>
            </w:r>
            <w:r>
              <w:rPr>
                <w:rFonts w:hint="default" w:ascii="Arial" w:hAnsi="Arial" w:cs="Arial"/>
                <w:sz w:val="22"/>
                <w:szCs w:val="22"/>
                <w:lang w:val="en-US" w:eastAsia="pt-BR"/>
              </w:rPr>
              <w:t>P</w:t>
            </w:r>
            <w:r>
              <w:rPr>
                <w:rFonts w:hint="default" w:ascii="Arial" w:hAnsi="Arial" w:cs="Arial"/>
                <w:sz w:val="22"/>
                <w:szCs w:val="22"/>
                <w:lang w:val="pt-BR" w:eastAsia="pt-BR"/>
              </w:rPr>
              <w:t>refeitura</w:t>
            </w:r>
            <w:r>
              <w:rPr>
                <w:rFonts w:hint="default" w:ascii="Arial" w:hAnsi="Arial" w:cs="Arial"/>
                <w:sz w:val="22"/>
                <w:szCs w:val="22"/>
                <w:lang w:val="en-US" w:eastAsia="pt-BR"/>
              </w:rPr>
              <w:t xml:space="preserve"> </w:t>
            </w:r>
            <w:r>
              <w:rPr>
                <w:rFonts w:hint="default" w:ascii="Arial" w:hAnsi="Arial" w:cs="Arial"/>
                <w:sz w:val="22"/>
                <w:szCs w:val="22"/>
                <w:lang w:val="pt-BR" w:eastAsia="pt-BR"/>
              </w:rPr>
              <w:t>Municipal de Primavera do Leste - situado na Rua Maringá, nº 444 - Bairro: Centro - Município de Primavera do Leste/MT.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9780" w:type="dxa"/>
          </w:tcPr>
          <w:p>
            <w:pPr>
              <w:pStyle w:val="16"/>
              <w:keepNext w:val="0"/>
              <w:keepLines w:val="0"/>
              <w:suppressLineNumbers w:val="0"/>
              <w:spacing w:before="16" w:beforeAutospacing="0" w:afterAutospacing="0"/>
              <w:ind w:left="113" w:right="0"/>
              <w:rPr>
                <w:rFonts w:hint="default" w:ascii="Arial" w:hAnsi="Arial" w:cs="Arial"/>
                <w:sz w:val="22"/>
                <w:szCs w:val="22"/>
              </w:rPr>
            </w:pPr>
            <w:r>
              <w:rPr>
                <w:rFonts w:hint="default" w:ascii="Arial" w:hAnsi="Arial" w:cs="Arial"/>
                <w:b/>
                <w:sz w:val="22"/>
                <w:szCs w:val="22"/>
              </w:rPr>
              <w:t xml:space="preserve">MODO DE DISPUTA: </w:t>
            </w:r>
            <w:r>
              <w:rPr>
                <w:rFonts w:hint="default" w:ascii="Arial" w:hAnsi="Arial" w:cs="Arial"/>
                <w:sz w:val="22"/>
                <w:szCs w:val="22"/>
              </w:rPr>
              <w:t>Aberto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9780" w:type="dxa"/>
          </w:tcPr>
          <w:p>
            <w:pPr>
              <w:pStyle w:val="16"/>
              <w:keepNext w:val="0"/>
              <w:keepLines w:val="0"/>
              <w:suppressLineNumbers w:val="0"/>
              <w:spacing w:before="15" w:beforeAutospacing="0" w:afterAutospacing="0"/>
              <w:ind w:left="113" w:right="0"/>
              <w:rPr>
                <w:rFonts w:hint="default" w:ascii="Arial" w:hAnsi="Arial" w:cs="Arial"/>
                <w:sz w:val="22"/>
                <w:szCs w:val="22"/>
              </w:rPr>
            </w:pPr>
            <w:r>
              <w:rPr>
                <w:rFonts w:hint="default" w:ascii="Arial" w:hAnsi="Arial" w:cs="Arial"/>
                <w:b/>
                <w:sz w:val="22"/>
                <w:szCs w:val="22"/>
              </w:rPr>
              <w:t>CRITÉRIO DE JULGAMENTO</w:t>
            </w:r>
            <w:r>
              <w:rPr>
                <w:rFonts w:hint="default" w:ascii="Arial" w:hAnsi="Arial" w:cs="Arial"/>
                <w:sz w:val="22"/>
                <w:szCs w:val="22"/>
              </w:rPr>
              <w:t>: Menor preço.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9780" w:type="dxa"/>
          </w:tcPr>
          <w:p>
            <w:pPr>
              <w:pStyle w:val="16"/>
              <w:keepNext w:val="0"/>
              <w:keepLines w:val="0"/>
              <w:suppressLineNumbers w:val="0"/>
              <w:spacing w:before="15" w:beforeAutospacing="0" w:afterAutospacing="0"/>
              <w:ind w:left="113" w:right="0"/>
              <w:rPr>
                <w:rFonts w:hint="default" w:ascii="Arial" w:hAnsi="Arial" w:cs="Arial"/>
                <w:sz w:val="22"/>
                <w:szCs w:val="22"/>
                <w:lang w:val="pt-BR"/>
              </w:rPr>
            </w:pPr>
            <w:r>
              <w:rPr>
                <w:rFonts w:hint="default" w:ascii="Arial" w:hAnsi="Arial" w:cs="Arial"/>
                <w:b/>
                <w:sz w:val="22"/>
                <w:szCs w:val="22"/>
              </w:rPr>
              <w:t>REGIME DE EXECUÇÃO</w:t>
            </w:r>
            <w:r>
              <w:rPr>
                <w:rFonts w:hint="default" w:ascii="Arial" w:hAnsi="Arial" w:cs="Arial"/>
                <w:sz w:val="22"/>
                <w:szCs w:val="22"/>
              </w:rPr>
              <w:t xml:space="preserve">: </w:t>
            </w:r>
            <w:r>
              <w:rPr>
                <w:rFonts w:hint="default" w:ascii="Arial" w:hAnsi="Arial" w:cs="Arial"/>
                <w:sz w:val="22"/>
                <w:szCs w:val="22"/>
                <w:lang w:val="pt-BR"/>
              </w:rPr>
              <w:t>CONTRATAÇÃO INTEGRADA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trPr>
        <w:tc>
          <w:tcPr>
            <w:tcW w:w="9780" w:type="dxa"/>
          </w:tcPr>
          <w:p>
            <w:pPr>
              <w:pStyle w:val="16"/>
              <w:keepNext w:val="0"/>
              <w:keepLines w:val="0"/>
              <w:suppressLineNumbers w:val="0"/>
              <w:spacing w:before="15" w:beforeAutospacing="0" w:afterAutospacing="0"/>
              <w:ind w:left="113" w:right="0"/>
              <w:rPr>
                <w:rFonts w:hint="default" w:ascii="Arial" w:hAnsi="Arial" w:cs="Arial"/>
                <w:sz w:val="22"/>
                <w:szCs w:val="22"/>
                <w:lang w:val="pt-BR"/>
              </w:rPr>
            </w:pPr>
            <w:r>
              <w:rPr>
                <w:rFonts w:hint="default" w:ascii="Arial" w:hAnsi="Arial" w:cs="Arial"/>
                <w:b/>
                <w:sz w:val="22"/>
                <w:szCs w:val="22"/>
              </w:rPr>
              <w:t>VALOR ESTIMADO</w:t>
            </w:r>
            <w:r>
              <w:rPr>
                <w:rFonts w:hint="default" w:ascii="Arial" w:hAnsi="Arial" w:cs="Arial"/>
                <w:sz w:val="22"/>
                <w:szCs w:val="22"/>
              </w:rPr>
              <w:t xml:space="preserve">: R$ </w:t>
            </w:r>
            <w:r>
              <w:rPr>
                <w:rFonts w:hint="default" w:ascii="Arial" w:hAnsi="Arial" w:cs="Arial"/>
                <w:sz w:val="22"/>
                <w:szCs w:val="22"/>
                <w:lang w:val="pt-BR"/>
              </w:rPr>
              <w:t>4.684.441,68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9780" w:type="dxa"/>
          </w:tcPr>
          <w:p>
            <w:pPr>
              <w:pStyle w:val="16"/>
              <w:keepNext w:val="0"/>
              <w:keepLines w:val="0"/>
              <w:suppressLineNumbers w:val="0"/>
              <w:spacing w:before="15" w:beforeAutospacing="0" w:afterAutospacing="0"/>
              <w:ind w:left="113" w:right="0"/>
              <w:rPr>
                <w:rFonts w:hint="default" w:ascii="Arial" w:hAnsi="Arial" w:cs="Arial"/>
                <w:sz w:val="22"/>
                <w:szCs w:val="22"/>
              </w:rPr>
            </w:pPr>
            <w:r>
              <w:rPr>
                <w:rFonts w:hint="default" w:ascii="Arial" w:hAnsi="Arial" w:cs="Arial"/>
                <w:b/>
                <w:sz w:val="22"/>
                <w:szCs w:val="22"/>
              </w:rPr>
              <w:t>DATA BASE</w:t>
            </w:r>
            <w:r>
              <w:rPr>
                <w:rFonts w:hint="default" w:ascii="Arial" w:hAnsi="Arial" w:cs="Arial"/>
                <w:sz w:val="22"/>
                <w:szCs w:val="22"/>
              </w:rPr>
              <w:t xml:space="preserve">: </w:t>
            </w:r>
            <w:r>
              <w:rPr>
                <w:rFonts w:hint="default" w:ascii="Arial" w:hAnsi="Arial" w:cs="Arial"/>
                <w:sz w:val="22"/>
                <w:szCs w:val="22"/>
                <w:lang w:val="pt-BR"/>
              </w:rPr>
              <w:t>01</w:t>
            </w:r>
            <w:r>
              <w:rPr>
                <w:rFonts w:hint="default" w:ascii="Arial" w:hAnsi="Arial" w:cs="Arial"/>
                <w:sz w:val="22"/>
                <w:szCs w:val="22"/>
              </w:rPr>
              <w:t>/20</w:t>
            </w:r>
            <w:r>
              <w:rPr>
                <w:rFonts w:hint="default" w:ascii="Arial" w:hAnsi="Arial" w:cs="Arial"/>
                <w:sz w:val="22"/>
                <w:szCs w:val="22"/>
                <w:lang w:val="pt-BR"/>
              </w:rPr>
              <w:t>21</w:t>
            </w:r>
            <w:r>
              <w:rPr>
                <w:rFonts w:hint="default" w:ascii="Arial" w:hAnsi="Arial" w:cs="Arial"/>
                <w:sz w:val="22"/>
                <w:szCs w:val="22"/>
              </w:rPr>
              <w:t>.</w:t>
            </w:r>
          </w:p>
        </w:tc>
      </w:tr>
    </w:tbl>
    <w:p>
      <w:pPr>
        <w:pStyle w:val="15"/>
        <w:numPr>
          <w:ilvl w:val="1"/>
          <w:numId w:val="3"/>
        </w:numPr>
        <w:tabs>
          <w:tab w:val="left" w:pos="1077"/>
          <w:tab w:val="left" w:pos="1078"/>
        </w:tabs>
        <w:spacing w:before="114"/>
        <w:ind w:hanging="361"/>
        <w:jc w:val="left"/>
        <w:rPr>
          <w:rFonts w:hint="default" w:ascii="Arial" w:hAnsi="Arial" w:cs="Arial"/>
          <w:sz w:val="22"/>
          <w:szCs w:val="22"/>
        </w:rPr>
      </w:pPr>
      <w:r>
        <w:rPr>
          <w:rFonts w:hint="default" w:ascii="Arial" w:hAnsi="Arial" w:cs="Arial"/>
          <w:sz w:val="22"/>
          <w:szCs w:val="22"/>
          <w:u w:val="single"/>
        </w:rPr>
        <w:t>Integram este Edital, para todos os fins e efeitos, os seguintes</w:t>
      </w:r>
      <w:r>
        <w:rPr>
          <w:rFonts w:hint="default" w:ascii="Arial" w:hAnsi="Arial" w:cs="Arial"/>
          <w:spacing w:val="-2"/>
          <w:sz w:val="22"/>
          <w:szCs w:val="22"/>
          <w:u w:val="single"/>
        </w:rPr>
        <w:t xml:space="preserve"> </w:t>
      </w:r>
      <w:r>
        <w:rPr>
          <w:rFonts w:hint="default" w:ascii="Arial" w:hAnsi="Arial" w:cs="Arial"/>
          <w:sz w:val="22"/>
          <w:szCs w:val="22"/>
          <w:u w:val="single"/>
        </w:rPr>
        <w:t>anexos:</w:t>
      </w:r>
    </w:p>
    <w:p>
      <w:pPr>
        <w:pStyle w:val="5"/>
        <w:spacing w:before="2"/>
        <w:rPr>
          <w:rFonts w:hint="default" w:ascii="Arial" w:hAnsi="Arial" w:cs="Arial"/>
          <w:sz w:val="22"/>
          <w:szCs w:val="22"/>
        </w:rPr>
      </w:pPr>
    </w:p>
    <w:p>
      <w:pPr>
        <w:pStyle w:val="15"/>
        <w:numPr>
          <w:ilvl w:val="1"/>
          <w:numId w:val="3"/>
        </w:numPr>
        <w:tabs>
          <w:tab w:val="left" w:pos="1077"/>
          <w:tab w:val="left" w:pos="1078"/>
        </w:tabs>
        <w:ind w:hanging="361"/>
        <w:jc w:val="left"/>
        <w:rPr>
          <w:rFonts w:hint="default" w:ascii="Arial" w:hAnsi="Arial" w:cs="Arial"/>
          <w:sz w:val="22"/>
          <w:szCs w:val="22"/>
        </w:rPr>
      </w:pPr>
      <w:r>
        <w:rPr>
          <w:rFonts w:hint="default" w:ascii="Arial" w:hAnsi="Arial" w:cs="Arial"/>
          <w:sz w:val="22"/>
          <w:szCs w:val="22"/>
        </w:rPr>
        <w:t>ANEXO I – INFORMAÇÕES</w:t>
      </w:r>
      <w:r>
        <w:rPr>
          <w:rFonts w:hint="default" w:ascii="Arial" w:hAnsi="Arial" w:cs="Arial"/>
          <w:spacing w:val="1"/>
          <w:sz w:val="22"/>
          <w:szCs w:val="22"/>
        </w:rPr>
        <w:t xml:space="preserve"> </w:t>
      </w:r>
      <w:r>
        <w:rPr>
          <w:rFonts w:hint="default" w:ascii="Arial" w:hAnsi="Arial" w:cs="Arial"/>
          <w:sz w:val="22"/>
          <w:szCs w:val="22"/>
        </w:rPr>
        <w:t>COMPLEMENTARES</w:t>
      </w:r>
    </w:p>
    <w:p>
      <w:pPr>
        <w:pStyle w:val="5"/>
        <w:spacing w:before="6"/>
        <w:rPr>
          <w:rFonts w:hint="default" w:ascii="Arial" w:hAnsi="Arial" w:cs="Arial"/>
          <w:sz w:val="22"/>
          <w:szCs w:val="22"/>
        </w:rPr>
      </w:pPr>
    </w:p>
    <w:p>
      <w:pPr>
        <w:pStyle w:val="15"/>
        <w:numPr>
          <w:ilvl w:val="1"/>
          <w:numId w:val="3"/>
        </w:numPr>
        <w:tabs>
          <w:tab w:val="left" w:pos="1077"/>
          <w:tab w:val="left" w:pos="1078"/>
        </w:tabs>
        <w:ind w:hanging="361"/>
        <w:jc w:val="left"/>
        <w:rPr>
          <w:rFonts w:hint="default" w:ascii="Arial" w:hAnsi="Arial" w:cs="Arial"/>
          <w:sz w:val="22"/>
          <w:szCs w:val="22"/>
        </w:rPr>
      </w:pPr>
      <w:r>
        <w:rPr>
          <w:rFonts w:hint="default" w:ascii="Arial" w:hAnsi="Arial" w:cs="Arial"/>
          <w:sz w:val="22"/>
          <w:szCs w:val="22"/>
        </w:rPr>
        <w:t xml:space="preserve">ANEXO II - </w:t>
      </w:r>
      <w:r>
        <w:rPr>
          <w:rFonts w:hint="default" w:ascii="Arial" w:hAnsi="Arial" w:cs="Arial"/>
          <w:sz w:val="22"/>
          <w:szCs w:val="22"/>
          <w:lang w:val="pt-BR"/>
        </w:rPr>
        <w:t>ESPECIFICAÇÕES TÉCNICAS</w:t>
      </w:r>
    </w:p>
    <w:p>
      <w:pPr>
        <w:pStyle w:val="5"/>
        <w:spacing w:before="2"/>
        <w:rPr>
          <w:rFonts w:hint="default" w:ascii="Arial" w:hAnsi="Arial" w:cs="Arial"/>
          <w:sz w:val="22"/>
          <w:szCs w:val="22"/>
        </w:rPr>
      </w:pPr>
    </w:p>
    <w:p>
      <w:pPr>
        <w:pStyle w:val="15"/>
        <w:numPr>
          <w:ilvl w:val="1"/>
          <w:numId w:val="3"/>
        </w:numPr>
        <w:tabs>
          <w:tab w:val="left" w:pos="1077"/>
          <w:tab w:val="left" w:pos="1078"/>
        </w:tabs>
        <w:ind w:hanging="361"/>
        <w:jc w:val="left"/>
        <w:rPr>
          <w:rFonts w:hint="default" w:ascii="Arial" w:hAnsi="Arial" w:cs="Arial"/>
          <w:sz w:val="22"/>
          <w:szCs w:val="22"/>
        </w:rPr>
      </w:pPr>
      <w:r>
        <w:rPr>
          <w:rFonts w:hint="default" w:ascii="Arial" w:hAnsi="Arial" w:cs="Arial"/>
          <w:sz w:val="22"/>
          <w:szCs w:val="22"/>
        </w:rPr>
        <w:t>ANEXO III – QUADROS (NUMERADOS DE 01 A</w:t>
      </w:r>
      <w:r>
        <w:rPr>
          <w:rFonts w:hint="default" w:ascii="Arial" w:hAnsi="Arial" w:cs="Arial"/>
          <w:spacing w:val="-1"/>
          <w:sz w:val="22"/>
          <w:szCs w:val="22"/>
        </w:rPr>
        <w:t xml:space="preserve"> </w:t>
      </w:r>
      <w:r>
        <w:rPr>
          <w:rFonts w:hint="default" w:ascii="Arial" w:hAnsi="Arial" w:cs="Arial"/>
          <w:sz w:val="22"/>
          <w:szCs w:val="22"/>
        </w:rPr>
        <w:t>04)</w:t>
      </w:r>
    </w:p>
    <w:p>
      <w:pPr>
        <w:pStyle w:val="15"/>
        <w:numPr>
          <w:ilvl w:val="1"/>
          <w:numId w:val="3"/>
        </w:numPr>
        <w:tabs>
          <w:tab w:val="left" w:pos="1077"/>
          <w:tab w:val="left" w:pos="1078"/>
        </w:tabs>
        <w:spacing w:before="138"/>
        <w:ind w:hanging="361"/>
        <w:jc w:val="left"/>
        <w:rPr>
          <w:rFonts w:hint="default" w:ascii="Arial" w:hAnsi="Arial" w:cs="Arial"/>
          <w:sz w:val="22"/>
          <w:szCs w:val="22"/>
        </w:rPr>
      </w:pPr>
      <w:r>
        <w:rPr>
          <w:rFonts w:hint="default" w:ascii="Arial" w:hAnsi="Arial" w:cs="Arial"/>
          <w:sz w:val="22"/>
          <w:szCs w:val="22"/>
        </w:rPr>
        <w:t>ANEXO IV – CARTA DE APRESENTAÇÃO DA PROPOSTA DE</w:t>
      </w:r>
      <w:r>
        <w:rPr>
          <w:rFonts w:hint="default" w:ascii="Arial" w:hAnsi="Arial" w:cs="Arial"/>
          <w:spacing w:val="-5"/>
          <w:sz w:val="22"/>
          <w:szCs w:val="22"/>
        </w:rPr>
        <w:t xml:space="preserve"> </w:t>
      </w:r>
      <w:r>
        <w:rPr>
          <w:rFonts w:hint="default" w:ascii="Arial" w:hAnsi="Arial" w:cs="Arial"/>
          <w:sz w:val="22"/>
          <w:szCs w:val="22"/>
        </w:rPr>
        <w:t>PREÇOS</w:t>
      </w:r>
    </w:p>
    <w:p>
      <w:pPr>
        <w:pStyle w:val="15"/>
        <w:numPr>
          <w:ilvl w:val="1"/>
          <w:numId w:val="3"/>
        </w:numPr>
        <w:tabs>
          <w:tab w:val="left" w:pos="1077"/>
          <w:tab w:val="left" w:pos="1078"/>
        </w:tabs>
        <w:spacing w:before="138" w:line="350" w:lineRule="auto"/>
        <w:ind w:right="241"/>
        <w:jc w:val="left"/>
        <w:rPr>
          <w:rFonts w:hint="default" w:ascii="Arial" w:hAnsi="Arial" w:cs="Arial"/>
          <w:sz w:val="22"/>
          <w:szCs w:val="22"/>
        </w:rPr>
      </w:pPr>
      <w:r>
        <w:rPr>
          <w:rFonts w:hint="default" w:ascii="Arial" w:hAnsi="Arial" w:cs="Arial"/>
          <w:sz w:val="22"/>
          <w:szCs w:val="22"/>
        </w:rPr>
        <w:t>ANEXO V – TERMO DE COMPROMISSO DE EXECUÇÃO DOS SERVIÇOS E DE CESSÃO DE DIREITOS AUTORAIS</w:t>
      </w:r>
      <w:r>
        <w:rPr>
          <w:rFonts w:hint="default" w:ascii="Arial" w:hAnsi="Arial" w:cs="Arial"/>
          <w:spacing w:val="-4"/>
          <w:sz w:val="22"/>
          <w:szCs w:val="22"/>
        </w:rPr>
        <w:t xml:space="preserve"> </w:t>
      </w:r>
      <w:r>
        <w:rPr>
          <w:rFonts w:hint="default" w:ascii="Arial" w:hAnsi="Arial" w:cs="Arial"/>
          <w:sz w:val="22"/>
          <w:szCs w:val="22"/>
        </w:rPr>
        <w:t>PATRIMONIAIS</w:t>
      </w:r>
    </w:p>
    <w:p>
      <w:pPr>
        <w:pStyle w:val="15"/>
        <w:numPr>
          <w:ilvl w:val="0"/>
          <w:numId w:val="4"/>
        </w:numPr>
        <w:tabs>
          <w:tab w:val="left" w:pos="863"/>
          <w:tab w:val="left" w:pos="864"/>
        </w:tabs>
        <w:spacing w:before="130"/>
        <w:ind w:hanging="361"/>
        <w:jc w:val="left"/>
        <w:rPr>
          <w:rFonts w:hint="default" w:ascii="Arial" w:hAnsi="Arial" w:cs="Arial"/>
          <w:sz w:val="22"/>
          <w:szCs w:val="22"/>
        </w:rPr>
      </w:pPr>
      <w:r>
        <w:rPr>
          <w:rFonts w:hint="default" w:ascii="Arial" w:hAnsi="Arial" w:cs="Arial"/>
          <w:sz w:val="22"/>
          <w:szCs w:val="22"/>
        </w:rPr>
        <w:t>ANEXO VI – QUADRO DE PESSOAL TÉCNICO</w:t>
      </w:r>
      <w:r>
        <w:rPr>
          <w:rFonts w:hint="default" w:ascii="Arial" w:hAnsi="Arial" w:cs="Arial"/>
          <w:spacing w:val="-10"/>
          <w:sz w:val="22"/>
          <w:szCs w:val="22"/>
        </w:rPr>
        <w:t xml:space="preserve"> </w:t>
      </w:r>
      <w:r>
        <w:rPr>
          <w:rFonts w:hint="default" w:ascii="Arial" w:hAnsi="Arial" w:cs="Arial"/>
          <w:sz w:val="22"/>
          <w:szCs w:val="22"/>
        </w:rPr>
        <w:t>QUALIFICADO;</w:t>
      </w:r>
    </w:p>
    <w:p>
      <w:pPr>
        <w:pStyle w:val="5"/>
        <w:spacing w:before="2"/>
        <w:rPr>
          <w:rFonts w:hint="default" w:ascii="Arial" w:hAnsi="Arial" w:cs="Arial"/>
          <w:sz w:val="22"/>
          <w:szCs w:val="22"/>
        </w:rPr>
      </w:pPr>
    </w:p>
    <w:p>
      <w:pPr>
        <w:pStyle w:val="15"/>
        <w:numPr>
          <w:ilvl w:val="0"/>
          <w:numId w:val="4"/>
        </w:numPr>
        <w:tabs>
          <w:tab w:val="left" w:pos="863"/>
          <w:tab w:val="left" w:pos="864"/>
        </w:tabs>
        <w:ind w:hanging="361"/>
        <w:jc w:val="left"/>
        <w:rPr>
          <w:rFonts w:hint="default" w:ascii="Arial" w:hAnsi="Arial" w:cs="Arial"/>
          <w:sz w:val="22"/>
          <w:szCs w:val="22"/>
        </w:rPr>
      </w:pPr>
      <w:r>
        <w:rPr>
          <w:rFonts w:hint="default" w:ascii="Arial" w:hAnsi="Arial" w:cs="Arial"/>
          <w:sz w:val="22"/>
          <w:szCs w:val="22"/>
        </w:rPr>
        <w:t>ANEXO VII – TERMO DE</w:t>
      </w:r>
      <w:r>
        <w:rPr>
          <w:rFonts w:hint="default" w:ascii="Arial" w:hAnsi="Arial" w:cs="Arial"/>
          <w:spacing w:val="-4"/>
          <w:sz w:val="22"/>
          <w:szCs w:val="22"/>
        </w:rPr>
        <w:t xml:space="preserve"> </w:t>
      </w:r>
      <w:r>
        <w:rPr>
          <w:rFonts w:hint="default" w:ascii="Arial" w:hAnsi="Arial" w:cs="Arial"/>
          <w:sz w:val="22"/>
          <w:szCs w:val="22"/>
        </w:rPr>
        <w:t>COMPROMISSO</w:t>
      </w:r>
    </w:p>
    <w:p>
      <w:pPr>
        <w:pStyle w:val="5"/>
        <w:spacing w:before="5"/>
        <w:rPr>
          <w:rFonts w:hint="default" w:ascii="Arial" w:hAnsi="Arial" w:cs="Arial"/>
          <w:sz w:val="22"/>
          <w:szCs w:val="22"/>
        </w:rPr>
      </w:pPr>
    </w:p>
    <w:p>
      <w:pPr>
        <w:pStyle w:val="15"/>
        <w:numPr>
          <w:ilvl w:val="0"/>
          <w:numId w:val="5"/>
        </w:numPr>
        <w:tabs>
          <w:tab w:val="left" w:pos="798"/>
          <w:tab w:val="left" w:pos="799"/>
        </w:tabs>
        <w:spacing w:line="350" w:lineRule="auto"/>
        <w:ind w:right="241"/>
        <w:jc w:val="left"/>
        <w:rPr>
          <w:rFonts w:hint="default" w:ascii="Arial" w:hAnsi="Arial" w:cs="Arial"/>
          <w:sz w:val="22"/>
          <w:szCs w:val="22"/>
        </w:rPr>
      </w:pPr>
      <w:r>
        <w:rPr>
          <w:rFonts w:hint="default" w:ascii="Arial" w:hAnsi="Arial" w:cs="Arial"/>
          <w:sz w:val="22"/>
          <w:szCs w:val="22"/>
        </w:rPr>
        <w:t>ANEXO VIII – CARTA DE FIANÇA BANCÁRIA GARANTIA DE CUMPRIMENTO DO CONTRATO</w:t>
      </w:r>
    </w:p>
    <w:p>
      <w:pPr>
        <w:pStyle w:val="15"/>
        <w:numPr>
          <w:ilvl w:val="0"/>
          <w:numId w:val="5"/>
        </w:numPr>
        <w:tabs>
          <w:tab w:val="left" w:pos="798"/>
          <w:tab w:val="left" w:pos="799"/>
        </w:tabs>
        <w:spacing w:before="12"/>
        <w:ind w:hanging="361"/>
        <w:jc w:val="left"/>
        <w:rPr>
          <w:rFonts w:hint="default" w:ascii="Arial" w:hAnsi="Arial" w:cs="Arial"/>
          <w:sz w:val="22"/>
          <w:szCs w:val="22"/>
        </w:rPr>
      </w:pPr>
      <w:r>
        <w:rPr>
          <w:rFonts w:hint="default" w:ascii="Arial" w:hAnsi="Arial" w:cs="Arial"/>
          <w:sz w:val="22"/>
          <w:szCs w:val="22"/>
        </w:rPr>
        <w:t>ANEXO IX – CARTA DE APRESENTAÇÃO DOS DOCUMENTOS DE</w:t>
      </w:r>
      <w:r>
        <w:rPr>
          <w:rFonts w:hint="default" w:ascii="Arial" w:hAnsi="Arial" w:cs="Arial"/>
          <w:spacing w:val="-9"/>
          <w:sz w:val="22"/>
          <w:szCs w:val="22"/>
        </w:rPr>
        <w:t xml:space="preserve"> </w:t>
      </w:r>
      <w:r>
        <w:rPr>
          <w:rFonts w:hint="default" w:ascii="Arial" w:hAnsi="Arial" w:cs="Arial"/>
          <w:sz w:val="22"/>
          <w:szCs w:val="22"/>
        </w:rPr>
        <w:t>HABILITAÇÃO</w:t>
      </w:r>
    </w:p>
    <w:p>
      <w:pPr>
        <w:pStyle w:val="15"/>
        <w:numPr>
          <w:ilvl w:val="0"/>
          <w:numId w:val="5"/>
        </w:numPr>
        <w:tabs>
          <w:tab w:val="left" w:pos="798"/>
          <w:tab w:val="left" w:pos="799"/>
        </w:tabs>
        <w:spacing w:before="136"/>
        <w:ind w:hanging="361"/>
        <w:jc w:val="left"/>
        <w:rPr>
          <w:rFonts w:hint="default" w:ascii="Arial" w:hAnsi="Arial" w:cs="Arial"/>
          <w:sz w:val="22"/>
          <w:szCs w:val="22"/>
        </w:rPr>
      </w:pPr>
      <w:r>
        <w:rPr>
          <w:rFonts w:hint="default" w:ascii="Arial" w:hAnsi="Arial" w:cs="Arial"/>
          <w:sz w:val="22"/>
          <w:szCs w:val="22"/>
        </w:rPr>
        <w:t>ANEXO X-MINUTA DE CONTRATO</w:t>
      </w:r>
    </w:p>
    <w:p>
      <w:pPr>
        <w:pStyle w:val="5"/>
        <w:spacing w:before="10"/>
        <w:rPr>
          <w:rFonts w:hint="default" w:ascii="Arial" w:hAnsi="Arial" w:cs="Arial"/>
          <w:sz w:val="22"/>
          <w:szCs w:val="22"/>
        </w:rPr>
      </w:pPr>
    </w:p>
    <w:p>
      <w:pPr>
        <w:pStyle w:val="2"/>
        <w:numPr>
          <w:ilvl w:val="0"/>
          <w:numId w:val="6"/>
        </w:numPr>
        <w:tabs>
          <w:tab w:val="left" w:pos="581"/>
        </w:tabs>
        <w:jc w:val="both"/>
        <w:rPr>
          <w:rFonts w:hint="default" w:ascii="Arial" w:hAnsi="Arial" w:cs="Arial"/>
          <w:color w:val="000009"/>
          <w:sz w:val="22"/>
          <w:szCs w:val="22"/>
        </w:rPr>
      </w:pPr>
      <w:bookmarkStart w:id="0" w:name="_bookmark0"/>
      <w:bookmarkEnd w:id="0"/>
      <w:r>
        <w:rPr>
          <w:rFonts w:hint="default" w:ascii="Arial" w:hAnsi="Arial" w:cs="Arial"/>
          <w:color w:val="000009"/>
          <w:sz w:val="22"/>
          <w:szCs w:val="22"/>
        </w:rPr>
        <w:t>DO OBJETO E DO LOCAL DA PRESTAÇÃO DOS</w:t>
      </w:r>
      <w:r>
        <w:rPr>
          <w:rFonts w:hint="default" w:ascii="Arial" w:hAnsi="Arial" w:cs="Arial"/>
          <w:color w:val="000009"/>
          <w:spacing w:val="-1"/>
          <w:sz w:val="22"/>
          <w:szCs w:val="22"/>
        </w:rPr>
        <w:t xml:space="preserve"> </w:t>
      </w:r>
      <w:r>
        <w:rPr>
          <w:rFonts w:hint="default" w:ascii="Arial" w:hAnsi="Arial" w:cs="Arial"/>
          <w:color w:val="000009"/>
          <w:sz w:val="22"/>
          <w:szCs w:val="22"/>
        </w:rPr>
        <w:t>SERVIÇOS</w:t>
      </w:r>
    </w:p>
    <w:p>
      <w:pPr>
        <w:pStyle w:val="5"/>
        <w:spacing w:before="7"/>
        <w:rPr>
          <w:rFonts w:hint="default" w:ascii="Arial" w:hAnsi="Arial" w:cs="Arial"/>
          <w:b/>
          <w:sz w:val="22"/>
          <w:szCs w:val="22"/>
        </w:rPr>
      </w:pPr>
    </w:p>
    <w:p>
      <w:pPr>
        <w:pStyle w:val="15"/>
        <w:numPr>
          <w:ilvl w:val="1"/>
          <w:numId w:val="6"/>
        </w:numPr>
        <w:tabs>
          <w:tab w:val="left" w:pos="864"/>
        </w:tabs>
        <w:spacing w:line="360" w:lineRule="auto"/>
        <w:ind w:left="297" w:right="235" w:firstLine="0"/>
        <w:jc w:val="both"/>
        <w:rPr>
          <w:rFonts w:hint="default" w:ascii="Arial" w:hAnsi="Arial" w:cs="Arial"/>
          <w:sz w:val="22"/>
          <w:szCs w:val="22"/>
        </w:rPr>
      </w:pPr>
      <w:r>
        <w:rPr>
          <w:rFonts w:hint="default" w:ascii="Arial" w:hAnsi="Arial" w:cs="Arial"/>
          <w:sz w:val="22"/>
          <w:szCs w:val="22"/>
        </w:rPr>
        <w:t xml:space="preserve">O objeto da presente licitação é </w:t>
      </w:r>
      <w:r>
        <w:rPr>
          <w:rFonts w:hint="default" w:ascii="Arial" w:hAnsi="Arial" w:cs="Arial"/>
          <w:sz w:val="22"/>
          <w:szCs w:val="22"/>
          <w:lang w:val="pt-BR" w:eastAsia="en-US"/>
        </w:rPr>
        <w:t>contratação integrada de empresa especializada para elaboração dos projetos básico e executivo de engenharia e execução da obra de construção de um viaduto em concreto pré-moldado PROTENDIDO na BR-070, entre rua Piracicaba, entre rua Rafael Borghetti, com extensão de 14,40m e largura de 13,05m, em primavera do leste - MT, incluindo a elaboração dos projetos básico e executivo de engenharia e execução de obras conforme edital, memorial descritivo e seus anexos.</w:t>
      </w:r>
    </w:p>
    <w:p>
      <w:pPr>
        <w:pStyle w:val="15"/>
        <w:numPr>
          <w:ilvl w:val="1"/>
          <w:numId w:val="6"/>
        </w:numPr>
        <w:tabs>
          <w:tab w:val="left" w:pos="864"/>
        </w:tabs>
        <w:spacing w:before="119" w:line="360" w:lineRule="auto"/>
        <w:ind w:left="297" w:right="240" w:firstLine="0"/>
        <w:jc w:val="both"/>
        <w:rPr>
          <w:rFonts w:hint="default" w:ascii="Arial" w:hAnsi="Arial" w:cs="Arial"/>
          <w:color w:val="000009"/>
          <w:sz w:val="22"/>
          <w:szCs w:val="22"/>
        </w:rPr>
      </w:pPr>
      <w:r>
        <w:rPr>
          <w:rFonts w:hint="default" w:ascii="Arial" w:hAnsi="Arial" w:cs="Arial"/>
          <w:color w:val="000009"/>
          <w:sz w:val="22"/>
          <w:szCs w:val="22"/>
        </w:rPr>
        <w:t>O local onde os serviços serão executados, bem como as informações pertinentes, é apresentado abaixo, e encontra-se detalhado no Projeto Executivo, Anexo II deste</w:t>
      </w:r>
      <w:r>
        <w:rPr>
          <w:rFonts w:hint="default" w:ascii="Arial" w:hAnsi="Arial" w:cs="Arial"/>
          <w:color w:val="000009"/>
          <w:spacing w:val="-9"/>
          <w:sz w:val="22"/>
          <w:szCs w:val="22"/>
        </w:rPr>
        <w:t xml:space="preserve"> </w:t>
      </w:r>
      <w:r>
        <w:rPr>
          <w:rFonts w:hint="default" w:ascii="Arial" w:hAnsi="Arial" w:cs="Arial"/>
          <w:color w:val="000009"/>
          <w:sz w:val="22"/>
          <w:szCs w:val="22"/>
        </w:rPr>
        <w:t>Edital.</w:t>
      </w:r>
    </w:p>
    <w:tbl>
      <w:tblPr>
        <w:tblStyle w:val="12"/>
        <w:tblpPr w:leftFromText="180" w:rightFromText="180" w:vertAnchor="text" w:horzAnchor="page" w:tblpX="1295" w:tblpY="114"/>
        <w:tblOverlap w:val="never"/>
        <w:tblW w:w="95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2"/>
        <w:gridCol w:w="4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4772" w:type="dxa"/>
          </w:tcPr>
          <w:p>
            <w:pPr>
              <w:pStyle w:val="16"/>
              <w:keepNext w:val="0"/>
              <w:keepLines w:val="0"/>
              <w:suppressLineNumbers w:val="0"/>
              <w:spacing w:before="113" w:beforeAutospacing="0" w:afterAutospacing="0"/>
              <w:ind w:left="368"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OBRA</w:t>
            </w:r>
          </w:p>
        </w:tc>
        <w:tc>
          <w:tcPr>
            <w:tcW w:w="4772" w:type="dxa"/>
          </w:tcPr>
          <w:p>
            <w:pPr>
              <w:pStyle w:val="16"/>
              <w:keepNext w:val="0"/>
              <w:keepLines w:val="0"/>
              <w:suppressLineNumbers w:val="0"/>
              <w:spacing w:before="113" w:beforeAutospacing="0" w:afterAutospacing="0"/>
              <w:ind w:left="367"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CONSTRUÇÃO DE VIADUTO EM CONCRETO PRÉ-MOLDADO PROTENDIDO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4772" w:type="dxa"/>
          </w:tcPr>
          <w:p>
            <w:pPr>
              <w:pStyle w:val="16"/>
              <w:keepNext w:val="0"/>
              <w:keepLines w:val="0"/>
              <w:suppressLineNumbers w:val="0"/>
              <w:spacing w:before="113" w:beforeAutospacing="0" w:afterAutospacing="0"/>
              <w:ind w:left="368"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RODOVIA</w:t>
            </w:r>
          </w:p>
        </w:tc>
        <w:tc>
          <w:tcPr>
            <w:tcW w:w="4772" w:type="dxa"/>
          </w:tcPr>
          <w:p>
            <w:pPr>
              <w:pStyle w:val="16"/>
              <w:keepNext w:val="0"/>
              <w:keepLines w:val="0"/>
              <w:suppressLineNumbers w:val="0"/>
              <w:spacing w:before="113" w:beforeAutospacing="0" w:afterAutospacing="0" w:line="360" w:lineRule="auto"/>
              <w:ind w:left="1687" w:right="483" w:hanging="1181"/>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BR-070-MT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4772" w:type="dxa"/>
          </w:tcPr>
          <w:p>
            <w:pPr>
              <w:pStyle w:val="16"/>
              <w:keepNext w:val="0"/>
              <w:keepLines w:val="0"/>
              <w:suppressLineNumbers w:val="0"/>
              <w:spacing w:before="113" w:beforeAutospacing="0" w:afterAutospacing="0"/>
              <w:ind w:left="368"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TRECHO</w:t>
            </w:r>
          </w:p>
        </w:tc>
        <w:tc>
          <w:tcPr>
            <w:tcW w:w="4772" w:type="dxa"/>
          </w:tcPr>
          <w:p>
            <w:pPr>
              <w:pStyle w:val="16"/>
              <w:keepNext w:val="0"/>
              <w:keepLines w:val="0"/>
              <w:suppressLineNumbers w:val="0"/>
              <w:spacing w:before="113" w:beforeAutospacing="0" w:afterAutospacing="0"/>
              <w:ind w:left="368" w:right="362"/>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ENTR. RUA PIRACICABA - ENTR. RUA RAFAEL BORGUETE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4772" w:type="dxa"/>
          </w:tcPr>
          <w:p>
            <w:pPr>
              <w:pStyle w:val="16"/>
              <w:keepNext w:val="0"/>
              <w:keepLines w:val="0"/>
              <w:suppressLineNumbers w:val="0"/>
              <w:spacing w:before="113" w:beforeAutospacing="0" w:afterAutospacing="0"/>
              <w:ind w:left="368"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EXTENSÃO</w:t>
            </w:r>
          </w:p>
        </w:tc>
        <w:tc>
          <w:tcPr>
            <w:tcW w:w="4772" w:type="dxa"/>
          </w:tcPr>
          <w:p>
            <w:pPr>
              <w:pStyle w:val="16"/>
              <w:keepNext w:val="0"/>
              <w:keepLines w:val="0"/>
              <w:suppressLineNumbers w:val="0"/>
              <w:spacing w:before="113" w:beforeAutospacing="0" w:afterAutospacing="0"/>
              <w:ind w:left="368" w:right="362"/>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14.40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4772" w:type="dxa"/>
          </w:tcPr>
          <w:p>
            <w:pPr>
              <w:pStyle w:val="16"/>
              <w:keepNext w:val="0"/>
              <w:keepLines w:val="0"/>
              <w:suppressLineNumbers w:val="0"/>
              <w:spacing w:before="113" w:beforeAutospacing="0" w:afterAutospacing="0"/>
              <w:ind w:left="367" w:right="363"/>
              <w:jc w:val="center"/>
              <w:rPr>
                <w:rFonts w:hint="default" w:ascii="Arial" w:hAnsi="Arial" w:cs="Arial"/>
                <w:sz w:val="22"/>
                <w:szCs w:val="22"/>
                <w:highlight w:val="none"/>
                <w:lang w:val="pt-BR"/>
              </w:rPr>
            </w:pPr>
            <w:r>
              <w:rPr>
                <w:rFonts w:hint="default" w:ascii="Arial" w:hAnsi="Arial" w:cs="Arial"/>
                <w:sz w:val="22"/>
                <w:szCs w:val="22"/>
                <w:highlight w:val="none"/>
                <w:lang w:val="pt-BR"/>
              </w:rPr>
              <w:t>LARGURA</w:t>
            </w:r>
          </w:p>
        </w:tc>
        <w:tc>
          <w:tcPr>
            <w:tcW w:w="4772" w:type="dxa"/>
          </w:tcPr>
          <w:p>
            <w:pPr>
              <w:pStyle w:val="16"/>
              <w:keepNext w:val="0"/>
              <w:keepLines w:val="0"/>
              <w:suppressLineNumbers w:val="0"/>
              <w:spacing w:before="113" w:beforeAutospacing="0" w:afterAutospacing="0"/>
              <w:ind w:left="368" w:right="363"/>
              <w:jc w:val="center"/>
              <w:rPr>
                <w:rFonts w:hint="default" w:ascii="Arial" w:hAnsi="Arial" w:cs="Arial"/>
                <w:sz w:val="22"/>
                <w:szCs w:val="22"/>
                <w:highlight w:val="none"/>
                <w:lang w:val="pt-BR"/>
              </w:rPr>
            </w:pPr>
            <w:r>
              <w:rPr>
                <w:rFonts w:hint="default" w:ascii="Arial" w:hAnsi="Arial" w:cs="Arial"/>
                <w:color w:val="000009"/>
                <w:sz w:val="22"/>
                <w:szCs w:val="22"/>
                <w:highlight w:val="none"/>
                <w:lang w:val="pt-BR"/>
              </w:rPr>
              <w:t>13,05 M</w:t>
            </w:r>
          </w:p>
        </w:tc>
      </w:tr>
    </w:tbl>
    <w:p>
      <w:pPr>
        <w:pStyle w:val="5"/>
        <w:spacing w:before="11"/>
        <w:rPr>
          <w:rFonts w:hint="default" w:ascii="Arial" w:hAnsi="Arial" w:cs="Arial"/>
          <w:sz w:val="22"/>
          <w:szCs w:val="22"/>
        </w:rPr>
      </w:pPr>
    </w:p>
    <w:p>
      <w:pPr>
        <w:pStyle w:val="5"/>
        <w:spacing w:before="9"/>
        <w:rPr>
          <w:rFonts w:hint="default" w:ascii="Arial" w:hAnsi="Arial" w:cs="Arial"/>
          <w:sz w:val="22"/>
          <w:szCs w:val="22"/>
        </w:rPr>
      </w:pPr>
    </w:p>
    <w:p>
      <w:pPr>
        <w:pStyle w:val="2"/>
        <w:numPr>
          <w:ilvl w:val="0"/>
          <w:numId w:val="6"/>
        </w:numPr>
        <w:tabs>
          <w:tab w:val="left" w:pos="1006"/>
        </w:tabs>
        <w:spacing w:line="360" w:lineRule="auto"/>
        <w:ind w:left="297" w:right="238" w:firstLine="0"/>
        <w:jc w:val="both"/>
        <w:rPr>
          <w:rFonts w:hint="default" w:ascii="Arial" w:hAnsi="Arial" w:cs="Arial"/>
          <w:color w:val="000009"/>
          <w:sz w:val="22"/>
          <w:szCs w:val="22"/>
        </w:rPr>
      </w:pPr>
      <w:bookmarkStart w:id="1" w:name="_bookmark1"/>
      <w:bookmarkEnd w:id="1"/>
      <w:r>
        <w:rPr>
          <w:rFonts w:hint="default" w:ascii="Arial" w:hAnsi="Arial" w:cs="Arial"/>
          <w:color w:val="000009"/>
          <w:sz w:val="22"/>
          <w:szCs w:val="22"/>
        </w:rPr>
        <w:t>DO</w:t>
      </w:r>
      <w:r>
        <w:rPr>
          <w:rFonts w:hint="default" w:ascii="Arial" w:hAnsi="Arial" w:cs="Arial"/>
          <w:color w:val="000009"/>
          <w:spacing w:val="-6"/>
          <w:sz w:val="22"/>
          <w:szCs w:val="22"/>
        </w:rPr>
        <w:t xml:space="preserve"> </w:t>
      </w:r>
      <w:r>
        <w:rPr>
          <w:rFonts w:hint="default" w:ascii="Arial" w:hAnsi="Arial" w:cs="Arial"/>
          <w:color w:val="000009"/>
          <w:sz w:val="22"/>
          <w:szCs w:val="22"/>
        </w:rPr>
        <w:t>REGIME</w:t>
      </w:r>
      <w:r>
        <w:rPr>
          <w:rFonts w:hint="default" w:ascii="Arial" w:hAnsi="Arial" w:cs="Arial"/>
          <w:color w:val="000009"/>
          <w:spacing w:val="-3"/>
          <w:sz w:val="22"/>
          <w:szCs w:val="22"/>
        </w:rPr>
        <w:t xml:space="preserve"> </w:t>
      </w:r>
      <w:r>
        <w:rPr>
          <w:rFonts w:hint="default" w:ascii="Arial" w:hAnsi="Arial" w:cs="Arial"/>
          <w:color w:val="000009"/>
          <w:sz w:val="22"/>
          <w:szCs w:val="22"/>
        </w:rPr>
        <w:t>DE</w:t>
      </w:r>
      <w:r>
        <w:rPr>
          <w:rFonts w:hint="default" w:ascii="Arial" w:hAnsi="Arial" w:cs="Arial"/>
          <w:color w:val="000009"/>
          <w:spacing w:val="-6"/>
          <w:sz w:val="22"/>
          <w:szCs w:val="22"/>
        </w:rPr>
        <w:t xml:space="preserve"> </w:t>
      </w:r>
      <w:r>
        <w:rPr>
          <w:rFonts w:hint="default" w:ascii="Arial" w:hAnsi="Arial" w:cs="Arial"/>
          <w:color w:val="000009"/>
          <w:sz w:val="22"/>
          <w:szCs w:val="22"/>
        </w:rPr>
        <w:t>EXECUÇÃO,</w:t>
      </w:r>
      <w:r>
        <w:rPr>
          <w:rFonts w:hint="default" w:ascii="Arial" w:hAnsi="Arial" w:cs="Arial"/>
          <w:color w:val="000009"/>
          <w:spacing w:val="-5"/>
          <w:sz w:val="22"/>
          <w:szCs w:val="22"/>
        </w:rPr>
        <w:t xml:space="preserve"> </w:t>
      </w:r>
      <w:r>
        <w:rPr>
          <w:rFonts w:hint="default" w:ascii="Arial" w:hAnsi="Arial" w:cs="Arial"/>
          <w:color w:val="000009"/>
          <w:sz w:val="22"/>
          <w:szCs w:val="22"/>
        </w:rPr>
        <w:t>DO</w:t>
      </w:r>
      <w:r>
        <w:rPr>
          <w:rFonts w:hint="default" w:ascii="Arial" w:hAnsi="Arial" w:cs="Arial"/>
          <w:color w:val="000009"/>
          <w:spacing w:val="-3"/>
          <w:sz w:val="22"/>
          <w:szCs w:val="22"/>
        </w:rPr>
        <w:t xml:space="preserve"> </w:t>
      </w:r>
      <w:r>
        <w:rPr>
          <w:rFonts w:hint="default" w:ascii="Arial" w:hAnsi="Arial" w:cs="Arial"/>
          <w:color w:val="000009"/>
          <w:sz w:val="22"/>
          <w:szCs w:val="22"/>
        </w:rPr>
        <w:t>CRITÉRIO</w:t>
      </w:r>
      <w:r>
        <w:rPr>
          <w:rFonts w:hint="default" w:ascii="Arial" w:hAnsi="Arial" w:cs="Arial"/>
          <w:color w:val="000009"/>
          <w:spacing w:val="-6"/>
          <w:sz w:val="22"/>
          <w:szCs w:val="22"/>
        </w:rPr>
        <w:t xml:space="preserve"> </w:t>
      </w:r>
      <w:r>
        <w:rPr>
          <w:rFonts w:hint="default" w:ascii="Arial" w:hAnsi="Arial" w:cs="Arial"/>
          <w:color w:val="000009"/>
          <w:sz w:val="22"/>
          <w:szCs w:val="22"/>
        </w:rPr>
        <w:t>DE</w:t>
      </w:r>
      <w:r>
        <w:rPr>
          <w:rFonts w:hint="default" w:ascii="Arial" w:hAnsi="Arial" w:cs="Arial"/>
          <w:color w:val="000009"/>
          <w:spacing w:val="-6"/>
          <w:sz w:val="22"/>
          <w:szCs w:val="22"/>
        </w:rPr>
        <w:t xml:space="preserve"> </w:t>
      </w:r>
      <w:r>
        <w:rPr>
          <w:rFonts w:hint="default" w:ascii="Arial" w:hAnsi="Arial" w:cs="Arial"/>
          <w:color w:val="000009"/>
          <w:sz w:val="22"/>
          <w:szCs w:val="22"/>
        </w:rPr>
        <w:t>JULGAMENTO,</w:t>
      </w:r>
      <w:r>
        <w:rPr>
          <w:rFonts w:hint="default" w:ascii="Arial" w:hAnsi="Arial" w:cs="Arial"/>
          <w:color w:val="000009"/>
          <w:spacing w:val="-6"/>
          <w:sz w:val="22"/>
          <w:szCs w:val="22"/>
        </w:rPr>
        <w:t xml:space="preserve"> </w:t>
      </w:r>
      <w:r>
        <w:rPr>
          <w:rFonts w:hint="default" w:ascii="Arial" w:hAnsi="Arial" w:cs="Arial"/>
          <w:color w:val="000009"/>
          <w:sz w:val="22"/>
          <w:szCs w:val="22"/>
        </w:rPr>
        <w:t>DO</w:t>
      </w:r>
      <w:r>
        <w:rPr>
          <w:rFonts w:hint="default" w:ascii="Arial" w:hAnsi="Arial" w:cs="Arial"/>
          <w:color w:val="000009"/>
          <w:spacing w:val="-6"/>
          <w:sz w:val="22"/>
          <w:szCs w:val="22"/>
        </w:rPr>
        <w:t xml:space="preserve"> </w:t>
      </w:r>
      <w:r>
        <w:rPr>
          <w:rFonts w:hint="default" w:ascii="Arial" w:hAnsi="Arial" w:cs="Arial"/>
          <w:color w:val="000009"/>
          <w:sz w:val="22"/>
          <w:szCs w:val="22"/>
        </w:rPr>
        <w:t>MODO</w:t>
      </w:r>
      <w:r>
        <w:rPr>
          <w:rFonts w:hint="default" w:ascii="Arial" w:hAnsi="Arial" w:cs="Arial"/>
          <w:color w:val="000009"/>
          <w:spacing w:val="-3"/>
          <w:sz w:val="22"/>
          <w:szCs w:val="22"/>
        </w:rPr>
        <w:t xml:space="preserve"> </w:t>
      </w:r>
      <w:r>
        <w:rPr>
          <w:rFonts w:hint="default" w:ascii="Arial" w:hAnsi="Arial" w:cs="Arial"/>
          <w:color w:val="000009"/>
          <w:sz w:val="22"/>
          <w:szCs w:val="22"/>
        </w:rPr>
        <w:t>DE DISPUTA E DO</w:t>
      </w:r>
      <w:r>
        <w:rPr>
          <w:rFonts w:hint="default" w:ascii="Arial" w:hAnsi="Arial" w:cs="Arial"/>
          <w:color w:val="000009"/>
          <w:spacing w:val="-2"/>
          <w:sz w:val="22"/>
          <w:szCs w:val="22"/>
        </w:rPr>
        <w:t xml:space="preserve"> </w:t>
      </w:r>
      <w:r>
        <w:rPr>
          <w:rFonts w:hint="default" w:ascii="Arial" w:hAnsi="Arial" w:cs="Arial"/>
          <w:color w:val="000009"/>
          <w:sz w:val="22"/>
          <w:szCs w:val="22"/>
        </w:rPr>
        <w:t>ORÇAMENTO</w:t>
      </w:r>
    </w:p>
    <w:p>
      <w:pPr>
        <w:pStyle w:val="15"/>
        <w:numPr>
          <w:ilvl w:val="1"/>
          <w:numId w:val="6"/>
        </w:numPr>
        <w:tabs>
          <w:tab w:val="left" w:pos="1005"/>
          <w:tab w:val="left" w:pos="1006"/>
        </w:tabs>
        <w:spacing w:before="116"/>
        <w:ind w:left="1005" w:hanging="709"/>
        <w:rPr>
          <w:rFonts w:hint="default" w:ascii="Arial" w:hAnsi="Arial" w:cs="Arial"/>
          <w:color w:val="000009"/>
          <w:sz w:val="22"/>
          <w:szCs w:val="22"/>
        </w:rPr>
      </w:pPr>
      <w:r>
        <w:rPr>
          <w:rFonts w:hint="default" w:ascii="Arial" w:hAnsi="Arial" w:cs="Arial"/>
          <w:color w:val="000009"/>
          <w:sz w:val="22"/>
          <w:szCs w:val="22"/>
        </w:rPr>
        <w:t xml:space="preserve">O regime de execução contratual será o de </w:t>
      </w:r>
      <w:r>
        <w:rPr>
          <w:rFonts w:hint="default" w:ascii="Arial" w:hAnsi="Arial" w:cs="Arial"/>
          <w:color w:val="000009"/>
          <w:sz w:val="22"/>
          <w:szCs w:val="22"/>
          <w:lang w:val="pt-BR"/>
        </w:rPr>
        <w:t>CONTRATAÇÃO INTEGRADA</w:t>
      </w:r>
      <w:r>
        <w:rPr>
          <w:rFonts w:hint="default" w:ascii="Arial" w:hAnsi="Arial" w:cs="Arial"/>
          <w:color w:val="000009"/>
          <w:sz w:val="22"/>
          <w:szCs w:val="22"/>
        </w:rPr>
        <w:t>.</w:t>
      </w:r>
    </w:p>
    <w:p>
      <w:pPr>
        <w:pStyle w:val="5"/>
        <w:spacing w:before="3"/>
        <w:rPr>
          <w:rFonts w:hint="default" w:ascii="Arial" w:hAnsi="Arial" w:cs="Arial"/>
          <w:sz w:val="22"/>
          <w:szCs w:val="22"/>
        </w:rPr>
      </w:pPr>
    </w:p>
    <w:p>
      <w:pPr>
        <w:pStyle w:val="15"/>
        <w:numPr>
          <w:ilvl w:val="1"/>
          <w:numId w:val="6"/>
        </w:numPr>
        <w:tabs>
          <w:tab w:val="left" w:pos="718"/>
        </w:tabs>
        <w:spacing w:before="1"/>
        <w:ind w:left="717" w:hanging="421"/>
        <w:rPr>
          <w:rFonts w:hint="default" w:ascii="Arial" w:hAnsi="Arial" w:cs="Arial"/>
          <w:color w:val="000009"/>
          <w:sz w:val="22"/>
          <w:szCs w:val="22"/>
        </w:rPr>
      </w:pPr>
      <w:r>
        <w:rPr>
          <w:rFonts w:hint="default" w:ascii="Arial" w:hAnsi="Arial" w:cs="Arial"/>
          <w:color w:val="000009"/>
          <w:sz w:val="22"/>
          <w:szCs w:val="22"/>
        </w:rPr>
        <w:t xml:space="preserve">O critério de julgamento será por </w:t>
      </w:r>
      <w:r>
        <w:rPr>
          <w:rFonts w:hint="default" w:ascii="Arial" w:hAnsi="Arial" w:cs="Arial"/>
          <w:sz w:val="22"/>
          <w:szCs w:val="22"/>
        </w:rPr>
        <w:t>menor</w:t>
      </w:r>
      <w:r>
        <w:rPr>
          <w:rFonts w:hint="default" w:ascii="Arial" w:hAnsi="Arial" w:cs="Arial"/>
          <w:spacing w:val="-4"/>
          <w:sz w:val="22"/>
          <w:szCs w:val="22"/>
        </w:rPr>
        <w:t xml:space="preserve"> </w:t>
      </w:r>
      <w:r>
        <w:rPr>
          <w:rFonts w:hint="default" w:ascii="Arial" w:hAnsi="Arial" w:cs="Arial"/>
          <w:sz w:val="22"/>
          <w:szCs w:val="22"/>
        </w:rPr>
        <w:t>preço.</w:t>
      </w:r>
    </w:p>
    <w:p>
      <w:pPr>
        <w:pStyle w:val="15"/>
        <w:numPr>
          <w:ilvl w:val="1"/>
          <w:numId w:val="6"/>
        </w:numPr>
        <w:tabs>
          <w:tab w:val="left" w:pos="718"/>
        </w:tabs>
        <w:spacing w:before="139"/>
        <w:ind w:left="717" w:hanging="421"/>
        <w:rPr>
          <w:rFonts w:hint="default" w:ascii="Arial" w:hAnsi="Arial" w:cs="Arial"/>
          <w:sz w:val="22"/>
          <w:szCs w:val="22"/>
        </w:rPr>
      </w:pPr>
      <w:r>
        <w:rPr>
          <w:rFonts w:hint="default" w:ascii="Arial" w:hAnsi="Arial" w:cs="Arial"/>
          <w:sz w:val="22"/>
          <w:szCs w:val="22"/>
        </w:rPr>
        <w:t>O modo de disputa será</w:t>
      </w:r>
      <w:r>
        <w:rPr>
          <w:rFonts w:hint="default" w:ascii="Arial" w:hAnsi="Arial" w:cs="Arial"/>
          <w:spacing w:val="-3"/>
          <w:sz w:val="22"/>
          <w:szCs w:val="22"/>
        </w:rPr>
        <w:t xml:space="preserve"> </w:t>
      </w:r>
      <w:r>
        <w:rPr>
          <w:rFonts w:hint="default" w:ascii="Arial" w:hAnsi="Arial" w:cs="Arial"/>
          <w:sz w:val="22"/>
          <w:szCs w:val="22"/>
        </w:rPr>
        <w:t>aberto.</w:t>
      </w:r>
    </w:p>
    <w:p>
      <w:pPr>
        <w:rPr>
          <w:rFonts w:hint="default" w:ascii="Arial" w:hAnsi="Arial" w:cs="Arial"/>
          <w:sz w:val="22"/>
          <w:szCs w:val="22"/>
        </w:rPr>
        <w:sectPr>
          <w:headerReference r:id="rId9" w:type="default"/>
          <w:pgSz w:w="11910" w:h="16850"/>
          <w:pgMar w:top="1000" w:right="840" w:bottom="280" w:left="980" w:header="723" w:footer="0" w:gutter="0"/>
          <w:cols w:space="720" w:num="1"/>
        </w:sectPr>
      </w:pPr>
    </w:p>
    <w:p>
      <w:pPr>
        <w:pStyle w:val="5"/>
        <w:rPr>
          <w:rFonts w:hint="default" w:ascii="Arial" w:hAnsi="Arial" w:cs="Arial"/>
          <w:sz w:val="22"/>
          <w:szCs w:val="22"/>
        </w:rPr>
      </w:pPr>
    </w:p>
    <w:p>
      <w:pPr>
        <w:pStyle w:val="5"/>
        <w:spacing w:before="2"/>
        <w:rPr>
          <w:rFonts w:hint="default" w:ascii="Arial" w:hAnsi="Arial" w:cs="Arial"/>
          <w:sz w:val="22"/>
          <w:szCs w:val="22"/>
        </w:rPr>
      </w:pPr>
    </w:p>
    <w:p>
      <w:pPr>
        <w:pStyle w:val="15"/>
        <w:numPr>
          <w:ilvl w:val="1"/>
          <w:numId w:val="6"/>
        </w:numPr>
        <w:tabs>
          <w:tab w:val="left" w:pos="711"/>
        </w:tabs>
        <w:spacing w:line="360" w:lineRule="auto"/>
        <w:ind w:left="297" w:right="235"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9"/>
          <w:sz w:val="22"/>
          <w:szCs w:val="22"/>
        </w:rPr>
        <w:t xml:space="preserve"> </w:t>
      </w:r>
      <w:r>
        <w:rPr>
          <w:rFonts w:hint="default" w:ascii="Arial" w:hAnsi="Arial" w:cs="Arial"/>
          <w:sz w:val="22"/>
          <w:szCs w:val="22"/>
        </w:rPr>
        <w:t>valor</w:t>
      </w:r>
      <w:r>
        <w:rPr>
          <w:rFonts w:hint="default" w:ascii="Arial" w:hAnsi="Arial" w:cs="Arial"/>
          <w:spacing w:val="-8"/>
          <w:sz w:val="22"/>
          <w:szCs w:val="22"/>
        </w:rPr>
        <w:t xml:space="preserve"> </w:t>
      </w:r>
      <w:r>
        <w:rPr>
          <w:rFonts w:hint="default" w:ascii="Arial" w:hAnsi="Arial" w:cs="Arial"/>
          <w:sz w:val="22"/>
          <w:szCs w:val="22"/>
        </w:rPr>
        <w:t>estimado</w:t>
      </w:r>
      <w:r>
        <w:rPr>
          <w:rFonts w:hint="default" w:ascii="Arial" w:hAnsi="Arial" w:cs="Arial"/>
          <w:spacing w:val="-8"/>
          <w:sz w:val="22"/>
          <w:szCs w:val="22"/>
        </w:rPr>
        <w:t xml:space="preserve"> </w:t>
      </w:r>
      <w:r>
        <w:rPr>
          <w:rFonts w:hint="default" w:ascii="Arial" w:hAnsi="Arial" w:cs="Arial"/>
          <w:sz w:val="22"/>
          <w:szCs w:val="22"/>
        </w:rPr>
        <w:t>da</w:t>
      </w:r>
      <w:r>
        <w:rPr>
          <w:rFonts w:hint="default" w:ascii="Arial" w:hAnsi="Arial" w:cs="Arial"/>
          <w:spacing w:val="-9"/>
          <w:sz w:val="22"/>
          <w:szCs w:val="22"/>
        </w:rPr>
        <w:t xml:space="preserve"> </w:t>
      </w:r>
      <w:r>
        <w:rPr>
          <w:rFonts w:hint="default" w:ascii="Arial" w:hAnsi="Arial" w:cs="Arial"/>
          <w:sz w:val="22"/>
          <w:szCs w:val="22"/>
        </w:rPr>
        <w:t>licitação</w:t>
      </w:r>
      <w:r>
        <w:rPr>
          <w:rFonts w:hint="default" w:ascii="Arial" w:hAnsi="Arial" w:cs="Arial"/>
          <w:spacing w:val="-7"/>
          <w:sz w:val="22"/>
          <w:szCs w:val="22"/>
        </w:rPr>
        <w:t xml:space="preserve"> </w:t>
      </w:r>
      <w:r>
        <w:rPr>
          <w:rFonts w:hint="default" w:ascii="Arial" w:hAnsi="Arial" w:cs="Arial"/>
          <w:sz w:val="22"/>
          <w:szCs w:val="22"/>
        </w:rPr>
        <w:t>será</w:t>
      </w:r>
      <w:r>
        <w:rPr>
          <w:rFonts w:hint="default" w:ascii="Arial" w:hAnsi="Arial" w:cs="Arial"/>
          <w:spacing w:val="-9"/>
          <w:sz w:val="22"/>
          <w:szCs w:val="22"/>
        </w:rPr>
        <w:t xml:space="preserve"> </w:t>
      </w:r>
      <w:r>
        <w:rPr>
          <w:rFonts w:hint="default" w:ascii="Arial" w:hAnsi="Arial" w:cs="Arial"/>
          <w:sz w:val="22"/>
          <w:szCs w:val="22"/>
        </w:rPr>
        <w:t>de</w:t>
      </w:r>
      <w:r>
        <w:rPr>
          <w:rFonts w:hint="default" w:ascii="Arial" w:hAnsi="Arial" w:cs="Arial"/>
          <w:spacing w:val="-9"/>
          <w:sz w:val="22"/>
          <w:szCs w:val="22"/>
        </w:rPr>
        <w:t xml:space="preserve"> </w:t>
      </w:r>
      <w:r>
        <w:rPr>
          <w:rFonts w:hint="default" w:ascii="Arial" w:hAnsi="Arial" w:cs="Arial"/>
          <w:sz w:val="22"/>
          <w:szCs w:val="22"/>
        </w:rPr>
        <w:t>R$</w:t>
      </w:r>
      <w:r>
        <w:rPr>
          <w:rFonts w:hint="default" w:ascii="Arial" w:hAnsi="Arial" w:cs="Arial"/>
          <w:spacing w:val="-7"/>
          <w:sz w:val="22"/>
          <w:szCs w:val="22"/>
        </w:rPr>
        <w:t xml:space="preserve"> </w:t>
      </w:r>
      <w:r>
        <w:rPr>
          <w:rFonts w:hint="default" w:ascii="Arial" w:hAnsi="Arial" w:cs="Arial"/>
          <w:sz w:val="22"/>
          <w:szCs w:val="22"/>
        </w:rPr>
        <w:t>4.684.441,68</w:t>
      </w:r>
      <w:r>
        <w:rPr>
          <w:rFonts w:hint="default" w:ascii="Arial" w:hAnsi="Arial" w:cs="Arial"/>
          <w:spacing w:val="-7"/>
          <w:sz w:val="22"/>
          <w:szCs w:val="22"/>
        </w:rPr>
        <w:t xml:space="preserve"> </w:t>
      </w:r>
      <w:r>
        <w:rPr>
          <w:rFonts w:hint="default" w:ascii="Arial" w:hAnsi="Arial" w:cs="Arial"/>
          <w:sz w:val="22"/>
          <w:szCs w:val="22"/>
        </w:rPr>
        <w:t>(</w:t>
      </w:r>
      <w:r>
        <w:rPr>
          <w:rFonts w:hint="default" w:ascii="Arial" w:hAnsi="Arial" w:cs="Arial"/>
          <w:sz w:val="22"/>
          <w:szCs w:val="22"/>
          <w:lang w:val="pt-BR"/>
        </w:rPr>
        <w:t xml:space="preserve">Quatro milhões, seiscentos e oitenta e quatro mil, quatrocentos e quarenta  e um reais e sessenta e oito centavos.) </w:t>
      </w:r>
    </w:p>
    <w:p>
      <w:pPr>
        <w:pStyle w:val="5"/>
        <w:spacing w:before="5"/>
        <w:rPr>
          <w:rFonts w:hint="default" w:ascii="Arial" w:hAnsi="Arial" w:cs="Arial"/>
          <w:sz w:val="22"/>
          <w:szCs w:val="22"/>
        </w:rPr>
      </w:pPr>
    </w:p>
    <w:p>
      <w:pPr>
        <w:pStyle w:val="2"/>
        <w:numPr>
          <w:ilvl w:val="0"/>
          <w:numId w:val="6"/>
        </w:numPr>
        <w:tabs>
          <w:tab w:val="left" w:pos="581"/>
        </w:tabs>
        <w:jc w:val="left"/>
        <w:rPr>
          <w:rFonts w:hint="default" w:ascii="Arial" w:hAnsi="Arial" w:cs="Arial"/>
          <w:color w:val="000009"/>
          <w:sz w:val="22"/>
          <w:szCs w:val="22"/>
        </w:rPr>
      </w:pPr>
      <w:bookmarkStart w:id="2" w:name="_bookmark2"/>
      <w:bookmarkEnd w:id="2"/>
      <w:r>
        <w:rPr>
          <w:rFonts w:hint="default" w:ascii="Arial" w:hAnsi="Arial" w:cs="Arial"/>
          <w:color w:val="000009"/>
          <w:sz w:val="22"/>
          <w:szCs w:val="22"/>
        </w:rPr>
        <w:t>DOS RECURSOS</w:t>
      </w:r>
      <w:r>
        <w:rPr>
          <w:rFonts w:hint="default" w:ascii="Arial" w:hAnsi="Arial" w:cs="Arial"/>
          <w:color w:val="000009"/>
          <w:spacing w:val="-1"/>
          <w:sz w:val="22"/>
          <w:szCs w:val="22"/>
        </w:rPr>
        <w:t xml:space="preserve"> </w:t>
      </w:r>
      <w:r>
        <w:rPr>
          <w:rFonts w:hint="default" w:ascii="Arial" w:hAnsi="Arial" w:cs="Arial"/>
          <w:color w:val="000009"/>
          <w:sz w:val="22"/>
          <w:szCs w:val="22"/>
        </w:rPr>
        <w:t>ORÇAMENTÁRIOS</w:t>
      </w:r>
    </w:p>
    <w:p>
      <w:pPr>
        <w:pStyle w:val="5"/>
        <w:spacing w:before="10"/>
        <w:rPr>
          <w:rFonts w:hint="default" w:ascii="Arial" w:hAnsi="Arial" w:cs="Arial"/>
          <w:b/>
          <w:sz w:val="22"/>
          <w:szCs w:val="22"/>
        </w:rPr>
      </w:pPr>
    </w:p>
    <w:p>
      <w:pPr>
        <w:pStyle w:val="5"/>
        <w:spacing w:line="360" w:lineRule="auto"/>
        <w:ind w:left="297" w:right="243"/>
        <w:jc w:val="both"/>
        <w:rPr>
          <w:rFonts w:hint="default" w:ascii="Arial" w:hAnsi="Arial" w:cs="Arial"/>
          <w:sz w:val="22"/>
          <w:szCs w:val="22"/>
        </w:rPr>
      </w:pPr>
      <w:r>
        <w:rPr>
          <w:rFonts w:hint="default" w:ascii="Arial" w:hAnsi="Arial" w:cs="Arial"/>
          <w:b/>
          <w:color w:val="000009"/>
          <w:sz w:val="22"/>
          <w:szCs w:val="22"/>
        </w:rPr>
        <w:t xml:space="preserve">3.1 </w:t>
      </w:r>
      <w:r>
        <w:rPr>
          <w:rFonts w:hint="default" w:ascii="Arial" w:hAnsi="Arial" w:cs="Arial"/>
          <w:color w:val="000009"/>
          <w:sz w:val="22"/>
          <w:szCs w:val="22"/>
        </w:rPr>
        <w:t>As despesas para atender a esta licitação estão programadas em dotação orçamentária própria, conforme classificação abaixo:</w:t>
      </w:r>
    </w:p>
    <w:p>
      <w:pPr>
        <w:pStyle w:val="5"/>
        <w:rPr>
          <w:rFonts w:hint="default" w:ascii="Arial" w:hAnsi="Arial" w:cs="Arial"/>
          <w:sz w:val="22"/>
          <w:szCs w:val="22"/>
        </w:rPr>
      </w:pPr>
    </w:p>
    <w:tbl>
      <w:tblPr>
        <w:tblStyle w:val="12"/>
        <w:tblW w:w="9539" w:type="dxa"/>
        <w:jc w:val="center"/>
        <w:tblInd w:w="0" w:type="dxa"/>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Layout w:type="fixed"/>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 w:eastAsia="zh-CN" w:bidi="ar"/>
              </w:rPr>
              <w:t xml:space="preserve">SECRETARIA MUNICIPAL DE </w:t>
            </w:r>
            <w:r>
              <w:rPr>
                <w:rFonts w:hint="default" w:ascii="Arial" w:hAnsi="Arial" w:eastAsia="Times New Roman" w:cs="Arial"/>
                <w:b w:val="0"/>
                <w:bCs/>
                <w:kern w:val="0"/>
                <w:sz w:val="18"/>
                <w:szCs w:val="18"/>
                <w:lang w:val="pt-BR" w:eastAsia="zh-CN" w:bidi="ar"/>
              </w:rPr>
              <w:t>INFRAESTRUTURA</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COORDENADORIA DE ESTRADAS E RODAGEM</w:t>
            </w:r>
          </w:p>
        </w:tc>
      </w:tr>
      <w:tr>
        <w:tblPrEx>
          <w:shd w:val="clear" w:color="auto" w:fill="auto"/>
          <w:tblLayout w:type="fixed"/>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1012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OBRAS E INSTALAÇÕES</w:t>
            </w:r>
          </w:p>
        </w:tc>
      </w:tr>
      <w:tr>
        <w:tblPrEx>
          <w:shd w:val="clear" w:color="auto" w:fill="auto"/>
          <w:tblLayout w:type="fixed"/>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OBRAS E INSTALAÇÕES</w:t>
            </w:r>
          </w:p>
        </w:tc>
      </w:tr>
      <w:tr>
        <w:tblPrEx>
          <w:shd w:val="clear" w:color="auto" w:fill="auto"/>
          <w:tblLayout w:type="fixed"/>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r>
              <w:rPr>
                <w:rFonts w:hint="default" w:ascii="Arial" w:hAnsi="Arial" w:eastAsia="Times New Roman" w:cs="Arial"/>
                <w:b w:val="0"/>
                <w:bCs/>
                <w:kern w:val="0"/>
                <w:sz w:val="18"/>
                <w:szCs w:val="18"/>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BR"/>
              </w:rPr>
            </w:pPr>
            <w:r>
              <w:rPr>
                <w:rFonts w:hint="default" w:ascii="Arial" w:hAnsi="Arial" w:eastAsia="Times New Roman" w:cs="Arial"/>
                <w:b w:val="0"/>
                <w:bCs/>
                <w:kern w:val="0"/>
                <w:sz w:val="18"/>
                <w:szCs w:val="18"/>
                <w:lang w:val="pt-BR" w:eastAsia="zh-CN" w:bidi="ar"/>
              </w:rPr>
              <w:t>10/2021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lang w:val="pt"/>
              </w:rPr>
            </w:pPr>
          </w:p>
        </w:tc>
      </w:tr>
    </w:tbl>
    <w:p>
      <w:pPr>
        <w:pStyle w:val="5"/>
        <w:spacing w:before="9"/>
        <w:rPr>
          <w:rFonts w:hint="default" w:ascii="Arial" w:hAnsi="Arial" w:cs="Arial"/>
          <w:sz w:val="22"/>
          <w:szCs w:val="22"/>
        </w:rPr>
      </w:pPr>
    </w:p>
    <w:p>
      <w:pPr>
        <w:pStyle w:val="2"/>
        <w:numPr>
          <w:ilvl w:val="0"/>
          <w:numId w:val="6"/>
        </w:numPr>
        <w:tabs>
          <w:tab w:val="left" w:pos="581"/>
        </w:tabs>
        <w:jc w:val="left"/>
        <w:rPr>
          <w:rFonts w:hint="default" w:ascii="Arial" w:hAnsi="Arial" w:cs="Arial"/>
          <w:color w:val="000009"/>
          <w:sz w:val="22"/>
          <w:szCs w:val="22"/>
        </w:rPr>
      </w:pPr>
      <w:bookmarkStart w:id="3" w:name="_bookmark3"/>
      <w:bookmarkEnd w:id="3"/>
      <w:r>
        <w:rPr>
          <w:rFonts w:hint="default" w:ascii="Arial" w:hAnsi="Arial" w:cs="Arial"/>
          <w:color w:val="000009"/>
          <w:sz w:val="22"/>
          <w:szCs w:val="22"/>
        </w:rPr>
        <w:t>DA DISPONIBILIZAÇÃO DO</w:t>
      </w:r>
      <w:r>
        <w:rPr>
          <w:rFonts w:hint="default" w:ascii="Arial" w:hAnsi="Arial" w:cs="Arial"/>
          <w:color w:val="000009"/>
          <w:spacing w:val="-2"/>
          <w:sz w:val="22"/>
          <w:szCs w:val="22"/>
        </w:rPr>
        <w:t xml:space="preserve"> </w:t>
      </w:r>
      <w:r>
        <w:rPr>
          <w:rFonts w:hint="default" w:ascii="Arial" w:hAnsi="Arial" w:cs="Arial"/>
          <w:color w:val="000009"/>
          <w:sz w:val="22"/>
          <w:szCs w:val="22"/>
        </w:rPr>
        <w:t>EDITAL</w:t>
      </w:r>
    </w:p>
    <w:p>
      <w:pPr>
        <w:pStyle w:val="5"/>
        <w:spacing w:before="1"/>
        <w:rPr>
          <w:rFonts w:hint="default" w:ascii="Arial" w:hAnsi="Arial" w:cs="Arial"/>
          <w:b/>
          <w:sz w:val="22"/>
          <w:szCs w:val="22"/>
        </w:rPr>
      </w:pPr>
    </w:p>
    <w:p>
      <w:pPr>
        <w:pStyle w:val="5"/>
        <w:spacing w:line="360" w:lineRule="auto"/>
        <w:ind w:left="297" w:right="235"/>
        <w:jc w:val="both"/>
        <w:rPr>
          <w:rFonts w:hint="default" w:ascii="Arial" w:hAnsi="Arial" w:cs="Arial"/>
          <w:sz w:val="22"/>
          <w:szCs w:val="22"/>
        </w:rPr>
      </w:pPr>
      <w:r>
        <w:rPr>
          <w:rFonts w:hint="default" w:ascii="Arial" w:hAnsi="Arial" w:cs="Arial"/>
          <w:b/>
          <w:sz w:val="22"/>
          <w:szCs w:val="22"/>
        </w:rPr>
        <w:t>4.1</w:t>
      </w:r>
      <w:r>
        <w:rPr>
          <w:rFonts w:hint="default" w:ascii="Arial" w:hAnsi="Arial" w:cs="Arial"/>
          <w:b/>
          <w:spacing w:val="49"/>
          <w:sz w:val="22"/>
          <w:szCs w:val="22"/>
        </w:rPr>
        <w:t xml:space="preserve"> </w:t>
      </w:r>
      <w:r>
        <w:rPr>
          <w:rFonts w:hint="default" w:ascii="Arial" w:hAnsi="Arial" w:cs="Arial"/>
          <w:sz w:val="22"/>
          <w:szCs w:val="22"/>
        </w:rPr>
        <w:t xml:space="preserve">O projeto executivo e demais documentações complementares se encontram disponibilizados </w:t>
      </w:r>
      <w:r>
        <w:rPr>
          <w:rFonts w:hint="default" w:ascii="Arial" w:hAnsi="Arial" w:cs="Arial"/>
          <w:sz w:val="22"/>
          <w:szCs w:val="22"/>
          <w:lang w:val="pt-BR" w:eastAsia="pt-BR"/>
        </w:rPr>
        <w:t xml:space="preserve">no site da Prefeitura Municipal de Primavera do Leste por meio do endereço: </w:t>
      </w:r>
      <w:r>
        <w:rPr>
          <w:rFonts w:hint="default" w:ascii="Arial" w:hAnsi="Arial" w:cs="Arial"/>
          <w:sz w:val="22"/>
          <w:szCs w:val="22"/>
          <w:lang w:val="pt-BR" w:eastAsia="pt-BR"/>
        </w:rPr>
        <w:fldChar w:fldCharType="begin"/>
      </w:r>
      <w:r>
        <w:rPr>
          <w:rFonts w:hint="default" w:ascii="Arial" w:hAnsi="Arial" w:cs="Arial"/>
          <w:sz w:val="22"/>
          <w:szCs w:val="22"/>
          <w:lang w:val="pt-BR" w:eastAsia="pt-BR"/>
        </w:rPr>
        <w:instrText xml:space="preserve"> HYPERLINK "http://www.pva.mt.gov.br/" </w:instrText>
      </w:r>
      <w:r>
        <w:rPr>
          <w:rFonts w:hint="default" w:ascii="Arial" w:hAnsi="Arial" w:cs="Arial"/>
          <w:sz w:val="22"/>
          <w:szCs w:val="22"/>
          <w:lang w:val="pt-BR" w:eastAsia="pt-BR"/>
        </w:rPr>
        <w:fldChar w:fldCharType="separate"/>
      </w:r>
      <w:r>
        <w:rPr>
          <w:rFonts w:hint="default" w:ascii="Arial" w:hAnsi="Arial" w:cs="Arial"/>
          <w:sz w:val="22"/>
          <w:szCs w:val="22"/>
          <w:lang w:val="pt-BR" w:eastAsia="pt-BR"/>
        </w:rPr>
        <w:t>http://www.primaveradoleste.mt.gov.br</w:t>
      </w:r>
      <w:r>
        <w:rPr>
          <w:rFonts w:hint="default" w:ascii="Arial" w:hAnsi="Arial" w:cs="Arial"/>
          <w:sz w:val="22"/>
          <w:szCs w:val="22"/>
          <w:lang w:val="pt-BR" w:eastAsia="pt-BR"/>
        </w:rPr>
        <w:fldChar w:fldCharType="end"/>
      </w:r>
      <w:r>
        <w:rPr>
          <w:rFonts w:hint="default" w:ascii="Arial" w:hAnsi="Arial" w:cs="Arial"/>
          <w:sz w:val="22"/>
          <w:szCs w:val="22"/>
          <w:lang w:val="pt-BR" w:eastAsia="pt-BR"/>
        </w:rPr>
        <w:t>, na opção “Empresas”, no link “Editais e Licitações”.</w:t>
      </w:r>
    </w:p>
    <w:p>
      <w:pPr>
        <w:pStyle w:val="2"/>
        <w:numPr>
          <w:ilvl w:val="0"/>
          <w:numId w:val="6"/>
        </w:numPr>
        <w:tabs>
          <w:tab w:val="left" w:pos="581"/>
        </w:tabs>
        <w:spacing w:before="125"/>
        <w:ind w:hanging="361"/>
        <w:jc w:val="left"/>
        <w:rPr>
          <w:rFonts w:hint="default" w:ascii="Arial" w:hAnsi="Arial" w:cs="Arial"/>
          <w:color w:val="000009"/>
          <w:sz w:val="22"/>
          <w:szCs w:val="22"/>
        </w:rPr>
      </w:pPr>
      <w:bookmarkStart w:id="4" w:name="_bookmark4"/>
      <w:bookmarkEnd w:id="4"/>
      <w:r>
        <w:rPr>
          <w:rFonts w:hint="default" w:ascii="Arial" w:hAnsi="Arial" w:cs="Arial"/>
          <w:color w:val="000009"/>
          <w:sz w:val="22"/>
          <w:szCs w:val="22"/>
        </w:rPr>
        <w:t>DA IMPUGNAÇÃO AO EDITAL E DO PEDIDO DE</w:t>
      </w:r>
      <w:r>
        <w:rPr>
          <w:rFonts w:hint="default" w:ascii="Arial" w:hAnsi="Arial" w:cs="Arial"/>
          <w:color w:val="000009"/>
          <w:spacing w:val="-4"/>
          <w:sz w:val="22"/>
          <w:szCs w:val="22"/>
        </w:rPr>
        <w:t xml:space="preserve"> </w:t>
      </w:r>
      <w:r>
        <w:rPr>
          <w:rFonts w:hint="default" w:ascii="Arial" w:hAnsi="Arial" w:cs="Arial"/>
          <w:color w:val="000009"/>
          <w:sz w:val="22"/>
          <w:szCs w:val="22"/>
        </w:rPr>
        <w:t>ESCLARECIMENTO</w:t>
      </w:r>
    </w:p>
    <w:p>
      <w:pPr>
        <w:pStyle w:val="5"/>
        <w:spacing w:before="1"/>
        <w:rPr>
          <w:rFonts w:hint="default" w:ascii="Arial" w:hAnsi="Arial" w:cs="Arial"/>
          <w:b/>
          <w:sz w:val="22"/>
          <w:szCs w:val="22"/>
        </w:rPr>
      </w:pPr>
    </w:p>
    <w:p>
      <w:pPr>
        <w:pStyle w:val="5"/>
        <w:spacing w:line="360" w:lineRule="auto"/>
        <w:ind w:left="297" w:right="236"/>
        <w:jc w:val="both"/>
        <w:rPr>
          <w:rFonts w:hint="default" w:ascii="Arial" w:hAnsi="Arial" w:cs="Arial"/>
          <w:sz w:val="22"/>
          <w:szCs w:val="22"/>
        </w:rPr>
      </w:pPr>
      <w:r>
        <w:rPr>
          <w:rFonts w:hint="default" w:ascii="Arial" w:hAnsi="Arial" w:cs="Arial"/>
          <w:b/>
          <w:color w:val="000009"/>
          <w:sz w:val="22"/>
          <w:szCs w:val="22"/>
        </w:rPr>
        <w:t>5.1</w:t>
      </w:r>
      <w:r>
        <w:rPr>
          <w:rFonts w:hint="default" w:ascii="Arial" w:hAnsi="Arial" w:cs="Arial"/>
          <w:color w:val="000009"/>
          <w:sz w:val="22"/>
          <w:szCs w:val="22"/>
        </w:rPr>
        <w:t>.A</w:t>
      </w:r>
      <w:r>
        <w:rPr>
          <w:rFonts w:hint="default" w:ascii="Arial" w:hAnsi="Arial" w:cs="Arial"/>
          <w:color w:val="000009"/>
          <w:spacing w:val="-9"/>
          <w:sz w:val="22"/>
          <w:szCs w:val="22"/>
        </w:rPr>
        <w:t xml:space="preserve"> </w:t>
      </w:r>
      <w:r>
        <w:rPr>
          <w:rFonts w:hint="default" w:ascii="Arial" w:hAnsi="Arial" w:cs="Arial"/>
          <w:color w:val="000009"/>
          <w:sz w:val="22"/>
          <w:szCs w:val="22"/>
        </w:rPr>
        <w:t>impugnação</w:t>
      </w:r>
      <w:r>
        <w:rPr>
          <w:rFonts w:hint="default" w:ascii="Arial" w:hAnsi="Arial" w:cs="Arial"/>
          <w:color w:val="000009"/>
          <w:spacing w:val="-8"/>
          <w:sz w:val="22"/>
          <w:szCs w:val="22"/>
        </w:rPr>
        <w:t xml:space="preserve"> </w:t>
      </w:r>
      <w:r>
        <w:rPr>
          <w:rFonts w:hint="default" w:ascii="Arial" w:hAnsi="Arial" w:cs="Arial"/>
          <w:color w:val="000009"/>
          <w:sz w:val="22"/>
          <w:szCs w:val="22"/>
        </w:rPr>
        <w:t>do</w:t>
      </w:r>
      <w:r>
        <w:rPr>
          <w:rFonts w:hint="default" w:ascii="Arial" w:hAnsi="Arial" w:cs="Arial"/>
          <w:color w:val="000009"/>
          <w:spacing w:val="-9"/>
          <w:sz w:val="22"/>
          <w:szCs w:val="22"/>
        </w:rPr>
        <w:t xml:space="preserve"> </w:t>
      </w:r>
      <w:r>
        <w:rPr>
          <w:rFonts w:hint="default" w:ascii="Arial" w:hAnsi="Arial" w:cs="Arial"/>
          <w:color w:val="000009"/>
          <w:sz w:val="22"/>
          <w:szCs w:val="22"/>
        </w:rPr>
        <w:t>Edital</w:t>
      </w:r>
      <w:r>
        <w:rPr>
          <w:rFonts w:hint="default" w:ascii="Arial" w:hAnsi="Arial" w:cs="Arial"/>
          <w:color w:val="000009"/>
          <w:spacing w:val="-8"/>
          <w:sz w:val="22"/>
          <w:szCs w:val="22"/>
        </w:rPr>
        <w:t xml:space="preserve"> </w:t>
      </w:r>
      <w:r>
        <w:rPr>
          <w:rFonts w:hint="default" w:ascii="Arial" w:hAnsi="Arial" w:cs="Arial"/>
          <w:color w:val="000009"/>
          <w:sz w:val="22"/>
          <w:szCs w:val="22"/>
        </w:rPr>
        <w:t>e</w:t>
      </w:r>
      <w:r>
        <w:rPr>
          <w:rFonts w:hint="default" w:ascii="Arial" w:hAnsi="Arial" w:cs="Arial"/>
          <w:color w:val="000009"/>
          <w:spacing w:val="-10"/>
          <w:sz w:val="22"/>
          <w:szCs w:val="22"/>
        </w:rPr>
        <w:t xml:space="preserve"> </w:t>
      </w:r>
      <w:r>
        <w:rPr>
          <w:rFonts w:hint="default" w:ascii="Arial" w:hAnsi="Arial" w:cs="Arial"/>
          <w:color w:val="000009"/>
          <w:sz w:val="22"/>
          <w:szCs w:val="22"/>
        </w:rPr>
        <w:t>de</w:t>
      </w:r>
      <w:r>
        <w:rPr>
          <w:rFonts w:hint="default" w:ascii="Arial" w:hAnsi="Arial" w:cs="Arial"/>
          <w:color w:val="000009"/>
          <w:spacing w:val="-9"/>
          <w:sz w:val="22"/>
          <w:szCs w:val="22"/>
        </w:rPr>
        <w:t xml:space="preserve"> </w:t>
      </w:r>
      <w:r>
        <w:rPr>
          <w:rFonts w:hint="default" w:ascii="Arial" w:hAnsi="Arial" w:cs="Arial"/>
          <w:color w:val="000009"/>
          <w:sz w:val="22"/>
          <w:szCs w:val="22"/>
        </w:rPr>
        <w:t>seus</w:t>
      </w:r>
      <w:r>
        <w:rPr>
          <w:rFonts w:hint="default" w:ascii="Arial" w:hAnsi="Arial" w:cs="Arial"/>
          <w:color w:val="000009"/>
          <w:spacing w:val="-7"/>
          <w:sz w:val="22"/>
          <w:szCs w:val="22"/>
        </w:rPr>
        <w:t xml:space="preserve"> </w:t>
      </w:r>
      <w:r>
        <w:rPr>
          <w:rFonts w:hint="default" w:ascii="Arial" w:hAnsi="Arial" w:cs="Arial"/>
          <w:color w:val="000009"/>
          <w:sz w:val="22"/>
          <w:szCs w:val="22"/>
        </w:rPr>
        <w:t>Anexos</w:t>
      </w:r>
      <w:r>
        <w:rPr>
          <w:rFonts w:hint="default" w:ascii="Arial" w:hAnsi="Arial" w:cs="Arial"/>
          <w:color w:val="000009"/>
          <w:spacing w:val="-8"/>
          <w:sz w:val="22"/>
          <w:szCs w:val="22"/>
        </w:rPr>
        <w:t xml:space="preserve"> </w:t>
      </w:r>
      <w:r>
        <w:rPr>
          <w:rFonts w:hint="default" w:ascii="Arial" w:hAnsi="Arial" w:cs="Arial"/>
          <w:color w:val="000009"/>
          <w:sz w:val="22"/>
          <w:szCs w:val="22"/>
        </w:rPr>
        <w:t>deverá</w:t>
      </w:r>
      <w:r>
        <w:rPr>
          <w:rFonts w:hint="default" w:ascii="Arial" w:hAnsi="Arial" w:cs="Arial"/>
          <w:color w:val="000009"/>
          <w:spacing w:val="-9"/>
          <w:sz w:val="22"/>
          <w:szCs w:val="22"/>
        </w:rPr>
        <w:t xml:space="preserve"> </w:t>
      </w:r>
      <w:r>
        <w:rPr>
          <w:rFonts w:hint="default" w:ascii="Arial" w:hAnsi="Arial" w:cs="Arial"/>
          <w:color w:val="000009"/>
          <w:sz w:val="22"/>
          <w:szCs w:val="22"/>
        </w:rPr>
        <w:t>ser</w:t>
      </w:r>
      <w:r>
        <w:rPr>
          <w:rFonts w:hint="default" w:ascii="Arial" w:hAnsi="Arial" w:cs="Arial"/>
          <w:color w:val="000009"/>
          <w:spacing w:val="-9"/>
          <w:sz w:val="22"/>
          <w:szCs w:val="22"/>
        </w:rPr>
        <w:t xml:space="preserve"> </w:t>
      </w:r>
      <w:r>
        <w:rPr>
          <w:rFonts w:hint="default" w:ascii="Arial" w:hAnsi="Arial" w:cs="Arial"/>
          <w:color w:val="000009"/>
          <w:sz w:val="22"/>
          <w:szCs w:val="22"/>
        </w:rPr>
        <w:t>dirigida</w:t>
      </w:r>
      <w:r>
        <w:rPr>
          <w:rFonts w:hint="default" w:ascii="Arial" w:hAnsi="Arial" w:cs="Arial"/>
          <w:color w:val="000009"/>
          <w:spacing w:val="-6"/>
          <w:sz w:val="22"/>
          <w:szCs w:val="22"/>
        </w:rPr>
        <w:t xml:space="preserve"> </w:t>
      </w:r>
      <w:r>
        <w:rPr>
          <w:rFonts w:hint="default" w:ascii="Arial" w:hAnsi="Arial" w:cs="Arial"/>
          <w:color w:val="000009"/>
          <w:sz w:val="22"/>
          <w:szCs w:val="22"/>
        </w:rPr>
        <w:t>ao</w:t>
      </w:r>
      <w:r>
        <w:rPr>
          <w:rFonts w:hint="default" w:ascii="Arial" w:hAnsi="Arial" w:cs="Arial"/>
          <w:color w:val="000009"/>
          <w:spacing w:val="-9"/>
          <w:sz w:val="22"/>
          <w:szCs w:val="22"/>
        </w:rPr>
        <w:t xml:space="preserve"> </w:t>
      </w:r>
      <w:r>
        <w:rPr>
          <w:rFonts w:hint="default" w:ascii="Arial" w:hAnsi="Arial" w:cs="Arial"/>
          <w:color w:val="000009"/>
          <w:sz w:val="22"/>
          <w:szCs w:val="22"/>
        </w:rPr>
        <w:t>Presidente</w:t>
      </w:r>
      <w:r>
        <w:rPr>
          <w:rFonts w:hint="default" w:ascii="Arial" w:hAnsi="Arial" w:cs="Arial"/>
          <w:color w:val="000009"/>
          <w:spacing w:val="-8"/>
          <w:sz w:val="22"/>
          <w:szCs w:val="22"/>
        </w:rPr>
        <w:t xml:space="preserve"> </w:t>
      </w:r>
      <w:r>
        <w:rPr>
          <w:rFonts w:hint="default" w:ascii="Arial" w:hAnsi="Arial" w:cs="Arial"/>
          <w:color w:val="000009"/>
          <w:sz w:val="22"/>
          <w:szCs w:val="22"/>
        </w:rPr>
        <w:t>da</w:t>
      </w:r>
      <w:r>
        <w:rPr>
          <w:rFonts w:hint="default" w:ascii="Arial" w:hAnsi="Arial" w:cs="Arial"/>
          <w:color w:val="000009"/>
          <w:spacing w:val="-7"/>
          <w:sz w:val="22"/>
          <w:szCs w:val="22"/>
        </w:rPr>
        <w:t xml:space="preserve"> </w:t>
      </w:r>
      <w:r>
        <w:rPr>
          <w:rFonts w:hint="default" w:ascii="Arial" w:hAnsi="Arial" w:cs="Arial"/>
          <w:b/>
          <w:color w:val="000009"/>
          <w:sz w:val="22"/>
          <w:szCs w:val="22"/>
        </w:rPr>
        <w:t>COMISSÃO</w:t>
      </w:r>
      <w:r>
        <w:rPr>
          <w:rFonts w:hint="default" w:ascii="Arial" w:hAnsi="Arial" w:cs="Arial"/>
          <w:b/>
          <w:color w:val="000009"/>
          <w:spacing w:val="-8"/>
          <w:sz w:val="22"/>
          <w:szCs w:val="22"/>
        </w:rPr>
        <w:t xml:space="preserve"> </w:t>
      </w:r>
      <w:r>
        <w:rPr>
          <w:rFonts w:hint="default" w:ascii="Arial" w:hAnsi="Arial" w:cs="Arial"/>
          <w:b/>
          <w:color w:val="000009"/>
          <w:sz w:val="22"/>
          <w:szCs w:val="22"/>
        </w:rPr>
        <w:t>DE LICITAÇÃO</w:t>
      </w:r>
      <w:r>
        <w:rPr>
          <w:rFonts w:hint="default" w:ascii="Arial" w:hAnsi="Arial" w:cs="Arial"/>
          <w:color w:val="000009"/>
          <w:sz w:val="22"/>
          <w:szCs w:val="22"/>
        </w:rPr>
        <w:t>, por escrito e protocolada no Setor de Protocolo, localizado no endereço da</w:t>
      </w:r>
      <w:r>
        <w:rPr>
          <w:rFonts w:hint="default" w:ascii="Arial" w:hAnsi="Arial" w:cs="Arial"/>
          <w:color w:val="000009"/>
          <w:spacing w:val="-29"/>
          <w:sz w:val="22"/>
          <w:szCs w:val="22"/>
        </w:rPr>
        <w:t xml:space="preserve">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indicado no preâmbulo </w:t>
      </w:r>
      <w:r>
        <w:rPr>
          <w:rFonts w:hint="default" w:ascii="Arial" w:hAnsi="Arial" w:cs="Arial"/>
          <w:color w:val="000009"/>
          <w:sz w:val="22"/>
          <w:szCs w:val="22"/>
          <w:lang w:val="pt-BR"/>
        </w:rPr>
        <w:t>ou v</w:t>
      </w:r>
      <w:r>
        <w:rPr>
          <w:rFonts w:hint="default" w:ascii="Arial" w:hAnsi="Arial" w:cs="Arial"/>
          <w:color w:val="000009"/>
          <w:sz w:val="22"/>
          <w:szCs w:val="22"/>
        </w:rPr>
        <w:t>ia</w:t>
      </w:r>
      <w:r>
        <w:rPr>
          <w:rFonts w:hint="default" w:ascii="Arial" w:hAnsi="Arial" w:cs="Arial"/>
          <w:color w:val="000009"/>
          <w:spacing w:val="-15"/>
          <w:sz w:val="22"/>
          <w:szCs w:val="22"/>
        </w:rPr>
        <w:t xml:space="preserve"> </w:t>
      </w:r>
      <w:r>
        <w:rPr>
          <w:rFonts w:hint="default" w:ascii="Arial" w:hAnsi="Arial" w:cs="Arial"/>
          <w:color w:val="000009"/>
          <w:sz w:val="22"/>
          <w:szCs w:val="22"/>
        </w:rPr>
        <w:t>e-mail</w:t>
      </w:r>
      <w:r>
        <w:rPr>
          <w:rFonts w:hint="default" w:ascii="Arial" w:hAnsi="Arial" w:cs="Arial"/>
          <w:color w:val="000009"/>
          <w:spacing w:val="-13"/>
          <w:sz w:val="22"/>
          <w:szCs w:val="22"/>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"mailto:cpl@sinfra.mt.gov.br" \h </w:instrText>
      </w:r>
      <w:r>
        <w:rPr>
          <w:rFonts w:hint="default" w:ascii="Arial" w:hAnsi="Arial" w:cs="Arial"/>
          <w:sz w:val="22"/>
          <w:szCs w:val="22"/>
        </w:rPr>
        <w:fldChar w:fldCharType="separate"/>
      </w:r>
      <w:r>
        <w:rPr>
          <w:rFonts w:hint="default" w:ascii="Arial" w:hAnsi="Arial" w:cs="Arial"/>
          <w:b/>
          <w:sz w:val="22"/>
          <w:szCs w:val="22"/>
          <w:lang w:val="pt-BR"/>
        </w:rPr>
        <w:t>licita3@pva.mt.gov.br</w:t>
      </w:r>
      <w:r>
        <w:rPr>
          <w:rFonts w:hint="default" w:ascii="Arial" w:hAnsi="Arial" w:cs="Arial"/>
          <w:color w:val="000009"/>
          <w:sz w:val="22"/>
          <w:szCs w:val="22"/>
        </w:rPr>
        <w:t>,</w:t>
      </w:r>
      <w:r>
        <w:rPr>
          <w:rFonts w:hint="default" w:ascii="Arial" w:hAnsi="Arial" w:cs="Arial"/>
          <w:color w:val="000009"/>
          <w:spacing w:val="-13"/>
          <w:sz w:val="22"/>
          <w:szCs w:val="22"/>
        </w:rPr>
        <w:fldChar w:fldCharType="end"/>
      </w:r>
      <w:r>
        <w:rPr>
          <w:rFonts w:hint="default" w:ascii="Arial" w:hAnsi="Arial" w:cs="Arial"/>
          <w:color w:val="000009"/>
          <w:sz w:val="22"/>
          <w:szCs w:val="22"/>
        </w:rPr>
        <w:t xml:space="preserve"> até 05(cinco) dias úteis antes da data fixada para abertura da</w:t>
      </w:r>
      <w:r>
        <w:rPr>
          <w:rFonts w:hint="default" w:ascii="Arial" w:hAnsi="Arial" w:cs="Arial"/>
          <w:color w:val="000009"/>
          <w:spacing w:val="-3"/>
          <w:sz w:val="22"/>
          <w:szCs w:val="22"/>
        </w:rPr>
        <w:t xml:space="preserve"> </w:t>
      </w:r>
      <w:r>
        <w:rPr>
          <w:rFonts w:hint="default" w:ascii="Arial" w:hAnsi="Arial" w:cs="Arial"/>
          <w:color w:val="000009"/>
          <w:sz w:val="22"/>
          <w:szCs w:val="22"/>
        </w:rPr>
        <w:t>licitação;</w:t>
      </w:r>
    </w:p>
    <w:p>
      <w:pPr>
        <w:pStyle w:val="5"/>
        <w:spacing w:line="360" w:lineRule="auto"/>
        <w:ind w:left="297" w:right="236"/>
        <w:jc w:val="both"/>
        <w:rPr>
          <w:rFonts w:hint="default" w:ascii="Arial" w:hAnsi="Arial" w:cs="Arial"/>
          <w:sz w:val="22"/>
          <w:szCs w:val="22"/>
        </w:rPr>
      </w:pPr>
      <w:r>
        <w:rPr>
          <w:rFonts w:hint="default" w:ascii="Arial" w:hAnsi="Arial" w:cs="Arial"/>
          <w:color w:val="000009"/>
          <w:sz w:val="22"/>
          <w:szCs w:val="22"/>
        </w:rPr>
        <w:t>5</w:t>
      </w:r>
      <w:r>
        <w:rPr>
          <w:rFonts w:hint="default" w:ascii="Arial" w:hAnsi="Arial" w:cs="Arial"/>
          <w:b/>
          <w:color w:val="000009"/>
          <w:sz w:val="22"/>
          <w:szCs w:val="22"/>
        </w:rPr>
        <w:t>.1.1</w:t>
      </w:r>
      <w:r>
        <w:rPr>
          <w:rFonts w:hint="default" w:ascii="Arial" w:hAnsi="Arial" w:cs="Arial"/>
          <w:color w:val="000009"/>
          <w:sz w:val="22"/>
          <w:szCs w:val="22"/>
        </w:rPr>
        <w:t xml:space="preserve">. Apresentada a impugnação, a mesma será respondida à interessada, dando-se ciência aos demais adquirentes do </w:t>
      </w:r>
      <w:r>
        <w:rPr>
          <w:rFonts w:hint="default" w:ascii="Arial" w:hAnsi="Arial" w:cs="Arial"/>
          <w:b/>
          <w:color w:val="000009"/>
          <w:sz w:val="22"/>
          <w:szCs w:val="22"/>
        </w:rPr>
        <w:t>EDITAL</w:t>
      </w:r>
      <w:r>
        <w:rPr>
          <w:rFonts w:hint="default" w:ascii="Arial" w:hAnsi="Arial" w:cs="Arial"/>
          <w:color w:val="000009"/>
          <w:sz w:val="22"/>
          <w:szCs w:val="22"/>
        </w:rPr>
        <w:t>, antes da abertura da sessão;</w:t>
      </w:r>
    </w:p>
    <w:p>
      <w:pPr>
        <w:pStyle w:val="15"/>
        <w:numPr>
          <w:ilvl w:val="1"/>
          <w:numId w:val="7"/>
        </w:numPr>
        <w:tabs>
          <w:tab w:val="left" w:pos="658"/>
        </w:tabs>
        <w:spacing w:before="120" w:line="360" w:lineRule="auto"/>
        <w:ind w:right="239" w:firstLine="0"/>
        <w:jc w:val="both"/>
        <w:rPr>
          <w:rFonts w:hint="default" w:ascii="Arial" w:hAnsi="Arial" w:cs="Arial"/>
          <w:color w:val="000009"/>
          <w:sz w:val="22"/>
          <w:szCs w:val="22"/>
        </w:rPr>
      </w:pPr>
      <w:r>
        <w:rPr>
          <w:rFonts w:hint="default" w:ascii="Arial" w:hAnsi="Arial" w:cs="Arial"/>
          <w:color w:val="000009"/>
          <w:sz w:val="22"/>
          <w:szCs w:val="22"/>
        </w:rPr>
        <w:t>A impugnação feita tempestivamente pela Licitante não a impedirá de participar do processo licitatório</w:t>
      </w:r>
      <w:r>
        <w:rPr>
          <w:rFonts w:hint="default" w:ascii="Arial" w:hAnsi="Arial" w:cs="Arial"/>
          <w:color w:val="000009"/>
          <w:spacing w:val="-7"/>
          <w:sz w:val="22"/>
          <w:szCs w:val="22"/>
        </w:rPr>
        <w:t xml:space="preserve"> </w:t>
      </w:r>
      <w:r>
        <w:rPr>
          <w:rFonts w:hint="default" w:ascii="Arial" w:hAnsi="Arial" w:cs="Arial"/>
          <w:color w:val="000009"/>
          <w:sz w:val="22"/>
          <w:szCs w:val="22"/>
        </w:rPr>
        <w:t>até</w:t>
      </w:r>
      <w:r>
        <w:rPr>
          <w:rFonts w:hint="default" w:ascii="Arial" w:hAnsi="Arial" w:cs="Arial"/>
          <w:color w:val="000009"/>
          <w:spacing w:val="-7"/>
          <w:sz w:val="22"/>
          <w:szCs w:val="22"/>
        </w:rPr>
        <w:t xml:space="preserve"> </w:t>
      </w:r>
      <w:r>
        <w:rPr>
          <w:rFonts w:hint="default" w:ascii="Arial" w:hAnsi="Arial" w:cs="Arial"/>
          <w:color w:val="000009"/>
          <w:sz w:val="22"/>
          <w:szCs w:val="22"/>
        </w:rPr>
        <w:t>o</w:t>
      </w:r>
      <w:r>
        <w:rPr>
          <w:rFonts w:hint="default" w:ascii="Arial" w:hAnsi="Arial" w:cs="Arial"/>
          <w:color w:val="000009"/>
          <w:spacing w:val="-7"/>
          <w:sz w:val="22"/>
          <w:szCs w:val="22"/>
        </w:rPr>
        <w:t xml:space="preserve"> </w:t>
      </w:r>
      <w:r>
        <w:rPr>
          <w:rFonts w:hint="default" w:ascii="Arial" w:hAnsi="Arial" w:cs="Arial"/>
          <w:color w:val="000009"/>
          <w:sz w:val="22"/>
          <w:szCs w:val="22"/>
        </w:rPr>
        <w:t>trânsito</w:t>
      </w:r>
      <w:r>
        <w:rPr>
          <w:rFonts w:hint="default" w:ascii="Arial" w:hAnsi="Arial" w:cs="Arial"/>
          <w:color w:val="000009"/>
          <w:spacing w:val="-6"/>
          <w:sz w:val="22"/>
          <w:szCs w:val="22"/>
        </w:rPr>
        <w:t xml:space="preserve"> </w:t>
      </w:r>
      <w:r>
        <w:rPr>
          <w:rFonts w:hint="default" w:ascii="Arial" w:hAnsi="Arial" w:cs="Arial"/>
          <w:color w:val="000009"/>
          <w:sz w:val="22"/>
          <w:szCs w:val="22"/>
        </w:rPr>
        <w:t>em</w:t>
      </w:r>
      <w:r>
        <w:rPr>
          <w:rFonts w:hint="default" w:ascii="Arial" w:hAnsi="Arial" w:cs="Arial"/>
          <w:color w:val="000009"/>
          <w:spacing w:val="-6"/>
          <w:sz w:val="22"/>
          <w:szCs w:val="22"/>
        </w:rPr>
        <w:t xml:space="preserve"> </w:t>
      </w:r>
      <w:r>
        <w:rPr>
          <w:rFonts w:hint="default" w:ascii="Arial" w:hAnsi="Arial" w:cs="Arial"/>
          <w:color w:val="000009"/>
          <w:sz w:val="22"/>
          <w:szCs w:val="22"/>
        </w:rPr>
        <w:t>julgado</w:t>
      </w:r>
      <w:r>
        <w:rPr>
          <w:rFonts w:hint="default" w:ascii="Arial" w:hAnsi="Arial" w:cs="Arial"/>
          <w:color w:val="000009"/>
          <w:spacing w:val="-7"/>
          <w:sz w:val="22"/>
          <w:szCs w:val="22"/>
        </w:rPr>
        <w:t xml:space="preserve"> </w:t>
      </w:r>
      <w:r>
        <w:rPr>
          <w:rFonts w:hint="default" w:ascii="Arial" w:hAnsi="Arial" w:cs="Arial"/>
          <w:color w:val="000009"/>
          <w:sz w:val="22"/>
          <w:szCs w:val="22"/>
        </w:rPr>
        <w:t>da</w:t>
      </w:r>
      <w:r>
        <w:rPr>
          <w:rFonts w:hint="default" w:ascii="Arial" w:hAnsi="Arial" w:cs="Arial"/>
          <w:color w:val="000009"/>
          <w:spacing w:val="-7"/>
          <w:sz w:val="22"/>
          <w:szCs w:val="22"/>
        </w:rPr>
        <w:t xml:space="preserve"> </w:t>
      </w:r>
      <w:r>
        <w:rPr>
          <w:rFonts w:hint="default" w:ascii="Arial" w:hAnsi="Arial" w:cs="Arial"/>
          <w:color w:val="000009"/>
          <w:sz w:val="22"/>
          <w:szCs w:val="22"/>
        </w:rPr>
        <w:t>decisão</w:t>
      </w:r>
      <w:r>
        <w:rPr>
          <w:rFonts w:hint="default" w:ascii="Arial" w:hAnsi="Arial" w:cs="Arial"/>
          <w:color w:val="000009"/>
          <w:spacing w:val="-6"/>
          <w:sz w:val="22"/>
          <w:szCs w:val="22"/>
        </w:rPr>
        <w:t xml:space="preserve"> </w:t>
      </w:r>
      <w:r>
        <w:rPr>
          <w:rFonts w:hint="default" w:ascii="Arial" w:hAnsi="Arial" w:cs="Arial"/>
          <w:color w:val="000009"/>
          <w:sz w:val="22"/>
          <w:szCs w:val="22"/>
        </w:rPr>
        <w:t>a</w:t>
      </w:r>
      <w:r>
        <w:rPr>
          <w:rFonts w:hint="default" w:ascii="Arial" w:hAnsi="Arial" w:cs="Arial"/>
          <w:color w:val="000009"/>
          <w:spacing w:val="-8"/>
          <w:sz w:val="22"/>
          <w:szCs w:val="22"/>
        </w:rPr>
        <w:t xml:space="preserve"> </w:t>
      </w:r>
      <w:r>
        <w:rPr>
          <w:rFonts w:hint="default" w:ascii="Arial" w:hAnsi="Arial" w:cs="Arial"/>
          <w:color w:val="000009"/>
          <w:sz w:val="22"/>
          <w:szCs w:val="22"/>
        </w:rPr>
        <w:t>ela</w:t>
      </w:r>
      <w:r>
        <w:rPr>
          <w:rFonts w:hint="default" w:ascii="Arial" w:hAnsi="Arial" w:cs="Arial"/>
          <w:color w:val="000009"/>
          <w:spacing w:val="-7"/>
          <w:sz w:val="22"/>
          <w:szCs w:val="22"/>
        </w:rPr>
        <w:t xml:space="preserve"> </w:t>
      </w:r>
      <w:r>
        <w:rPr>
          <w:rFonts w:hint="default" w:ascii="Arial" w:hAnsi="Arial" w:cs="Arial"/>
          <w:color w:val="000009"/>
          <w:sz w:val="22"/>
          <w:szCs w:val="22"/>
        </w:rPr>
        <w:t>pertinente,</w:t>
      </w:r>
      <w:r>
        <w:rPr>
          <w:rFonts w:hint="default" w:ascii="Arial" w:hAnsi="Arial" w:cs="Arial"/>
          <w:color w:val="000009"/>
          <w:spacing w:val="-8"/>
          <w:sz w:val="22"/>
          <w:szCs w:val="22"/>
        </w:rPr>
        <w:t xml:space="preserve"> </w:t>
      </w:r>
      <w:r>
        <w:rPr>
          <w:rFonts w:hint="default" w:ascii="Arial" w:hAnsi="Arial" w:cs="Arial"/>
          <w:color w:val="000009"/>
          <w:sz w:val="22"/>
          <w:szCs w:val="22"/>
        </w:rPr>
        <w:t>devendo,</w:t>
      </w:r>
      <w:r>
        <w:rPr>
          <w:rFonts w:hint="default" w:ascii="Arial" w:hAnsi="Arial" w:cs="Arial"/>
          <w:color w:val="000009"/>
          <w:spacing w:val="-6"/>
          <w:sz w:val="22"/>
          <w:szCs w:val="22"/>
        </w:rPr>
        <w:t xml:space="preserve"> </w:t>
      </w:r>
      <w:r>
        <w:rPr>
          <w:rFonts w:hint="default" w:ascii="Arial" w:hAnsi="Arial" w:cs="Arial"/>
          <w:color w:val="000009"/>
          <w:sz w:val="22"/>
          <w:szCs w:val="22"/>
        </w:rPr>
        <w:t>por</w:t>
      </w:r>
      <w:r>
        <w:rPr>
          <w:rFonts w:hint="default" w:ascii="Arial" w:hAnsi="Arial" w:cs="Arial"/>
          <w:color w:val="000009"/>
          <w:spacing w:val="-7"/>
          <w:sz w:val="22"/>
          <w:szCs w:val="22"/>
        </w:rPr>
        <w:t xml:space="preserve"> </w:t>
      </w:r>
      <w:r>
        <w:rPr>
          <w:rFonts w:hint="default" w:ascii="Arial" w:hAnsi="Arial" w:cs="Arial"/>
          <w:color w:val="000009"/>
          <w:sz w:val="22"/>
          <w:szCs w:val="22"/>
        </w:rPr>
        <w:t>conseguinte,</w:t>
      </w:r>
      <w:r>
        <w:rPr>
          <w:rFonts w:hint="default" w:ascii="Arial" w:hAnsi="Arial" w:cs="Arial"/>
          <w:color w:val="000009"/>
          <w:spacing w:val="-7"/>
          <w:sz w:val="22"/>
          <w:szCs w:val="22"/>
        </w:rPr>
        <w:t xml:space="preserve"> </w:t>
      </w:r>
      <w:r>
        <w:rPr>
          <w:rFonts w:hint="default" w:ascii="Arial" w:hAnsi="Arial" w:cs="Arial"/>
          <w:color w:val="000009"/>
          <w:sz w:val="22"/>
          <w:szCs w:val="22"/>
        </w:rPr>
        <w:t>enviar</w:t>
      </w:r>
      <w:r>
        <w:rPr>
          <w:rFonts w:hint="default" w:ascii="Arial" w:hAnsi="Arial" w:cs="Arial"/>
          <w:color w:val="000009"/>
          <w:spacing w:val="-7"/>
          <w:sz w:val="22"/>
          <w:szCs w:val="22"/>
        </w:rPr>
        <w:t xml:space="preserve"> </w:t>
      </w:r>
      <w:r>
        <w:rPr>
          <w:rFonts w:hint="default" w:ascii="Arial" w:hAnsi="Arial" w:cs="Arial"/>
          <w:color w:val="000009"/>
          <w:sz w:val="22"/>
          <w:szCs w:val="22"/>
        </w:rPr>
        <w:t xml:space="preserve">sua </w:t>
      </w:r>
      <w:r>
        <w:rPr>
          <w:rFonts w:hint="default" w:ascii="Arial" w:hAnsi="Arial" w:cs="Arial"/>
          <w:b/>
          <w:color w:val="000009"/>
          <w:sz w:val="22"/>
          <w:szCs w:val="22"/>
        </w:rPr>
        <w:t>PROPOSTA</w:t>
      </w:r>
      <w:r>
        <w:rPr>
          <w:rFonts w:hint="default" w:ascii="Arial" w:hAnsi="Arial" w:cs="Arial"/>
          <w:color w:val="000009"/>
          <w:sz w:val="22"/>
          <w:szCs w:val="22"/>
        </w:rPr>
        <w:t>, até a data e hora marcados para a abertura da</w:t>
      </w:r>
      <w:r>
        <w:rPr>
          <w:rFonts w:hint="default" w:ascii="Arial" w:hAnsi="Arial" w:cs="Arial"/>
          <w:color w:val="000009"/>
          <w:spacing w:val="-8"/>
          <w:sz w:val="22"/>
          <w:szCs w:val="22"/>
        </w:rPr>
        <w:t xml:space="preserve"> </w:t>
      </w:r>
      <w:r>
        <w:rPr>
          <w:rFonts w:hint="default" w:ascii="Arial" w:hAnsi="Arial" w:cs="Arial"/>
          <w:color w:val="000009"/>
          <w:sz w:val="22"/>
          <w:szCs w:val="22"/>
        </w:rPr>
        <w:t>sessão.</w:t>
      </w:r>
    </w:p>
    <w:p>
      <w:pPr>
        <w:pStyle w:val="15"/>
        <w:numPr>
          <w:ilvl w:val="1"/>
          <w:numId w:val="7"/>
        </w:numPr>
        <w:tabs>
          <w:tab w:val="left" w:pos="775"/>
        </w:tabs>
        <w:spacing w:before="122" w:line="360" w:lineRule="auto"/>
        <w:ind w:right="233" w:firstLine="0"/>
        <w:jc w:val="both"/>
        <w:rPr>
          <w:rFonts w:hint="default" w:ascii="Arial" w:hAnsi="Arial" w:cs="Arial"/>
          <w:color w:val="000009"/>
          <w:sz w:val="22"/>
          <w:szCs w:val="22"/>
        </w:rPr>
      </w:pPr>
      <w:r>
        <w:rPr>
          <w:rFonts w:hint="default" w:ascii="Arial" w:hAnsi="Arial" w:cs="Arial"/>
          <w:color w:val="000009"/>
          <w:sz w:val="22"/>
          <w:szCs w:val="22"/>
        </w:rPr>
        <w:t>Os esclarecimentos de dúvidas quanto ao Edital e seus Anexos, poderão ser solicitados, preferencialmente,</w:t>
      </w:r>
      <w:r>
        <w:rPr>
          <w:rFonts w:hint="default" w:ascii="Arial" w:hAnsi="Arial" w:cs="Arial"/>
          <w:color w:val="000009"/>
          <w:spacing w:val="-15"/>
          <w:sz w:val="22"/>
          <w:szCs w:val="22"/>
        </w:rPr>
        <w:t xml:space="preserve"> </w:t>
      </w:r>
      <w:r>
        <w:rPr>
          <w:rFonts w:hint="default" w:ascii="Arial" w:hAnsi="Arial" w:cs="Arial"/>
          <w:color w:val="000009"/>
          <w:sz w:val="22"/>
          <w:szCs w:val="22"/>
        </w:rPr>
        <w:t>via</w:t>
      </w:r>
      <w:r>
        <w:rPr>
          <w:rFonts w:hint="default" w:ascii="Arial" w:hAnsi="Arial" w:cs="Arial"/>
          <w:color w:val="000009"/>
          <w:spacing w:val="-15"/>
          <w:sz w:val="22"/>
          <w:szCs w:val="22"/>
        </w:rPr>
        <w:t xml:space="preserve"> </w:t>
      </w:r>
      <w:r>
        <w:rPr>
          <w:rFonts w:hint="default" w:ascii="Arial" w:hAnsi="Arial" w:cs="Arial"/>
          <w:color w:val="000009"/>
          <w:sz w:val="22"/>
          <w:szCs w:val="22"/>
        </w:rPr>
        <w:t>e-mail</w:t>
      </w:r>
      <w:r>
        <w:rPr>
          <w:rFonts w:hint="default" w:ascii="Arial" w:hAnsi="Arial" w:cs="Arial"/>
          <w:color w:val="000009"/>
          <w:spacing w:val="-13"/>
          <w:sz w:val="22"/>
          <w:szCs w:val="22"/>
        </w:rPr>
        <w:t xml:space="preserve"> </w:t>
      </w:r>
      <w:r>
        <w:rPr>
          <w:rFonts w:hint="default" w:ascii="Arial" w:hAnsi="Arial" w:cs="Arial"/>
          <w:sz w:val="22"/>
          <w:szCs w:val="22"/>
        </w:rPr>
        <w:fldChar w:fldCharType="begin"/>
      </w:r>
      <w:r>
        <w:rPr>
          <w:rFonts w:hint="default" w:ascii="Arial" w:hAnsi="Arial" w:cs="Arial"/>
          <w:sz w:val="22"/>
          <w:szCs w:val="22"/>
        </w:rPr>
        <w:instrText xml:space="preserve"> HYPERLINK "mailto:cpl@sinfra.mt.gov.br" \h </w:instrText>
      </w:r>
      <w:r>
        <w:rPr>
          <w:rFonts w:hint="default" w:ascii="Arial" w:hAnsi="Arial" w:cs="Arial"/>
          <w:sz w:val="22"/>
          <w:szCs w:val="22"/>
        </w:rPr>
        <w:fldChar w:fldCharType="separate"/>
      </w:r>
      <w:r>
        <w:rPr>
          <w:rFonts w:hint="default" w:ascii="Arial" w:hAnsi="Arial" w:cs="Arial"/>
          <w:b/>
          <w:sz w:val="22"/>
          <w:szCs w:val="22"/>
          <w:lang w:val="pt-BR"/>
        </w:rPr>
        <w:t>licita3@pva.mt.gov.br</w:t>
      </w:r>
      <w:r>
        <w:rPr>
          <w:rFonts w:hint="default" w:ascii="Arial" w:hAnsi="Arial" w:cs="Arial"/>
          <w:color w:val="000009"/>
          <w:sz w:val="22"/>
          <w:szCs w:val="22"/>
        </w:rPr>
        <w:t>,</w:t>
      </w:r>
      <w:r>
        <w:rPr>
          <w:rFonts w:hint="default" w:ascii="Arial" w:hAnsi="Arial" w:cs="Arial"/>
          <w:color w:val="000009"/>
          <w:spacing w:val="-13"/>
          <w:sz w:val="22"/>
          <w:szCs w:val="22"/>
        </w:rPr>
        <w:t xml:space="preserve"> </w:t>
      </w:r>
      <w:r>
        <w:rPr>
          <w:rFonts w:hint="default" w:ascii="Arial" w:hAnsi="Arial" w:cs="Arial"/>
          <w:color w:val="000009"/>
          <w:spacing w:val="-13"/>
          <w:sz w:val="22"/>
          <w:szCs w:val="22"/>
        </w:rPr>
        <w:fldChar w:fldCharType="end"/>
      </w:r>
      <w:r>
        <w:rPr>
          <w:rFonts w:hint="default" w:ascii="Arial" w:hAnsi="Arial" w:cs="Arial"/>
          <w:color w:val="000009"/>
          <w:sz w:val="22"/>
          <w:szCs w:val="22"/>
        </w:rPr>
        <w:t>até</w:t>
      </w:r>
      <w:r>
        <w:rPr>
          <w:rFonts w:hint="default" w:ascii="Arial" w:hAnsi="Arial" w:cs="Arial"/>
          <w:color w:val="000009"/>
          <w:spacing w:val="-15"/>
          <w:sz w:val="22"/>
          <w:szCs w:val="22"/>
        </w:rPr>
        <w:t xml:space="preserve"> </w:t>
      </w:r>
      <w:r>
        <w:rPr>
          <w:rFonts w:hint="default" w:ascii="Arial" w:hAnsi="Arial" w:cs="Arial"/>
          <w:b/>
          <w:color w:val="000009"/>
          <w:sz w:val="22"/>
          <w:szCs w:val="22"/>
        </w:rPr>
        <w:t>5</w:t>
      </w:r>
      <w:r>
        <w:rPr>
          <w:rFonts w:hint="default" w:ascii="Arial" w:hAnsi="Arial" w:cs="Arial"/>
          <w:b/>
          <w:color w:val="000009"/>
          <w:spacing w:val="-14"/>
          <w:sz w:val="22"/>
          <w:szCs w:val="22"/>
        </w:rPr>
        <w:t xml:space="preserve"> </w:t>
      </w:r>
      <w:r>
        <w:rPr>
          <w:rFonts w:hint="default" w:ascii="Arial" w:hAnsi="Arial" w:cs="Arial"/>
          <w:b/>
          <w:color w:val="000009"/>
          <w:sz w:val="22"/>
          <w:szCs w:val="22"/>
        </w:rPr>
        <w:t>(cinco)</w:t>
      </w:r>
      <w:r>
        <w:rPr>
          <w:rFonts w:hint="default" w:ascii="Arial" w:hAnsi="Arial" w:cs="Arial"/>
          <w:b/>
          <w:color w:val="000009"/>
          <w:spacing w:val="-15"/>
          <w:sz w:val="22"/>
          <w:szCs w:val="22"/>
        </w:rPr>
        <w:t xml:space="preserve"> </w:t>
      </w:r>
      <w:r>
        <w:rPr>
          <w:rFonts w:hint="default" w:ascii="Arial" w:hAnsi="Arial" w:cs="Arial"/>
          <w:b/>
          <w:color w:val="000009"/>
          <w:sz w:val="22"/>
          <w:szCs w:val="22"/>
        </w:rPr>
        <w:t>dias</w:t>
      </w:r>
      <w:r>
        <w:rPr>
          <w:rFonts w:hint="default" w:ascii="Arial" w:hAnsi="Arial" w:cs="Arial"/>
          <w:b/>
          <w:color w:val="000009"/>
          <w:spacing w:val="-15"/>
          <w:sz w:val="22"/>
          <w:szCs w:val="22"/>
        </w:rPr>
        <w:t xml:space="preserve"> </w:t>
      </w:r>
      <w:r>
        <w:rPr>
          <w:rFonts w:hint="default" w:ascii="Arial" w:hAnsi="Arial" w:cs="Arial"/>
          <w:b/>
          <w:color w:val="000009"/>
          <w:sz w:val="22"/>
          <w:szCs w:val="22"/>
        </w:rPr>
        <w:t>úteis</w:t>
      </w:r>
      <w:r>
        <w:rPr>
          <w:rFonts w:hint="default" w:ascii="Arial" w:hAnsi="Arial" w:cs="Arial"/>
          <w:b/>
          <w:color w:val="000009"/>
          <w:spacing w:val="-13"/>
          <w:sz w:val="22"/>
          <w:szCs w:val="22"/>
        </w:rPr>
        <w:t xml:space="preserve"> </w:t>
      </w:r>
      <w:r>
        <w:rPr>
          <w:rFonts w:hint="default" w:ascii="Arial" w:hAnsi="Arial" w:cs="Arial"/>
          <w:color w:val="000009"/>
          <w:sz w:val="22"/>
          <w:szCs w:val="22"/>
        </w:rPr>
        <w:t>anteriores</w:t>
      </w:r>
      <w:r>
        <w:rPr>
          <w:rFonts w:hint="default" w:ascii="Arial" w:hAnsi="Arial" w:cs="Arial"/>
          <w:color w:val="000009"/>
          <w:spacing w:val="-14"/>
          <w:sz w:val="22"/>
          <w:szCs w:val="22"/>
        </w:rPr>
        <w:t xml:space="preserve"> </w:t>
      </w:r>
      <w:r>
        <w:rPr>
          <w:rFonts w:hint="default" w:ascii="Arial" w:hAnsi="Arial" w:cs="Arial"/>
          <w:color w:val="000009"/>
          <w:sz w:val="22"/>
          <w:szCs w:val="22"/>
        </w:rPr>
        <w:t>à</w:t>
      </w:r>
      <w:r>
        <w:rPr>
          <w:rFonts w:hint="default" w:ascii="Arial" w:hAnsi="Arial" w:cs="Arial"/>
          <w:color w:val="000009"/>
          <w:spacing w:val="-14"/>
          <w:sz w:val="22"/>
          <w:szCs w:val="22"/>
        </w:rPr>
        <w:t xml:space="preserve"> </w:t>
      </w:r>
      <w:r>
        <w:rPr>
          <w:rFonts w:hint="default" w:ascii="Arial" w:hAnsi="Arial" w:cs="Arial"/>
          <w:color w:val="000009"/>
          <w:sz w:val="22"/>
          <w:szCs w:val="22"/>
        </w:rPr>
        <w:t>data</w:t>
      </w:r>
      <w:r>
        <w:rPr>
          <w:rFonts w:hint="default" w:ascii="Arial" w:hAnsi="Arial" w:cs="Arial"/>
          <w:color w:val="000009"/>
          <w:spacing w:val="-15"/>
          <w:sz w:val="22"/>
          <w:szCs w:val="22"/>
        </w:rPr>
        <w:t xml:space="preserve"> </w:t>
      </w:r>
      <w:r>
        <w:rPr>
          <w:rFonts w:hint="default" w:ascii="Arial" w:hAnsi="Arial" w:cs="Arial"/>
          <w:color w:val="000009"/>
          <w:sz w:val="22"/>
          <w:szCs w:val="22"/>
        </w:rPr>
        <w:t>fixada para abertura da</w:t>
      </w:r>
      <w:r>
        <w:rPr>
          <w:rFonts w:hint="default" w:ascii="Arial" w:hAnsi="Arial" w:cs="Arial"/>
          <w:color w:val="000009"/>
          <w:spacing w:val="-4"/>
          <w:sz w:val="22"/>
          <w:szCs w:val="22"/>
        </w:rPr>
        <w:t xml:space="preserve"> </w:t>
      </w:r>
      <w:r>
        <w:rPr>
          <w:rFonts w:hint="default" w:ascii="Arial" w:hAnsi="Arial" w:cs="Arial"/>
          <w:color w:val="000009"/>
          <w:sz w:val="22"/>
          <w:szCs w:val="22"/>
        </w:rPr>
        <w:t>licitação.</w:t>
      </w:r>
    </w:p>
    <w:p>
      <w:pPr>
        <w:pStyle w:val="15"/>
        <w:numPr>
          <w:ilvl w:val="1"/>
          <w:numId w:val="7"/>
        </w:numPr>
        <w:tabs>
          <w:tab w:val="left" w:pos="795"/>
        </w:tabs>
        <w:spacing w:before="119" w:line="360" w:lineRule="auto"/>
        <w:ind w:right="235" w:firstLine="0"/>
        <w:jc w:val="both"/>
        <w:rPr>
          <w:rFonts w:hint="default" w:ascii="Arial" w:hAnsi="Arial" w:cs="Arial"/>
          <w:color w:val="000009"/>
          <w:sz w:val="22"/>
          <w:szCs w:val="22"/>
        </w:rPr>
      </w:pPr>
      <w:r>
        <w:rPr>
          <w:rFonts w:hint="default" w:ascii="Arial" w:hAnsi="Arial" w:cs="Arial"/>
          <w:color w:val="000009"/>
          <w:sz w:val="22"/>
          <w:szCs w:val="22"/>
        </w:rPr>
        <w:t xml:space="preserve">A resposta da </w:t>
      </w:r>
      <w:r>
        <w:rPr>
          <w:rFonts w:hint="default" w:ascii="Arial" w:hAnsi="Arial" w:cs="Arial"/>
          <w:b/>
          <w:color w:val="000009"/>
          <w:sz w:val="22"/>
          <w:szCs w:val="22"/>
        </w:rPr>
        <w:t xml:space="preserve">COMISSÃO </w:t>
      </w:r>
      <w:r>
        <w:rPr>
          <w:rFonts w:hint="default" w:ascii="Arial" w:hAnsi="Arial" w:cs="Arial"/>
          <w:color w:val="000009"/>
          <w:sz w:val="22"/>
          <w:szCs w:val="22"/>
        </w:rPr>
        <w:t xml:space="preserve">de Licitação aos esclarecimentos será divulgada mediante publicação no site da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no caderno de perguntas e respostas disponível no</w:t>
      </w:r>
      <w:r>
        <w:rPr>
          <w:rFonts w:hint="default" w:ascii="Arial" w:hAnsi="Arial" w:cs="Arial"/>
          <w:color w:val="000009"/>
          <w:spacing w:val="25"/>
          <w:sz w:val="22"/>
          <w:szCs w:val="22"/>
        </w:rPr>
        <w:t xml:space="preserve"> </w:t>
      </w:r>
      <w:r>
        <w:rPr>
          <w:rFonts w:hint="default" w:ascii="Arial" w:hAnsi="Arial" w:cs="Arial"/>
          <w:color w:val="000009"/>
          <w:sz w:val="22"/>
          <w:szCs w:val="22"/>
        </w:rPr>
        <w:t xml:space="preserve">endereço </w:t>
      </w:r>
      <w:r>
        <w:rPr>
          <w:rFonts w:hint="default" w:ascii="Arial" w:hAnsi="Arial" w:cs="Arial"/>
          <w:sz w:val="22"/>
          <w:szCs w:val="22"/>
        </w:rPr>
        <w:fldChar w:fldCharType="begin"/>
      </w:r>
      <w:r>
        <w:rPr>
          <w:rFonts w:hint="default" w:ascii="Arial" w:hAnsi="Arial" w:cs="Arial"/>
          <w:sz w:val="22"/>
          <w:szCs w:val="22"/>
        </w:rPr>
        <w:instrText xml:space="preserve"> HYPERLINK "http://www.sinfra.mt.gov.br/licita%C3%A7%C3%B5es" \h </w:instrText>
      </w:r>
      <w:r>
        <w:rPr>
          <w:rFonts w:hint="default" w:ascii="Arial" w:hAnsi="Arial" w:cs="Arial"/>
          <w:sz w:val="22"/>
          <w:szCs w:val="22"/>
        </w:rPr>
        <w:fldChar w:fldCharType="separate"/>
      </w:r>
      <w:r>
        <w:rPr>
          <w:rFonts w:hint="default" w:ascii="Arial" w:hAnsi="Arial" w:cs="Arial"/>
          <w:color w:val="000009"/>
          <w:sz w:val="22"/>
          <w:szCs w:val="22"/>
          <w:lang w:val="pt-BR"/>
        </w:rPr>
        <w:t>http://www.primaveradoleste.mt.gov.br/</w:t>
      </w:r>
      <w:r>
        <w:rPr>
          <w:rFonts w:hint="default" w:ascii="Arial" w:hAnsi="Arial" w:cs="Arial"/>
          <w:color w:val="000009"/>
          <w:sz w:val="22"/>
          <w:szCs w:val="22"/>
        </w:rPr>
        <w:t xml:space="preserve">, </w:t>
      </w:r>
      <w:r>
        <w:rPr>
          <w:rFonts w:hint="default" w:ascii="Arial" w:hAnsi="Arial" w:cs="Arial"/>
          <w:color w:val="000009"/>
          <w:sz w:val="22"/>
          <w:szCs w:val="22"/>
        </w:rPr>
        <w:fldChar w:fldCharType="end"/>
      </w:r>
      <w:r>
        <w:rPr>
          <w:rFonts w:hint="default" w:ascii="Arial" w:hAnsi="Arial" w:cs="Arial"/>
          <w:color w:val="000009"/>
          <w:sz w:val="22"/>
          <w:szCs w:val="22"/>
        </w:rPr>
        <w:t>publicado até o dia anterior da abertura da sessão pública deste certame, ficando as empresas interessadas em participar do certame obrigadas a acessar o endereço para a obtenção das informações</w:t>
      </w:r>
      <w:r>
        <w:rPr>
          <w:rFonts w:hint="default" w:ascii="Arial" w:hAnsi="Arial" w:cs="Arial"/>
          <w:color w:val="000009"/>
          <w:spacing w:val="-4"/>
          <w:sz w:val="22"/>
          <w:szCs w:val="22"/>
        </w:rPr>
        <w:t xml:space="preserve"> </w:t>
      </w:r>
      <w:r>
        <w:rPr>
          <w:rFonts w:hint="default" w:ascii="Arial" w:hAnsi="Arial" w:cs="Arial"/>
          <w:color w:val="000009"/>
          <w:sz w:val="22"/>
          <w:szCs w:val="22"/>
        </w:rPr>
        <w:t>prestadas.</w:t>
      </w:r>
    </w:p>
    <w:p>
      <w:pPr>
        <w:pStyle w:val="15"/>
        <w:numPr>
          <w:ilvl w:val="1"/>
          <w:numId w:val="7"/>
        </w:numPr>
        <w:tabs>
          <w:tab w:val="left" w:pos="718"/>
        </w:tabs>
        <w:spacing w:before="121" w:line="360" w:lineRule="auto"/>
        <w:ind w:right="235" w:firstLine="0"/>
        <w:jc w:val="both"/>
        <w:rPr>
          <w:rFonts w:hint="default" w:ascii="Arial" w:hAnsi="Arial" w:cs="Arial"/>
          <w:sz w:val="22"/>
          <w:szCs w:val="22"/>
        </w:rPr>
      </w:pPr>
      <w:r>
        <w:rPr>
          <w:rFonts w:hint="default" w:ascii="Arial" w:hAnsi="Arial" w:cs="Arial"/>
          <w:sz w:val="22"/>
          <w:szCs w:val="22"/>
        </w:rPr>
        <w:t>Recursos, no prazo de 5(cinco) dias úteis contados a partir da data da intimação ou da</w:t>
      </w:r>
      <w:r>
        <w:rPr>
          <w:rFonts w:hint="default" w:ascii="Arial" w:hAnsi="Arial" w:cs="Arial"/>
          <w:spacing w:val="-15"/>
          <w:sz w:val="22"/>
          <w:szCs w:val="22"/>
        </w:rPr>
        <w:t xml:space="preserve"> </w:t>
      </w:r>
      <w:r>
        <w:rPr>
          <w:rFonts w:hint="default" w:ascii="Arial" w:hAnsi="Arial" w:cs="Arial"/>
          <w:sz w:val="22"/>
          <w:szCs w:val="22"/>
        </w:rPr>
        <w:t>lavratura da ata, em</w:t>
      </w:r>
      <w:r>
        <w:rPr>
          <w:rFonts w:hint="default" w:ascii="Arial" w:hAnsi="Arial" w:cs="Arial"/>
          <w:spacing w:val="-2"/>
          <w:sz w:val="22"/>
          <w:szCs w:val="22"/>
        </w:rPr>
        <w:t xml:space="preserve"> </w:t>
      </w:r>
      <w:r>
        <w:rPr>
          <w:rFonts w:hint="default" w:ascii="Arial" w:hAnsi="Arial" w:cs="Arial"/>
          <w:sz w:val="22"/>
          <w:szCs w:val="22"/>
        </w:rPr>
        <w:t>face:</w:t>
      </w:r>
    </w:p>
    <w:p>
      <w:pPr>
        <w:pStyle w:val="15"/>
        <w:numPr>
          <w:ilvl w:val="0"/>
          <w:numId w:val="8"/>
        </w:numPr>
        <w:tabs>
          <w:tab w:val="left" w:pos="543"/>
        </w:tabs>
        <w:spacing w:before="121"/>
        <w:jc w:val="both"/>
        <w:rPr>
          <w:rFonts w:hint="default" w:ascii="Arial" w:hAnsi="Arial" w:cs="Arial"/>
          <w:sz w:val="22"/>
          <w:szCs w:val="22"/>
        </w:rPr>
      </w:pPr>
      <w:r>
        <w:rPr>
          <w:rFonts w:hint="default" w:ascii="Arial" w:hAnsi="Arial" w:cs="Arial"/>
          <w:sz w:val="22"/>
          <w:szCs w:val="22"/>
        </w:rPr>
        <w:t>do ato que defira ou indefira pedido de pré-qualificação de</w:t>
      </w:r>
      <w:r>
        <w:rPr>
          <w:rFonts w:hint="default" w:ascii="Arial" w:hAnsi="Arial" w:cs="Arial"/>
          <w:spacing w:val="-4"/>
          <w:sz w:val="22"/>
          <w:szCs w:val="22"/>
        </w:rPr>
        <w:t xml:space="preserve"> </w:t>
      </w:r>
      <w:r>
        <w:rPr>
          <w:rFonts w:hint="default" w:ascii="Arial" w:hAnsi="Arial" w:cs="Arial"/>
          <w:sz w:val="22"/>
          <w:szCs w:val="22"/>
        </w:rPr>
        <w:t>interessados;</w:t>
      </w:r>
    </w:p>
    <w:p>
      <w:pPr>
        <w:pStyle w:val="5"/>
        <w:spacing w:before="4"/>
        <w:rPr>
          <w:rFonts w:hint="default" w:ascii="Arial" w:hAnsi="Arial" w:cs="Arial"/>
          <w:sz w:val="22"/>
          <w:szCs w:val="22"/>
        </w:rPr>
      </w:pPr>
    </w:p>
    <w:p>
      <w:pPr>
        <w:pStyle w:val="15"/>
        <w:numPr>
          <w:ilvl w:val="0"/>
          <w:numId w:val="8"/>
        </w:numPr>
        <w:tabs>
          <w:tab w:val="left" w:pos="558"/>
        </w:tabs>
        <w:ind w:left="557" w:hanging="261"/>
        <w:jc w:val="both"/>
        <w:rPr>
          <w:rFonts w:hint="default" w:ascii="Arial" w:hAnsi="Arial" w:cs="Arial"/>
          <w:sz w:val="22"/>
          <w:szCs w:val="22"/>
        </w:rPr>
      </w:pPr>
      <w:r>
        <w:rPr>
          <w:rFonts w:hint="default" w:ascii="Arial" w:hAnsi="Arial" w:cs="Arial"/>
          <w:sz w:val="22"/>
          <w:szCs w:val="22"/>
        </w:rPr>
        <w:t>do ato de habilitação ou inabilitação de</w:t>
      </w:r>
      <w:r>
        <w:rPr>
          <w:rFonts w:hint="default" w:ascii="Arial" w:hAnsi="Arial" w:cs="Arial"/>
          <w:spacing w:val="-3"/>
          <w:sz w:val="22"/>
          <w:szCs w:val="22"/>
        </w:rPr>
        <w:t xml:space="preserve"> </w:t>
      </w:r>
      <w:r>
        <w:rPr>
          <w:rFonts w:hint="default" w:ascii="Arial" w:hAnsi="Arial" w:cs="Arial"/>
          <w:sz w:val="22"/>
          <w:szCs w:val="22"/>
        </w:rPr>
        <w:t>licitante;</w:t>
      </w:r>
    </w:p>
    <w:p>
      <w:pPr>
        <w:pStyle w:val="5"/>
        <w:spacing w:before="6"/>
        <w:rPr>
          <w:rFonts w:hint="default" w:ascii="Arial" w:hAnsi="Arial" w:cs="Arial"/>
          <w:sz w:val="22"/>
          <w:szCs w:val="22"/>
        </w:rPr>
      </w:pPr>
    </w:p>
    <w:p>
      <w:pPr>
        <w:pStyle w:val="15"/>
        <w:numPr>
          <w:ilvl w:val="0"/>
          <w:numId w:val="8"/>
        </w:numPr>
        <w:tabs>
          <w:tab w:val="left" w:pos="543"/>
        </w:tabs>
        <w:jc w:val="both"/>
        <w:rPr>
          <w:rFonts w:hint="default" w:ascii="Arial" w:hAnsi="Arial" w:cs="Arial"/>
          <w:sz w:val="22"/>
          <w:szCs w:val="22"/>
        </w:rPr>
      </w:pPr>
      <w:r>
        <w:rPr>
          <w:rFonts w:hint="default" w:ascii="Arial" w:hAnsi="Arial" w:cs="Arial"/>
          <w:sz w:val="22"/>
          <w:szCs w:val="22"/>
        </w:rPr>
        <w:t>do julgamento das</w:t>
      </w:r>
      <w:r>
        <w:rPr>
          <w:rFonts w:hint="default" w:ascii="Arial" w:hAnsi="Arial" w:cs="Arial"/>
          <w:spacing w:val="-1"/>
          <w:sz w:val="22"/>
          <w:szCs w:val="22"/>
        </w:rPr>
        <w:t xml:space="preserve"> </w:t>
      </w:r>
      <w:r>
        <w:rPr>
          <w:rFonts w:hint="default" w:ascii="Arial" w:hAnsi="Arial" w:cs="Arial"/>
          <w:sz w:val="22"/>
          <w:szCs w:val="22"/>
        </w:rPr>
        <w:t>propostas;</w:t>
      </w:r>
    </w:p>
    <w:p>
      <w:pPr>
        <w:pStyle w:val="5"/>
        <w:spacing w:before="4"/>
        <w:rPr>
          <w:rFonts w:hint="default" w:ascii="Arial" w:hAnsi="Arial" w:cs="Arial"/>
          <w:sz w:val="22"/>
          <w:szCs w:val="22"/>
        </w:rPr>
      </w:pPr>
    </w:p>
    <w:p>
      <w:pPr>
        <w:pStyle w:val="15"/>
        <w:numPr>
          <w:ilvl w:val="0"/>
          <w:numId w:val="8"/>
        </w:numPr>
        <w:tabs>
          <w:tab w:val="left" w:pos="558"/>
        </w:tabs>
        <w:ind w:left="557" w:hanging="261"/>
        <w:jc w:val="both"/>
        <w:rPr>
          <w:rFonts w:hint="default" w:ascii="Arial" w:hAnsi="Arial" w:cs="Arial"/>
          <w:sz w:val="22"/>
          <w:szCs w:val="22"/>
        </w:rPr>
      </w:pPr>
      <w:r>
        <w:rPr>
          <w:rFonts w:hint="default" w:ascii="Arial" w:hAnsi="Arial" w:cs="Arial"/>
          <w:sz w:val="22"/>
          <w:szCs w:val="22"/>
        </w:rPr>
        <w:t>da anulação ou revogação da</w:t>
      </w:r>
      <w:r>
        <w:rPr>
          <w:rFonts w:hint="default" w:ascii="Arial" w:hAnsi="Arial" w:cs="Arial"/>
          <w:spacing w:val="-4"/>
          <w:sz w:val="22"/>
          <w:szCs w:val="22"/>
        </w:rPr>
        <w:t xml:space="preserve"> </w:t>
      </w:r>
      <w:r>
        <w:rPr>
          <w:rFonts w:hint="default" w:ascii="Arial" w:hAnsi="Arial" w:cs="Arial"/>
          <w:sz w:val="22"/>
          <w:szCs w:val="22"/>
        </w:rPr>
        <w:t>licitação;</w:t>
      </w:r>
    </w:p>
    <w:p>
      <w:pPr>
        <w:pStyle w:val="5"/>
        <w:spacing w:before="6"/>
        <w:rPr>
          <w:rFonts w:hint="default" w:ascii="Arial" w:hAnsi="Arial" w:cs="Arial"/>
          <w:sz w:val="22"/>
          <w:szCs w:val="22"/>
        </w:rPr>
      </w:pPr>
    </w:p>
    <w:p>
      <w:pPr>
        <w:pStyle w:val="15"/>
        <w:numPr>
          <w:ilvl w:val="2"/>
          <w:numId w:val="7"/>
        </w:numPr>
        <w:tabs>
          <w:tab w:val="left" w:pos="893"/>
        </w:tabs>
        <w:spacing w:line="360" w:lineRule="auto"/>
        <w:ind w:right="233" w:firstLine="0"/>
        <w:jc w:val="both"/>
        <w:rPr>
          <w:rFonts w:hint="default" w:ascii="Arial" w:hAnsi="Arial" w:cs="Arial"/>
          <w:sz w:val="22"/>
          <w:szCs w:val="22"/>
        </w:rPr>
      </w:pPr>
      <w:r>
        <w:rPr>
          <w:rFonts w:hint="default" w:ascii="Arial" w:hAnsi="Arial" w:cs="Arial"/>
          <w:sz w:val="22"/>
          <w:szCs w:val="22"/>
        </w:rPr>
        <w:t>Os</w:t>
      </w:r>
      <w:r>
        <w:rPr>
          <w:rFonts w:hint="default" w:ascii="Arial" w:hAnsi="Arial" w:cs="Arial"/>
          <w:spacing w:val="-7"/>
          <w:sz w:val="22"/>
          <w:szCs w:val="22"/>
        </w:rPr>
        <w:t xml:space="preserve"> </w:t>
      </w:r>
      <w:r>
        <w:rPr>
          <w:rFonts w:hint="default" w:ascii="Arial" w:hAnsi="Arial" w:cs="Arial"/>
          <w:sz w:val="22"/>
          <w:szCs w:val="22"/>
        </w:rPr>
        <w:t>licitantes</w:t>
      </w:r>
      <w:r>
        <w:rPr>
          <w:rFonts w:hint="default" w:ascii="Arial" w:hAnsi="Arial" w:cs="Arial"/>
          <w:spacing w:val="-7"/>
          <w:sz w:val="22"/>
          <w:szCs w:val="22"/>
        </w:rPr>
        <w:t xml:space="preserve"> </w:t>
      </w:r>
      <w:r>
        <w:rPr>
          <w:rFonts w:hint="default" w:ascii="Arial" w:hAnsi="Arial" w:cs="Arial"/>
          <w:sz w:val="22"/>
          <w:szCs w:val="22"/>
        </w:rPr>
        <w:t>que</w:t>
      </w:r>
      <w:r>
        <w:rPr>
          <w:rFonts w:hint="default" w:ascii="Arial" w:hAnsi="Arial" w:cs="Arial"/>
          <w:spacing w:val="-7"/>
          <w:sz w:val="22"/>
          <w:szCs w:val="22"/>
        </w:rPr>
        <w:t xml:space="preserve"> </w:t>
      </w:r>
      <w:r>
        <w:rPr>
          <w:rFonts w:hint="default" w:ascii="Arial" w:hAnsi="Arial" w:cs="Arial"/>
          <w:sz w:val="22"/>
          <w:szCs w:val="22"/>
        </w:rPr>
        <w:t>desejarem</w:t>
      </w:r>
      <w:r>
        <w:rPr>
          <w:rFonts w:hint="default" w:ascii="Arial" w:hAnsi="Arial" w:cs="Arial"/>
          <w:spacing w:val="-6"/>
          <w:sz w:val="22"/>
          <w:szCs w:val="22"/>
        </w:rPr>
        <w:t xml:space="preserve"> </w:t>
      </w:r>
      <w:r>
        <w:rPr>
          <w:rFonts w:hint="default" w:ascii="Arial" w:hAnsi="Arial" w:cs="Arial"/>
          <w:sz w:val="22"/>
          <w:szCs w:val="22"/>
        </w:rPr>
        <w:t>apresentar</w:t>
      </w:r>
      <w:r>
        <w:rPr>
          <w:rFonts w:hint="default" w:ascii="Arial" w:hAnsi="Arial" w:cs="Arial"/>
          <w:spacing w:val="-7"/>
          <w:sz w:val="22"/>
          <w:szCs w:val="22"/>
        </w:rPr>
        <w:t xml:space="preserve"> </w:t>
      </w:r>
      <w:r>
        <w:rPr>
          <w:rFonts w:hint="default" w:ascii="Arial" w:hAnsi="Arial" w:cs="Arial"/>
          <w:sz w:val="22"/>
          <w:szCs w:val="22"/>
        </w:rPr>
        <w:t>os</w:t>
      </w:r>
      <w:r>
        <w:rPr>
          <w:rFonts w:hint="default" w:ascii="Arial" w:hAnsi="Arial" w:cs="Arial"/>
          <w:spacing w:val="-6"/>
          <w:sz w:val="22"/>
          <w:szCs w:val="22"/>
        </w:rPr>
        <w:t xml:space="preserve"> </w:t>
      </w:r>
      <w:r>
        <w:rPr>
          <w:rFonts w:hint="default" w:ascii="Arial" w:hAnsi="Arial" w:cs="Arial"/>
          <w:sz w:val="22"/>
          <w:szCs w:val="22"/>
        </w:rPr>
        <w:t>recursos</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7"/>
          <w:sz w:val="22"/>
          <w:szCs w:val="22"/>
        </w:rPr>
        <w:t xml:space="preserve"> </w:t>
      </w:r>
      <w:r>
        <w:rPr>
          <w:rFonts w:hint="default" w:ascii="Arial" w:hAnsi="Arial" w:cs="Arial"/>
          <w:sz w:val="22"/>
          <w:szCs w:val="22"/>
        </w:rPr>
        <w:t>que</w:t>
      </w:r>
      <w:r>
        <w:rPr>
          <w:rFonts w:hint="default" w:ascii="Arial" w:hAnsi="Arial" w:cs="Arial"/>
          <w:spacing w:val="-7"/>
          <w:sz w:val="22"/>
          <w:szCs w:val="22"/>
        </w:rPr>
        <w:t xml:space="preserve"> </w:t>
      </w:r>
      <w:r>
        <w:rPr>
          <w:rFonts w:hint="default" w:ascii="Arial" w:hAnsi="Arial" w:cs="Arial"/>
          <w:sz w:val="22"/>
          <w:szCs w:val="22"/>
        </w:rPr>
        <w:t>tratam</w:t>
      </w:r>
      <w:r>
        <w:rPr>
          <w:rFonts w:hint="default" w:ascii="Arial" w:hAnsi="Arial" w:cs="Arial"/>
          <w:spacing w:val="-6"/>
          <w:sz w:val="22"/>
          <w:szCs w:val="22"/>
        </w:rPr>
        <w:t xml:space="preserve"> </w:t>
      </w:r>
      <w:r>
        <w:rPr>
          <w:rFonts w:hint="default" w:ascii="Arial" w:hAnsi="Arial" w:cs="Arial"/>
          <w:sz w:val="22"/>
          <w:szCs w:val="22"/>
        </w:rPr>
        <w:t>as</w:t>
      </w:r>
      <w:r>
        <w:rPr>
          <w:rFonts w:hint="default" w:ascii="Arial" w:hAnsi="Arial" w:cs="Arial"/>
          <w:spacing w:val="-6"/>
          <w:sz w:val="22"/>
          <w:szCs w:val="22"/>
        </w:rPr>
        <w:t xml:space="preserve"> </w:t>
      </w:r>
      <w:r>
        <w:rPr>
          <w:rFonts w:hint="default" w:ascii="Arial" w:hAnsi="Arial" w:cs="Arial"/>
          <w:sz w:val="22"/>
          <w:szCs w:val="22"/>
        </w:rPr>
        <w:t>alíneas</w:t>
      </w:r>
      <w:r>
        <w:rPr>
          <w:rFonts w:hint="default" w:ascii="Arial" w:hAnsi="Arial" w:cs="Arial"/>
          <w:spacing w:val="-6"/>
          <w:sz w:val="22"/>
          <w:szCs w:val="22"/>
        </w:rPr>
        <w:t xml:space="preserve"> </w:t>
      </w:r>
      <w:r>
        <w:rPr>
          <w:rFonts w:hint="default" w:ascii="Arial" w:hAnsi="Arial" w:cs="Arial"/>
          <w:sz w:val="22"/>
          <w:szCs w:val="22"/>
        </w:rPr>
        <w:t>a,b</w:t>
      </w:r>
      <w:r>
        <w:rPr>
          <w:rFonts w:hint="default" w:ascii="Arial" w:hAnsi="Arial" w:cs="Arial"/>
          <w:spacing w:val="-6"/>
          <w:sz w:val="22"/>
          <w:szCs w:val="22"/>
        </w:rPr>
        <w:t xml:space="preserve"> </w:t>
      </w:r>
      <w:r>
        <w:rPr>
          <w:rFonts w:hint="default" w:ascii="Arial" w:hAnsi="Arial" w:cs="Arial"/>
          <w:sz w:val="22"/>
          <w:szCs w:val="22"/>
        </w:rPr>
        <w:t>e</w:t>
      </w:r>
      <w:r>
        <w:rPr>
          <w:rFonts w:hint="default" w:ascii="Arial" w:hAnsi="Arial" w:cs="Arial"/>
          <w:spacing w:val="-7"/>
          <w:sz w:val="22"/>
          <w:szCs w:val="22"/>
        </w:rPr>
        <w:t xml:space="preserve"> </w:t>
      </w:r>
      <w:r>
        <w:rPr>
          <w:rFonts w:hint="default" w:ascii="Arial" w:hAnsi="Arial" w:cs="Arial"/>
          <w:sz w:val="22"/>
          <w:szCs w:val="22"/>
        </w:rPr>
        <w:t>c</w:t>
      </w:r>
      <w:r>
        <w:rPr>
          <w:rFonts w:hint="default" w:ascii="Arial" w:hAnsi="Arial" w:cs="Arial"/>
          <w:spacing w:val="-7"/>
          <w:sz w:val="22"/>
          <w:szCs w:val="22"/>
        </w:rPr>
        <w:t xml:space="preserve"> </w:t>
      </w:r>
      <w:r>
        <w:rPr>
          <w:rFonts w:hint="default" w:ascii="Arial" w:hAnsi="Arial" w:cs="Arial"/>
          <w:sz w:val="22"/>
          <w:szCs w:val="22"/>
        </w:rPr>
        <w:t>do</w:t>
      </w:r>
      <w:r>
        <w:rPr>
          <w:rFonts w:hint="default" w:ascii="Arial" w:hAnsi="Arial" w:cs="Arial"/>
          <w:spacing w:val="-5"/>
          <w:sz w:val="22"/>
          <w:szCs w:val="22"/>
        </w:rPr>
        <w:t xml:space="preserve"> </w:t>
      </w:r>
      <w:r>
        <w:rPr>
          <w:rFonts w:hint="default" w:ascii="Arial" w:hAnsi="Arial" w:cs="Arial"/>
          <w:sz w:val="22"/>
          <w:szCs w:val="22"/>
        </w:rPr>
        <w:t>item</w:t>
      </w:r>
      <w:r>
        <w:rPr>
          <w:rFonts w:hint="default" w:ascii="Arial" w:hAnsi="Arial" w:cs="Arial"/>
          <w:spacing w:val="-6"/>
          <w:sz w:val="22"/>
          <w:szCs w:val="22"/>
        </w:rPr>
        <w:t xml:space="preserve"> </w:t>
      </w:r>
      <w:r>
        <w:rPr>
          <w:rFonts w:hint="default" w:ascii="Arial" w:hAnsi="Arial" w:cs="Arial"/>
          <w:sz w:val="22"/>
          <w:szCs w:val="22"/>
        </w:rPr>
        <w:t>5.5, deverão manifestar imediatamente a sua intenção de recorrer, sob pena de</w:t>
      </w:r>
      <w:r>
        <w:rPr>
          <w:rFonts w:hint="default" w:ascii="Arial" w:hAnsi="Arial" w:cs="Arial"/>
          <w:spacing w:val="-6"/>
          <w:sz w:val="22"/>
          <w:szCs w:val="22"/>
        </w:rPr>
        <w:t xml:space="preserve"> </w:t>
      </w:r>
      <w:r>
        <w:rPr>
          <w:rFonts w:hint="default" w:ascii="Arial" w:hAnsi="Arial" w:cs="Arial"/>
          <w:sz w:val="22"/>
          <w:szCs w:val="22"/>
        </w:rPr>
        <w:t>preclusão.</w:t>
      </w:r>
    </w:p>
    <w:p>
      <w:pPr>
        <w:pStyle w:val="15"/>
        <w:numPr>
          <w:ilvl w:val="1"/>
          <w:numId w:val="7"/>
        </w:numPr>
        <w:tabs>
          <w:tab w:val="left" w:pos="711"/>
        </w:tabs>
        <w:spacing w:before="121" w:line="360" w:lineRule="auto"/>
        <w:ind w:right="239"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10"/>
          <w:sz w:val="22"/>
          <w:szCs w:val="22"/>
        </w:rPr>
        <w:t xml:space="preserve"> </w:t>
      </w:r>
      <w:r>
        <w:rPr>
          <w:rFonts w:hint="default" w:ascii="Arial" w:hAnsi="Arial" w:cs="Arial"/>
          <w:sz w:val="22"/>
          <w:szCs w:val="22"/>
        </w:rPr>
        <w:t>prazo</w:t>
      </w:r>
      <w:r>
        <w:rPr>
          <w:rFonts w:hint="default" w:ascii="Arial" w:hAnsi="Arial" w:cs="Arial"/>
          <w:spacing w:val="-9"/>
          <w:sz w:val="22"/>
          <w:szCs w:val="22"/>
        </w:rPr>
        <w:t xml:space="preserve"> </w:t>
      </w:r>
      <w:r>
        <w:rPr>
          <w:rFonts w:hint="default" w:ascii="Arial" w:hAnsi="Arial" w:cs="Arial"/>
          <w:sz w:val="22"/>
          <w:szCs w:val="22"/>
        </w:rPr>
        <w:t>para</w:t>
      </w:r>
      <w:r>
        <w:rPr>
          <w:rFonts w:hint="default" w:ascii="Arial" w:hAnsi="Arial" w:cs="Arial"/>
          <w:spacing w:val="-10"/>
          <w:sz w:val="22"/>
          <w:szCs w:val="22"/>
        </w:rPr>
        <w:t xml:space="preserve"> </w:t>
      </w:r>
      <w:r>
        <w:rPr>
          <w:rFonts w:hint="default" w:ascii="Arial" w:hAnsi="Arial" w:cs="Arial"/>
          <w:sz w:val="22"/>
          <w:szCs w:val="22"/>
        </w:rPr>
        <w:t>apresentação</w:t>
      </w:r>
      <w:r>
        <w:rPr>
          <w:rFonts w:hint="default" w:ascii="Arial" w:hAnsi="Arial" w:cs="Arial"/>
          <w:spacing w:val="-9"/>
          <w:sz w:val="22"/>
          <w:szCs w:val="22"/>
        </w:rPr>
        <w:t xml:space="preserve"> </w:t>
      </w:r>
      <w:r>
        <w:rPr>
          <w:rFonts w:hint="default" w:ascii="Arial" w:hAnsi="Arial" w:cs="Arial"/>
          <w:sz w:val="22"/>
          <w:szCs w:val="22"/>
        </w:rPr>
        <w:t>de</w:t>
      </w:r>
      <w:r>
        <w:rPr>
          <w:rFonts w:hint="default" w:ascii="Arial" w:hAnsi="Arial" w:cs="Arial"/>
          <w:spacing w:val="-10"/>
          <w:sz w:val="22"/>
          <w:szCs w:val="22"/>
        </w:rPr>
        <w:t xml:space="preserve"> </w:t>
      </w:r>
      <w:r>
        <w:rPr>
          <w:rFonts w:hint="default" w:ascii="Arial" w:hAnsi="Arial" w:cs="Arial"/>
          <w:sz w:val="22"/>
          <w:szCs w:val="22"/>
        </w:rPr>
        <w:t>contrarrazões</w:t>
      </w:r>
      <w:r>
        <w:rPr>
          <w:rFonts w:hint="default" w:ascii="Arial" w:hAnsi="Arial" w:cs="Arial"/>
          <w:spacing w:val="-8"/>
          <w:sz w:val="22"/>
          <w:szCs w:val="22"/>
        </w:rPr>
        <w:t xml:space="preserve"> </w:t>
      </w:r>
      <w:r>
        <w:rPr>
          <w:rFonts w:hint="default" w:ascii="Arial" w:hAnsi="Arial" w:cs="Arial"/>
          <w:sz w:val="22"/>
          <w:szCs w:val="22"/>
        </w:rPr>
        <w:t>será</w:t>
      </w:r>
      <w:r>
        <w:rPr>
          <w:rFonts w:hint="default" w:ascii="Arial" w:hAnsi="Arial" w:cs="Arial"/>
          <w:spacing w:val="-10"/>
          <w:sz w:val="22"/>
          <w:szCs w:val="22"/>
        </w:rPr>
        <w:t xml:space="preserve"> </w:t>
      </w:r>
      <w:r>
        <w:rPr>
          <w:rFonts w:hint="default" w:ascii="Arial" w:hAnsi="Arial" w:cs="Arial"/>
          <w:sz w:val="22"/>
          <w:szCs w:val="22"/>
        </w:rPr>
        <w:t>o</w:t>
      </w:r>
      <w:r>
        <w:rPr>
          <w:rFonts w:hint="default" w:ascii="Arial" w:hAnsi="Arial" w:cs="Arial"/>
          <w:spacing w:val="-10"/>
          <w:sz w:val="22"/>
          <w:szCs w:val="22"/>
        </w:rPr>
        <w:t xml:space="preserve"> </w:t>
      </w:r>
      <w:r>
        <w:rPr>
          <w:rFonts w:hint="default" w:ascii="Arial" w:hAnsi="Arial" w:cs="Arial"/>
          <w:sz w:val="22"/>
          <w:szCs w:val="22"/>
        </w:rPr>
        <w:t>mesmo</w:t>
      </w:r>
      <w:r>
        <w:rPr>
          <w:rFonts w:hint="default" w:ascii="Arial" w:hAnsi="Arial" w:cs="Arial"/>
          <w:spacing w:val="-8"/>
          <w:sz w:val="22"/>
          <w:szCs w:val="22"/>
        </w:rPr>
        <w:t xml:space="preserve"> </w:t>
      </w:r>
      <w:r>
        <w:rPr>
          <w:rFonts w:hint="default" w:ascii="Arial" w:hAnsi="Arial" w:cs="Arial"/>
          <w:sz w:val="22"/>
          <w:szCs w:val="22"/>
        </w:rPr>
        <w:t>do</w:t>
      </w:r>
      <w:r>
        <w:rPr>
          <w:rFonts w:hint="default" w:ascii="Arial" w:hAnsi="Arial" w:cs="Arial"/>
          <w:spacing w:val="-9"/>
          <w:sz w:val="22"/>
          <w:szCs w:val="22"/>
        </w:rPr>
        <w:t xml:space="preserve"> </w:t>
      </w:r>
      <w:r>
        <w:rPr>
          <w:rFonts w:hint="default" w:ascii="Arial" w:hAnsi="Arial" w:cs="Arial"/>
          <w:sz w:val="22"/>
          <w:szCs w:val="22"/>
        </w:rPr>
        <w:t>recurso</w:t>
      </w:r>
      <w:r>
        <w:rPr>
          <w:rFonts w:hint="default" w:ascii="Arial" w:hAnsi="Arial" w:cs="Arial"/>
          <w:spacing w:val="-9"/>
          <w:sz w:val="22"/>
          <w:szCs w:val="22"/>
        </w:rPr>
        <w:t xml:space="preserve"> </w:t>
      </w:r>
      <w:r>
        <w:rPr>
          <w:rFonts w:hint="default" w:ascii="Arial" w:hAnsi="Arial" w:cs="Arial"/>
          <w:sz w:val="22"/>
          <w:szCs w:val="22"/>
        </w:rPr>
        <w:t>e</w:t>
      </w:r>
      <w:r>
        <w:rPr>
          <w:rFonts w:hint="default" w:ascii="Arial" w:hAnsi="Arial" w:cs="Arial"/>
          <w:spacing w:val="-7"/>
          <w:sz w:val="22"/>
          <w:szCs w:val="22"/>
        </w:rPr>
        <w:t xml:space="preserve"> </w:t>
      </w:r>
      <w:r>
        <w:rPr>
          <w:rFonts w:hint="default" w:ascii="Arial" w:hAnsi="Arial" w:cs="Arial"/>
          <w:sz w:val="22"/>
          <w:szCs w:val="22"/>
        </w:rPr>
        <w:t>começará</w:t>
      </w:r>
      <w:r>
        <w:rPr>
          <w:rFonts w:hint="default" w:ascii="Arial" w:hAnsi="Arial" w:cs="Arial"/>
          <w:spacing w:val="-10"/>
          <w:sz w:val="22"/>
          <w:szCs w:val="22"/>
        </w:rPr>
        <w:t xml:space="preserve"> </w:t>
      </w:r>
      <w:r>
        <w:rPr>
          <w:rFonts w:hint="default" w:ascii="Arial" w:hAnsi="Arial" w:cs="Arial"/>
          <w:sz w:val="22"/>
          <w:szCs w:val="22"/>
        </w:rPr>
        <w:t>imediatamente após o encerramento do prazo</w:t>
      </w:r>
      <w:r>
        <w:rPr>
          <w:rFonts w:hint="default" w:ascii="Arial" w:hAnsi="Arial" w:cs="Arial"/>
          <w:spacing w:val="-1"/>
          <w:sz w:val="22"/>
          <w:szCs w:val="22"/>
        </w:rPr>
        <w:t xml:space="preserve"> </w:t>
      </w:r>
      <w:r>
        <w:rPr>
          <w:rFonts w:hint="default" w:ascii="Arial" w:hAnsi="Arial" w:cs="Arial"/>
          <w:sz w:val="22"/>
          <w:szCs w:val="22"/>
        </w:rPr>
        <w:t>recursal.</w:t>
      </w:r>
    </w:p>
    <w:p>
      <w:pPr>
        <w:pStyle w:val="5"/>
        <w:spacing w:before="3"/>
        <w:rPr>
          <w:rFonts w:hint="default" w:ascii="Arial" w:hAnsi="Arial" w:cs="Arial"/>
          <w:sz w:val="22"/>
          <w:szCs w:val="22"/>
        </w:rPr>
      </w:pPr>
    </w:p>
    <w:p>
      <w:pPr>
        <w:pStyle w:val="2"/>
        <w:numPr>
          <w:ilvl w:val="0"/>
          <w:numId w:val="6"/>
        </w:numPr>
        <w:tabs>
          <w:tab w:val="left" w:pos="581"/>
        </w:tabs>
        <w:jc w:val="both"/>
        <w:rPr>
          <w:rFonts w:hint="default" w:ascii="Arial" w:hAnsi="Arial" w:cs="Arial"/>
          <w:sz w:val="22"/>
          <w:szCs w:val="22"/>
        </w:rPr>
      </w:pPr>
      <w:bookmarkStart w:id="5" w:name="_bookmark5"/>
      <w:bookmarkEnd w:id="5"/>
      <w:r>
        <w:rPr>
          <w:rFonts w:hint="default" w:ascii="Arial" w:hAnsi="Arial" w:cs="Arial"/>
          <w:color w:val="000009"/>
          <w:sz w:val="22"/>
          <w:szCs w:val="22"/>
        </w:rPr>
        <w:t>DO PRAZO</w:t>
      </w:r>
      <w:r>
        <w:rPr>
          <w:rFonts w:hint="default" w:ascii="Arial" w:hAnsi="Arial" w:cs="Arial"/>
          <w:color w:val="000009"/>
          <w:spacing w:val="-1"/>
          <w:sz w:val="22"/>
          <w:szCs w:val="22"/>
        </w:rPr>
        <w:t xml:space="preserve"> </w:t>
      </w:r>
      <w:r>
        <w:rPr>
          <w:rFonts w:hint="default" w:ascii="Arial" w:hAnsi="Arial" w:cs="Arial"/>
          <w:color w:val="000009"/>
          <w:sz w:val="22"/>
          <w:szCs w:val="22"/>
        </w:rPr>
        <w:t>CONTRATUAL</w:t>
      </w:r>
    </w:p>
    <w:p>
      <w:pPr>
        <w:pStyle w:val="5"/>
        <w:spacing w:before="11"/>
        <w:rPr>
          <w:rFonts w:hint="default" w:ascii="Arial" w:hAnsi="Arial" w:cs="Arial"/>
          <w:b/>
          <w:sz w:val="22"/>
          <w:szCs w:val="22"/>
        </w:rPr>
      </w:pPr>
    </w:p>
    <w:p>
      <w:pPr>
        <w:pStyle w:val="5"/>
        <w:spacing w:line="360" w:lineRule="auto"/>
        <w:ind w:left="297" w:right="235"/>
        <w:jc w:val="both"/>
        <w:rPr>
          <w:rFonts w:hint="default" w:ascii="Arial" w:hAnsi="Arial" w:cs="Arial"/>
          <w:sz w:val="22"/>
          <w:szCs w:val="22"/>
        </w:rPr>
      </w:pPr>
      <w:r>
        <w:rPr>
          <w:rFonts w:hint="default" w:ascii="Arial" w:hAnsi="Arial" w:cs="Arial"/>
          <w:b/>
          <w:color w:val="000009"/>
          <w:sz w:val="22"/>
          <w:szCs w:val="22"/>
        </w:rPr>
        <w:t>6</w:t>
      </w:r>
      <w:r>
        <w:rPr>
          <w:rFonts w:hint="default" w:ascii="Arial" w:hAnsi="Arial" w:cs="Arial"/>
          <w:b/>
          <w:sz w:val="22"/>
          <w:szCs w:val="22"/>
        </w:rPr>
        <w:t>.1</w:t>
      </w:r>
      <w:r>
        <w:rPr>
          <w:rFonts w:hint="default" w:ascii="Arial" w:hAnsi="Arial" w:cs="Arial"/>
          <w:sz w:val="22"/>
          <w:szCs w:val="22"/>
        </w:rPr>
        <w:t xml:space="preserve">.O prazo de vigência do contrato será de </w:t>
      </w:r>
      <w:r>
        <w:rPr>
          <w:rFonts w:hint="default" w:ascii="Arial" w:hAnsi="Arial" w:cs="Arial"/>
          <w:sz w:val="22"/>
          <w:szCs w:val="22"/>
          <w:highlight w:val="yellow"/>
          <w:lang w:val="pt-BR"/>
        </w:rPr>
        <w:t>1</w:t>
      </w:r>
      <w:r>
        <w:rPr>
          <w:rFonts w:hint="default" w:ascii="Arial" w:hAnsi="Arial" w:cs="Arial"/>
          <w:sz w:val="22"/>
          <w:szCs w:val="22"/>
          <w:lang w:val="pt-BR"/>
        </w:rPr>
        <w:t>50</w:t>
      </w:r>
      <w:r>
        <w:rPr>
          <w:rFonts w:hint="default" w:ascii="Arial" w:hAnsi="Arial" w:cs="Arial"/>
          <w:sz w:val="22"/>
          <w:szCs w:val="22"/>
        </w:rPr>
        <w:t xml:space="preserve"> (</w:t>
      </w:r>
      <w:r>
        <w:rPr>
          <w:rFonts w:hint="default" w:ascii="Arial" w:hAnsi="Arial" w:cs="Arial"/>
          <w:sz w:val="22"/>
          <w:szCs w:val="22"/>
          <w:lang w:val="pt-BR"/>
        </w:rPr>
        <w:t>cento e cinquenta</w:t>
      </w:r>
      <w:r>
        <w:rPr>
          <w:rFonts w:hint="default" w:ascii="Arial" w:hAnsi="Arial" w:cs="Arial"/>
          <w:sz w:val="22"/>
          <w:szCs w:val="22"/>
        </w:rPr>
        <w:t>) dias consecutivos contados a partir</w:t>
      </w:r>
      <w:r>
        <w:rPr>
          <w:rFonts w:hint="default" w:ascii="Arial" w:hAnsi="Arial" w:cs="Arial"/>
          <w:spacing w:val="-13"/>
          <w:sz w:val="22"/>
          <w:szCs w:val="22"/>
        </w:rPr>
        <w:t xml:space="preserve"> </w:t>
      </w:r>
      <w:r>
        <w:rPr>
          <w:rFonts w:hint="default" w:ascii="Arial" w:hAnsi="Arial" w:cs="Arial"/>
          <w:sz w:val="22"/>
          <w:szCs w:val="22"/>
        </w:rPr>
        <w:t>da</w:t>
      </w:r>
      <w:r>
        <w:rPr>
          <w:rFonts w:hint="default" w:ascii="Arial" w:hAnsi="Arial" w:cs="Arial"/>
          <w:spacing w:val="-12"/>
          <w:sz w:val="22"/>
          <w:szCs w:val="22"/>
        </w:rPr>
        <w:t xml:space="preserve"> </w:t>
      </w:r>
      <w:r>
        <w:rPr>
          <w:rFonts w:hint="default" w:ascii="Arial" w:hAnsi="Arial" w:cs="Arial"/>
          <w:sz w:val="22"/>
          <w:szCs w:val="22"/>
        </w:rPr>
        <w:t>data</w:t>
      </w:r>
      <w:r>
        <w:rPr>
          <w:rFonts w:hint="default" w:ascii="Arial" w:hAnsi="Arial" w:cs="Arial"/>
          <w:spacing w:val="-12"/>
          <w:sz w:val="22"/>
          <w:szCs w:val="22"/>
        </w:rPr>
        <w:t xml:space="preserve"> </w:t>
      </w:r>
      <w:r>
        <w:rPr>
          <w:rFonts w:hint="default" w:ascii="Arial" w:hAnsi="Arial" w:cs="Arial"/>
          <w:sz w:val="22"/>
          <w:szCs w:val="22"/>
        </w:rPr>
        <w:t>da</w:t>
      </w:r>
      <w:r>
        <w:rPr>
          <w:rFonts w:hint="default" w:ascii="Arial" w:hAnsi="Arial" w:cs="Arial"/>
          <w:spacing w:val="-12"/>
          <w:sz w:val="22"/>
          <w:szCs w:val="22"/>
        </w:rPr>
        <w:t xml:space="preserve"> </w:t>
      </w:r>
      <w:r>
        <w:rPr>
          <w:rFonts w:hint="default" w:ascii="Arial" w:hAnsi="Arial" w:cs="Arial"/>
          <w:sz w:val="22"/>
          <w:szCs w:val="22"/>
        </w:rPr>
        <w:t>assinatura</w:t>
      </w:r>
      <w:r>
        <w:rPr>
          <w:rFonts w:hint="default" w:ascii="Arial" w:hAnsi="Arial" w:cs="Arial"/>
          <w:spacing w:val="-12"/>
          <w:sz w:val="22"/>
          <w:szCs w:val="22"/>
        </w:rPr>
        <w:t xml:space="preserve"> </w:t>
      </w:r>
      <w:r>
        <w:rPr>
          <w:rFonts w:hint="default" w:ascii="Arial" w:hAnsi="Arial" w:cs="Arial"/>
          <w:sz w:val="22"/>
          <w:szCs w:val="22"/>
        </w:rPr>
        <w:t>do</w:t>
      </w:r>
      <w:r>
        <w:rPr>
          <w:rFonts w:hint="default" w:ascii="Arial" w:hAnsi="Arial" w:cs="Arial"/>
          <w:spacing w:val="-12"/>
          <w:sz w:val="22"/>
          <w:szCs w:val="22"/>
        </w:rPr>
        <w:t xml:space="preserve"> </w:t>
      </w:r>
      <w:r>
        <w:rPr>
          <w:rFonts w:hint="default" w:ascii="Arial" w:hAnsi="Arial" w:cs="Arial"/>
          <w:sz w:val="22"/>
          <w:szCs w:val="22"/>
        </w:rPr>
        <w:t>instrumento</w:t>
      </w:r>
      <w:r>
        <w:rPr>
          <w:rFonts w:hint="default" w:ascii="Arial" w:hAnsi="Arial" w:cs="Arial"/>
          <w:spacing w:val="-11"/>
          <w:sz w:val="22"/>
          <w:szCs w:val="22"/>
        </w:rPr>
        <w:t xml:space="preserve"> </w:t>
      </w:r>
      <w:r>
        <w:rPr>
          <w:rFonts w:hint="default" w:ascii="Arial" w:hAnsi="Arial" w:cs="Arial"/>
          <w:sz w:val="22"/>
          <w:szCs w:val="22"/>
        </w:rPr>
        <w:t>contratual,</w:t>
      </w:r>
      <w:r>
        <w:rPr>
          <w:rFonts w:hint="default" w:ascii="Arial" w:hAnsi="Arial" w:cs="Arial"/>
          <w:spacing w:val="-11"/>
          <w:sz w:val="22"/>
          <w:szCs w:val="22"/>
        </w:rPr>
        <w:t xml:space="preserve"> </w:t>
      </w:r>
      <w:r>
        <w:rPr>
          <w:rFonts w:hint="default" w:ascii="Arial" w:hAnsi="Arial" w:cs="Arial"/>
          <w:sz w:val="22"/>
          <w:szCs w:val="22"/>
        </w:rPr>
        <w:t>e</w:t>
      </w:r>
      <w:r>
        <w:rPr>
          <w:rFonts w:hint="default" w:ascii="Arial" w:hAnsi="Arial" w:cs="Arial"/>
          <w:spacing w:val="-12"/>
          <w:sz w:val="22"/>
          <w:szCs w:val="22"/>
        </w:rPr>
        <w:t xml:space="preserve"> </w:t>
      </w:r>
      <w:r>
        <w:rPr>
          <w:rFonts w:hint="default" w:ascii="Arial" w:hAnsi="Arial" w:cs="Arial"/>
          <w:sz w:val="22"/>
          <w:szCs w:val="22"/>
        </w:rPr>
        <w:t>deverá</w:t>
      </w:r>
      <w:r>
        <w:rPr>
          <w:rFonts w:hint="default" w:ascii="Arial" w:hAnsi="Arial" w:cs="Arial"/>
          <w:spacing w:val="-13"/>
          <w:sz w:val="22"/>
          <w:szCs w:val="22"/>
        </w:rPr>
        <w:t xml:space="preserve"> </w:t>
      </w:r>
      <w:r>
        <w:rPr>
          <w:rFonts w:hint="default" w:ascii="Arial" w:hAnsi="Arial" w:cs="Arial"/>
          <w:sz w:val="22"/>
          <w:szCs w:val="22"/>
        </w:rPr>
        <w:t>atender</w:t>
      </w:r>
      <w:r>
        <w:rPr>
          <w:rFonts w:hint="default" w:ascii="Arial" w:hAnsi="Arial" w:cs="Arial"/>
          <w:spacing w:val="-13"/>
          <w:sz w:val="22"/>
          <w:szCs w:val="22"/>
        </w:rPr>
        <w:t xml:space="preserve"> </w:t>
      </w:r>
      <w:r>
        <w:rPr>
          <w:rFonts w:hint="default" w:ascii="Arial" w:hAnsi="Arial" w:cs="Arial"/>
          <w:sz w:val="22"/>
          <w:szCs w:val="22"/>
        </w:rPr>
        <w:t>as</w:t>
      </w:r>
      <w:r>
        <w:rPr>
          <w:rFonts w:hint="default" w:ascii="Arial" w:hAnsi="Arial" w:cs="Arial"/>
          <w:spacing w:val="-11"/>
          <w:sz w:val="22"/>
          <w:szCs w:val="22"/>
        </w:rPr>
        <w:t xml:space="preserve"> </w:t>
      </w:r>
      <w:r>
        <w:rPr>
          <w:rFonts w:hint="default" w:ascii="Arial" w:hAnsi="Arial" w:cs="Arial"/>
          <w:sz w:val="22"/>
          <w:szCs w:val="22"/>
        </w:rPr>
        <w:t>especificações</w:t>
      </w:r>
      <w:r>
        <w:rPr>
          <w:rFonts w:hint="default" w:ascii="Arial" w:hAnsi="Arial" w:cs="Arial"/>
          <w:spacing w:val="-11"/>
          <w:sz w:val="22"/>
          <w:szCs w:val="22"/>
        </w:rPr>
        <w:t xml:space="preserve"> </w:t>
      </w:r>
      <w:r>
        <w:rPr>
          <w:rFonts w:hint="default" w:ascii="Arial" w:hAnsi="Arial" w:cs="Arial"/>
          <w:sz w:val="22"/>
          <w:szCs w:val="22"/>
        </w:rPr>
        <w:t>da Associação Brasileira de Normas Técnicas – ABNT para sua aceitação, mantendo-se atendidos durante todo o período do</w:t>
      </w:r>
      <w:r>
        <w:rPr>
          <w:rFonts w:hint="default" w:ascii="Arial" w:hAnsi="Arial" w:cs="Arial"/>
          <w:spacing w:val="1"/>
          <w:sz w:val="22"/>
          <w:szCs w:val="22"/>
        </w:rPr>
        <w:t xml:space="preserve"> </w:t>
      </w:r>
      <w:r>
        <w:rPr>
          <w:rFonts w:hint="default" w:ascii="Arial" w:hAnsi="Arial" w:cs="Arial"/>
          <w:sz w:val="22"/>
          <w:szCs w:val="22"/>
        </w:rPr>
        <w:t>contrato.</w:t>
      </w:r>
    </w:p>
    <w:p>
      <w:pPr>
        <w:pStyle w:val="2"/>
        <w:numPr>
          <w:ilvl w:val="0"/>
          <w:numId w:val="6"/>
        </w:numPr>
        <w:tabs>
          <w:tab w:val="left" w:pos="581"/>
        </w:tabs>
        <w:spacing w:before="126"/>
        <w:jc w:val="both"/>
        <w:rPr>
          <w:rFonts w:hint="default" w:ascii="Arial" w:hAnsi="Arial" w:cs="Arial"/>
          <w:sz w:val="22"/>
          <w:szCs w:val="22"/>
        </w:rPr>
      </w:pPr>
      <w:bookmarkStart w:id="6" w:name="_bookmark6"/>
      <w:bookmarkEnd w:id="6"/>
      <w:r>
        <w:rPr>
          <w:rFonts w:hint="default" w:ascii="Arial" w:hAnsi="Arial" w:cs="Arial"/>
          <w:sz w:val="22"/>
          <w:szCs w:val="22"/>
        </w:rPr>
        <w:t>DO</w:t>
      </w:r>
      <w:r>
        <w:rPr>
          <w:rFonts w:hint="default" w:ascii="Arial" w:hAnsi="Arial" w:cs="Arial"/>
          <w:spacing w:val="-1"/>
          <w:sz w:val="22"/>
          <w:szCs w:val="22"/>
        </w:rPr>
        <w:t xml:space="preserve"> </w:t>
      </w:r>
      <w:r>
        <w:rPr>
          <w:rFonts w:hint="default" w:ascii="Arial" w:hAnsi="Arial" w:cs="Arial"/>
          <w:sz w:val="22"/>
          <w:szCs w:val="22"/>
        </w:rPr>
        <w:t>CREDENCIAMENTO</w:t>
      </w:r>
    </w:p>
    <w:p>
      <w:pPr>
        <w:pStyle w:val="5"/>
        <w:spacing w:before="11"/>
        <w:rPr>
          <w:rFonts w:hint="default" w:ascii="Arial" w:hAnsi="Arial" w:cs="Arial"/>
          <w:b/>
          <w:sz w:val="22"/>
          <w:szCs w:val="22"/>
        </w:rPr>
      </w:pPr>
    </w:p>
    <w:p>
      <w:pPr>
        <w:pStyle w:val="5"/>
        <w:spacing w:line="360" w:lineRule="auto"/>
        <w:ind w:left="297" w:right="235"/>
        <w:jc w:val="both"/>
        <w:rPr>
          <w:rFonts w:hint="default" w:ascii="Arial" w:hAnsi="Arial" w:cs="Arial"/>
          <w:b w:val="0"/>
          <w:bCs/>
          <w:color w:val="000009"/>
          <w:sz w:val="22"/>
          <w:szCs w:val="22"/>
        </w:rPr>
      </w:pPr>
      <w:bookmarkStart w:id="7" w:name="_bookmark7"/>
      <w:bookmarkEnd w:id="7"/>
      <w:r>
        <w:rPr>
          <w:rFonts w:hint="default" w:ascii="Arial" w:hAnsi="Arial" w:cs="Arial"/>
          <w:b/>
          <w:bCs w:val="0"/>
          <w:color w:val="000009"/>
          <w:sz w:val="22"/>
          <w:szCs w:val="22"/>
        </w:rPr>
        <w:t>7.1.</w:t>
      </w:r>
      <w:r>
        <w:rPr>
          <w:rFonts w:hint="default" w:ascii="Arial" w:hAnsi="Arial" w:cs="Arial"/>
          <w:b w:val="0"/>
          <w:bCs/>
          <w:color w:val="000009"/>
          <w:sz w:val="22"/>
          <w:szCs w:val="22"/>
          <w:lang w:val="pt-BR"/>
        </w:rPr>
        <w:t xml:space="preserve"> </w:t>
      </w:r>
      <w:r>
        <w:rPr>
          <w:rFonts w:hint="default" w:ascii="Arial" w:hAnsi="Arial" w:cs="Arial"/>
          <w:b w:val="0"/>
          <w:bCs/>
          <w:color w:val="000009"/>
          <w:sz w:val="22"/>
          <w:szCs w:val="22"/>
        </w:rPr>
        <w:t xml:space="preserve">Antes do início da sessão, cada empresa licitante poderá credenciar apenas 01 (um) representante, sendo que o credenciamento poderá representar apenas uma empresa, o qual deverá identificar-se junto </w:t>
      </w:r>
      <w:r>
        <w:rPr>
          <w:rFonts w:hint="default" w:ascii="Arial" w:hAnsi="Arial" w:cs="Arial"/>
          <w:b w:val="0"/>
          <w:bCs/>
          <w:color w:val="000009"/>
          <w:sz w:val="22"/>
          <w:szCs w:val="22"/>
          <w:lang w:val="pt-BR"/>
        </w:rPr>
        <w:t>à</w:t>
      </w:r>
      <w:r>
        <w:rPr>
          <w:rFonts w:hint="default" w:ascii="Arial" w:hAnsi="Arial" w:cs="Arial"/>
          <w:b w:val="0"/>
          <w:bCs/>
          <w:color w:val="000009"/>
          <w:sz w:val="22"/>
          <w:szCs w:val="22"/>
        </w:rPr>
        <w:t xml:space="preserve"> Comissão de Licitação, qualquer manifestação em relação a presente licitação fica condicionada à apresentação dos seguintes documentos:</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 xml:space="preserve">7.1.1. </w:t>
      </w:r>
      <w:r>
        <w:rPr>
          <w:rFonts w:hint="default" w:ascii="Arial" w:hAnsi="Arial" w:cs="Arial"/>
          <w:b w:val="0"/>
          <w:bCs/>
          <w:color w:val="000009"/>
          <w:sz w:val="22"/>
          <w:szCs w:val="22"/>
        </w:rPr>
        <w:t>Fazendo-se representar a licitante pelo sócio-gerente, diretor</w:t>
      </w:r>
      <w:r>
        <w:rPr>
          <w:rFonts w:hint="default" w:ascii="Arial" w:hAnsi="Arial" w:cs="Arial"/>
          <w:b w:val="0"/>
          <w:bCs/>
          <w:color w:val="000009"/>
          <w:sz w:val="22"/>
          <w:szCs w:val="22"/>
          <w:lang w:val="pt-BR"/>
        </w:rPr>
        <w:t>,</w:t>
      </w:r>
      <w:r>
        <w:rPr>
          <w:rFonts w:hint="default" w:ascii="Arial" w:hAnsi="Arial" w:cs="Arial"/>
          <w:b w:val="0"/>
          <w:bCs/>
          <w:color w:val="000009"/>
          <w:sz w:val="22"/>
          <w:szCs w:val="22"/>
        </w:rPr>
        <w:t xml:space="preserve"> proprietário,</w:t>
      </w:r>
      <w:r>
        <w:rPr>
          <w:rFonts w:hint="default" w:ascii="Arial" w:hAnsi="Arial" w:cs="Arial"/>
          <w:b w:val="0"/>
          <w:bCs/>
          <w:color w:val="000009"/>
          <w:sz w:val="22"/>
          <w:szCs w:val="22"/>
          <w:lang w:val="pt-BR"/>
        </w:rPr>
        <w:t xml:space="preserve"> ou assemelhado,</w:t>
      </w:r>
      <w:r>
        <w:rPr>
          <w:rFonts w:hint="default" w:ascii="Arial" w:hAnsi="Arial" w:cs="Arial"/>
          <w:b w:val="0"/>
          <w:bCs/>
          <w:color w:val="000009"/>
          <w:sz w:val="22"/>
          <w:szCs w:val="22"/>
        </w:rPr>
        <w:t xml:space="preserve"> </w:t>
      </w:r>
      <w:r>
        <w:rPr>
          <w:rFonts w:hint="default" w:ascii="Arial" w:hAnsi="Arial" w:cs="Arial"/>
          <w:b w:val="0"/>
          <w:bCs/>
          <w:color w:val="000009"/>
          <w:sz w:val="22"/>
          <w:szCs w:val="22"/>
          <w:lang w:val="pt-BR"/>
        </w:rPr>
        <w:t xml:space="preserve">esta </w:t>
      </w:r>
      <w:r>
        <w:rPr>
          <w:rFonts w:hint="default" w:ascii="Arial" w:hAnsi="Arial" w:cs="Arial"/>
          <w:b w:val="0"/>
          <w:bCs/>
          <w:color w:val="000009"/>
          <w:sz w:val="22"/>
          <w:szCs w:val="22"/>
        </w:rPr>
        <w:t>deverá comprovar ser o responsável legal</w:t>
      </w:r>
      <w:r>
        <w:rPr>
          <w:rFonts w:hint="default" w:ascii="Arial" w:hAnsi="Arial" w:cs="Arial"/>
          <w:b w:val="0"/>
          <w:bCs/>
          <w:color w:val="000009"/>
          <w:sz w:val="22"/>
          <w:szCs w:val="22"/>
          <w:lang w:val="pt-BR"/>
        </w:rPr>
        <w:t xml:space="preserve"> da empresa</w:t>
      </w:r>
      <w:r>
        <w:rPr>
          <w:rFonts w:hint="default" w:ascii="Arial" w:hAnsi="Arial" w:cs="Arial"/>
          <w:b w:val="0"/>
          <w:bCs/>
          <w:color w:val="000009"/>
          <w:sz w:val="22"/>
          <w:szCs w:val="22"/>
        </w:rPr>
        <w:t xml:space="preserve">, devendo </w:t>
      </w:r>
      <w:r>
        <w:rPr>
          <w:rFonts w:hint="default" w:ascii="Arial" w:hAnsi="Arial" w:cs="Arial"/>
          <w:b w:val="0"/>
          <w:bCs/>
          <w:color w:val="000009"/>
          <w:sz w:val="22"/>
          <w:szCs w:val="22"/>
          <w:lang w:val="pt-BR"/>
        </w:rPr>
        <w:t xml:space="preserve">para tanto, </w:t>
      </w:r>
      <w:r>
        <w:rPr>
          <w:rFonts w:hint="default" w:ascii="Arial" w:hAnsi="Arial" w:cs="Arial"/>
          <w:b w:val="0"/>
          <w:bCs/>
          <w:color w:val="000009"/>
          <w:sz w:val="22"/>
          <w:szCs w:val="22"/>
        </w:rPr>
        <w:t xml:space="preserve">apresentar cédula de identidade ou outro documento de identificação oficial, </w:t>
      </w:r>
      <w:r>
        <w:rPr>
          <w:rFonts w:hint="default" w:ascii="Arial" w:hAnsi="Arial" w:cs="Arial"/>
          <w:b w:val="0"/>
          <w:bCs/>
          <w:color w:val="000009"/>
          <w:sz w:val="22"/>
          <w:szCs w:val="22"/>
          <w:lang w:val="pt-BR"/>
        </w:rPr>
        <w:t xml:space="preserve">juntamente de: </w:t>
      </w:r>
      <w:r>
        <w:rPr>
          <w:rFonts w:hint="default" w:ascii="Arial" w:hAnsi="Arial" w:cs="Arial"/>
          <w:b w:val="0"/>
          <w:bCs/>
          <w:color w:val="000009"/>
          <w:sz w:val="22"/>
          <w:szCs w:val="22"/>
        </w:rPr>
        <w:t>no caso de sociedades comerciais acompanhado de registro comercial; no caso de empresa individual,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 xml:space="preserve">7.1.2. </w:t>
      </w:r>
      <w:r>
        <w:rPr>
          <w:rFonts w:hint="default" w:ascii="Arial" w:hAnsi="Arial" w:cs="Arial"/>
          <w:b w:val="0"/>
          <w:bCs/>
          <w:color w:val="000009"/>
          <w:sz w:val="22"/>
          <w:szCs w:val="22"/>
        </w:rPr>
        <w:t xml:space="preserve">Se a empresa se fizer representar por procurador, faz-se necessário o credenciamento através de outorga por instrumento público ou particular (com cópia), com firma </w:t>
      </w:r>
      <w:r>
        <w:rPr>
          <w:rFonts w:hint="default" w:ascii="Arial" w:hAnsi="Arial" w:cs="Arial"/>
          <w:b w:val="0"/>
          <w:bCs/>
          <w:color w:val="000009"/>
          <w:sz w:val="22"/>
          <w:szCs w:val="22"/>
          <w:lang w:val="pt-BR"/>
        </w:rPr>
        <w:t xml:space="preserve">do signatário </w:t>
      </w:r>
      <w:r>
        <w:rPr>
          <w:rFonts w:hint="default" w:ascii="Arial" w:hAnsi="Arial" w:cs="Arial"/>
          <w:b w:val="0"/>
          <w:bCs/>
          <w:color w:val="000009"/>
          <w:sz w:val="22"/>
          <w:szCs w:val="22"/>
        </w:rPr>
        <w:t>reconhecida em cartório, co</w:t>
      </w:r>
      <w:r>
        <w:rPr>
          <w:rFonts w:hint="default" w:ascii="Arial" w:hAnsi="Arial" w:cs="Arial"/>
          <w:b w:val="0"/>
          <w:bCs/>
          <w:color w:val="000009"/>
          <w:sz w:val="22"/>
          <w:szCs w:val="22"/>
          <w:lang w:val="pt-BR"/>
        </w:rPr>
        <w:t>ntendo</w:t>
      </w:r>
      <w:r>
        <w:rPr>
          <w:rFonts w:hint="default" w:ascii="Arial" w:hAnsi="Arial" w:cs="Arial"/>
          <w:b w:val="0"/>
          <w:bCs/>
          <w:color w:val="000009"/>
          <w:sz w:val="22"/>
          <w:szCs w:val="22"/>
        </w:rPr>
        <w:t xml:space="preserve"> menção expressa de que lhe confere amplos poderes, inclusive para formular ofertas, para recebimento de intimações e notificações, desistência ou não de recursos, assinarem contrato, bem como demais atos pertinentes ao certame, podendo utilizar o modelo</w:t>
      </w:r>
      <w:r>
        <w:rPr>
          <w:rFonts w:hint="default" w:ascii="Arial" w:hAnsi="Arial" w:cs="Arial"/>
          <w:b w:val="0"/>
          <w:bCs/>
          <w:color w:val="000009"/>
          <w:sz w:val="22"/>
          <w:szCs w:val="22"/>
          <w:lang w:val="pt-BR"/>
        </w:rPr>
        <w:t xml:space="preserve"> do</w:t>
      </w:r>
      <w:r>
        <w:rPr>
          <w:rFonts w:hint="default" w:ascii="Arial" w:hAnsi="Arial" w:cs="Arial"/>
          <w:b w:val="0"/>
          <w:bCs/>
          <w:color w:val="000009"/>
          <w:sz w:val="22"/>
          <w:szCs w:val="22"/>
        </w:rPr>
        <w:t xml:space="preserve"> Anexo IV acompanhado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5"/>
        <w:spacing w:line="360" w:lineRule="auto"/>
        <w:ind w:left="297" w:right="235"/>
        <w:jc w:val="both"/>
        <w:rPr>
          <w:rFonts w:hint="default" w:ascii="Arial" w:hAnsi="Arial" w:cs="Arial"/>
          <w:b w:val="0"/>
          <w:bCs/>
          <w:color w:val="000009"/>
          <w:sz w:val="22"/>
          <w:szCs w:val="22"/>
          <w:lang w:val="pt-BR"/>
        </w:rPr>
      </w:pPr>
      <w:r>
        <w:rPr>
          <w:rFonts w:hint="default" w:ascii="Arial" w:hAnsi="Arial" w:cs="Arial"/>
          <w:b/>
          <w:bCs w:val="0"/>
          <w:color w:val="000009"/>
          <w:sz w:val="22"/>
          <w:szCs w:val="22"/>
          <w:lang w:val="pt-BR"/>
        </w:rPr>
        <w:t>7.1.2.1.</w:t>
      </w:r>
      <w:r>
        <w:rPr>
          <w:rFonts w:hint="default" w:ascii="Arial" w:hAnsi="Arial" w:cs="Arial"/>
          <w:b w:val="0"/>
          <w:bCs/>
          <w:color w:val="000009"/>
          <w:sz w:val="22"/>
          <w:szCs w:val="22"/>
          <w:lang w:val="pt-BR"/>
        </w:rPr>
        <w:t xml:space="preserve"> </w:t>
      </w:r>
      <w:r>
        <w:rPr>
          <w:rFonts w:hint="default" w:ascii="Arial" w:hAnsi="Arial" w:cs="Arial"/>
          <w:b w:val="0"/>
          <w:bCs/>
          <w:color w:val="000009"/>
          <w:sz w:val="22"/>
          <w:szCs w:val="22"/>
        </w:rPr>
        <w:t xml:space="preserve">A Procuração ou </w:t>
      </w:r>
      <w:r>
        <w:rPr>
          <w:rFonts w:hint="default" w:ascii="Arial" w:hAnsi="Arial" w:cs="Arial"/>
          <w:b w:val="0"/>
          <w:bCs/>
          <w:color w:val="000009"/>
          <w:sz w:val="22"/>
          <w:szCs w:val="22"/>
          <w:lang w:val="pt-BR"/>
        </w:rPr>
        <w:t>Carta</w:t>
      </w:r>
      <w:r>
        <w:rPr>
          <w:rFonts w:hint="default" w:ascii="Arial" w:hAnsi="Arial" w:cs="Arial"/>
          <w:b w:val="0"/>
          <w:bCs/>
          <w:color w:val="000009"/>
          <w:sz w:val="22"/>
          <w:szCs w:val="22"/>
        </w:rPr>
        <w:t xml:space="preserve"> de Credenciamento deverá ser apresentad</w:t>
      </w:r>
      <w:r>
        <w:rPr>
          <w:rFonts w:hint="default" w:ascii="Arial" w:hAnsi="Arial" w:cs="Arial"/>
          <w:b w:val="0"/>
          <w:bCs/>
          <w:color w:val="000009"/>
          <w:sz w:val="22"/>
          <w:szCs w:val="22"/>
          <w:lang w:val="pt-BR"/>
        </w:rPr>
        <w:t>a</w:t>
      </w:r>
      <w:r>
        <w:rPr>
          <w:rFonts w:hint="default" w:ascii="Arial" w:hAnsi="Arial" w:cs="Arial"/>
          <w:b w:val="0"/>
          <w:bCs/>
          <w:color w:val="000009"/>
          <w:sz w:val="22"/>
          <w:szCs w:val="22"/>
        </w:rPr>
        <w:t xml:space="preserve"> COM FIRMA</w:t>
      </w:r>
      <w:r>
        <w:rPr>
          <w:rFonts w:hint="default" w:ascii="Arial" w:hAnsi="Arial" w:cs="Arial"/>
          <w:b w:val="0"/>
          <w:bCs/>
          <w:color w:val="000009"/>
          <w:sz w:val="22"/>
          <w:szCs w:val="22"/>
          <w:lang w:val="pt-BR"/>
        </w:rPr>
        <w:t xml:space="preserve"> DO SIGNATÁRIO</w:t>
      </w:r>
      <w:r>
        <w:rPr>
          <w:rFonts w:hint="default" w:ascii="Arial" w:hAnsi="Arial" w:cs="Arial"/>
          <w:b w:val="0"/>
          <w:bCs/>
          <w:color w:val="000009"/>
          <w:sz w:val="22"/>
          <w:szCs w:val="22"/>
        </w:rPr>
        <w:t xml:space="preserve"> RECONHECIDA EM CARTÓRIO</w:t>
      </w:r>
      <w:r>
        <w:rPr>
          <w:rFonts w:hint="default" w:ascii="Arial" w:hAnsi="Arial" w:cs="Arial"/>
          <w:b w:val="0"/>
          <w:bCs/>
          <w:color w:val="000009"/>
          <w:sz w:val="22"/>
          <w:szCs w:val="22"/>
          <w:lang w:val="pt-BR"/>
        </w:rPr>
        <w:t>.</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7.2.</w:t>
      </w:r>
      <w:r>
        <w:rPr>
          <w:rFonts w:hint="default" w:ascii="Arial" w:hAnsi="Arial" w:cs="Arial"/>
          <w:b w:val="0"/>
          <w:bCs/>
          <w:color w:val="000009"/>
          <w:sz w:val="22"/>
          <w:szCs w:val="22"/>
        </w:rPr>
        <w:t xml:space="preserve"> Cada credenciado poderá representar apenas uma empresa licitante;</w:t>
      </w:r>
    </w:p>
    <w:p>
      <w:pPr>
        <w:pStyle w:val="5"/>
        <w:spacing w:line="360" w:lineRule="auto"/>
        <w:ind w:left="297" w:right="235"/>
        <w:jc w:val="both"/>
        <w:rPr>
          <w:rFonts w:hint="default" w:ascii="Arial" w:hAnsi="Arial" w:cs="Arial"/>
          <w:b w:val="0"/>
          <w:bCs/>
          <w:color w:val="000009"/>
          <w:sz w:val="22"/>
          <w:szCs w:val="22"/>
          <w:lang w:val="pt-BR"/>
        </w:rPr>
      </w:pPr>
      <w:r>
        <w:rPr>
          <w:rFonts w:hint="default" w:ascii="Arial" w:hAnsi="Arial" w:cs="Arial"/>
          <w:b/>
          <w:bCs w:val="0"/>
          <w:color w:val="000009"/>
          <w:sz w:val="22"/>
          <w:szCs w:val="22"/>
        </w:rPr>
        <w:t>7.3.</w:t>
      </w:r>
      <w:r>
        <w:rPr>
          <w:rFonts w:hint="default" w:ascii="Arial" w:hAnsi="Arial" w:cs="Arial"/>
          <w:b w:val="0"/>
          <w:bCs/>
          <w:color w:val="000009"/>
          <w:sz w:val="22"/>
          <w:szCs w:val="22"/>
        </w:rP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ascii="Arial" w:hAnsi="Arial" w:cs="Arial"/>
          <w:b w:val="0"/>
          <w:bCs/>
          <w:color w:val="000009"/>
          <w:sz w:val="22"/>
          <w:szCs w:val="22"/>
          <w:lang w:val="pt-BR"/>
        </w:rPr>
        <w:t>;</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7.4.</w:t>
      </w:r>
      <w:r>
        <w:rPr>
          <w:rFonts w:hint="default" w:ascii="Arial" w:hAnsi="Arial" w:cs="Arial"/>
          <w:b w:val="0"/>
          <w:bCs/>
          <w:color w:val="000009"/>
          <w:sz w:val="22"/>
          <w:szCs w:val="22"/>
        </w:rPr>
        <w:t xml:space="preserve"> A falta ou incorreção dos documentos mencionados no item “7.1.” não implicará na inabilitação da licitante, mas impedirá o</w:t>
      </w:r>
      <w:r>
        <w:rPr>
          <w:rFonts w:hint="default" w:ascii="Arial" w:hAnsi="Arial" w:cs="Arial"/>
          <w:b w:val="0"/>
          <w:bCs/>
          <w:color w:val="000009"/>
          <w:sz w:val="22"/>
          <w:szCs w:val="22"/>
          <w:lang w:val="pt-BR"/>
        </w:rPr>
        <w:t>(a)</w:t>
      </w:r>
      <w:r>
        <w:rPr>
          <w:rFonts w:hint="default" w:ascii="Arial" w:hAnsi="Arial" w:cs="Arial"/>
          <w:b w:val="0"/>
          <w:bCs/>
          <w:color w:val="000009"/>
          <w:sz w:val="22"/>
          <w:szCs w:val="22"/>
        </w:rPr>
        <w:t xml:space="preserve"> representante de se manifestar e responder pela mesma; </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 xml:space="preserve">7.5. </w:t>
      </w:r>
      <w:r>
        <w:rPr>
          <w:rFonts w:hint="default" w:ascii="Arial" w:hAnsi="Arial" w:cs="Arial"/>
          <w:b w:val="0"/>
          <w:bCs/>
          <w:color w:val="000009"/>
          <w:sz w:val="22"/>
          <w:szCs w:val="22"/>
        </w:rPr>
        <w:t>A Microempresa e Empresa de Pequeno Porte deverão observar as normas descritas no “Capítulo 8” do presente edital;</w:t>
      </w:r>
    </w:p>
    <w:p>
      <w:pPr>
        <w:pStyle w:val="5"/>
        <w:spacing w:line="360" w:lineRule="auto"/>
        <w:ind w:left="297" w:right="235"/>
        <w:jc w:val="both"/>
        <w:rPr>
          <w:rFonts w:hint="default" w:ascii="Arial" w:hAnsi="Arial" w:cs="Arial"/>
          <w:b w:val="0"/>
          <w:bCs/>
          <w:color w:val="000009"/>
          <w:sz w:val="22"/>
          <w:szCs w:val="22"/>
        </w:rPr>
      </w:pPr>
      <w:r>
        <w:rPr>
          <w:rFonts w:hint="default" w:ascii="Arial" w:hAnsi="Arial" w:cs="Arial"/>
          <w:b/>
          <w:bCs w:val="0"/>
          <w:color w:val="000009"/>
          <w:sz w:val="22"/>
          <w:szCs w:val="22"/>
        </w:rPr>
        <w:t>7.6.</w:t>
      </w:r>
      <w:r>
        <w:rPr>
          <w:rFonts w:hint="default" w:ascii="Arial" w:hAnsi="Arial" w:cs="Arial"/>
          <w:b w:val="0"/>
          <w:bCs/>
          <w:color w:val="000009"/>
          <w:sz w:val="22"/>
          <w:szCs w:val="22"/>
        </w:rP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2"/>
        <w:numPr>
          <w:ilvl w:val="0"/>
          <w:numId w:val="6"/>
        </w:numPr>
        <w:tabs>
          <w:tab w:val="left" w:pos="581"/>
        </w:tabs>
        <w:spacing w:before="120"/>
        <w:jc w:val="both"/>
        <w:rPr>
          <w:rFonts w:hint="default" w:ascii="Arial" w:hAnsi="Arial" w:cs="Arial"/>
          <w:sz w:val="22"/>
          <w:szCs w:val="22"/>
        </w:rPr>
      </w:pPr>
      <w:r>
        <w:rPr>
          <w:rFonts w:hint="default" w:ascii="Arial" w:hAnsi="Arial" w:cs="Arial"/>
          <w:sz w:val="22"/>
          <w:szCs w:val="22"/>
        </w:rPr>
        <w:t>DA PARTICIPAÇÃO NO</w:t>
      </w:r>
      <w:r>
        <w:rPr>
          <w:rFonts w:hint="default" w:ascii="Arial" w:hAnsi="Arial" w:cs="Arial"/>
          <w:spacing w:val="1"/>
          <w:sz w:val="22"/>
          <w:szCs w:val="22"/>
        </w:rPr>
        <w:t xml:space="preserve"> </w:t>
      </w:r>
      <w:r>
        <w:rPr>
          <w:rFonts w:hint="default" w:ascii="Arial" w:hAnsi="Arial" w:cs="Arial"/>
          <w:sz w:val="22"/>
          <w:szCs w:val="22"/>
        </w:rPr>
        <w:t>CERTAME</w:t>
      </w:r>
    </w:p>
    <w:p>
      <w:pPr>
        <w:pStyle w:val="5"/>
        <w:spacing w:before="2"/>
        <w:rPr>
          <w:rFonts w:hint="default" w:ascii="Arial" w:hAnsi="Arial" w:cs="Arial"/>
          <w:b/>
          <w:sz w:val="22"/>
          <w:szCs w:val="22"/>
        </w:rPr>
      </w:pPr>
    </w:p>
    <w:p>
      <w:pPr>
        <w:pStyle w:val="15"/>
        <w:numPr>
          <w:ilvl w:val="1"/>
          <w:numId w:val="6"/>
        </w:numPr>
        <w:tabs>
          <w:tab w:val="left" w:pos="715"/>
        </w:tabs>
        <w:spacing w:line="360" w:lineRule="auto"/>
        <w:ind w:left="297" w:right="237" w:firstLine="0"/>
        <w:jc w:val="both"/>
        <w:rPr>
          <w:rFonts w:hint="default" w:ascii="Arial" w:hAnsi="Arial" w:cs="Arial"/>
          <w:color w:val="000009"/>
          <w:sz w:val="22"/>
          <w:szCs w:val="22"/>
        </w:rPr>
      </w:pPr>
      <w:r>
        <w:rPr>
          <w:rFonts w:hint="default" w:ascii="Arial" w:hAnsi="Arial" w:cs="Arial"/>
          <w:color w:val="000009"/>
          <w:sz w:val="22"/>
          <w:szCs w:val="22"/>
        </w:rPr>
        <w:t>Respeitadas</w:t>
      </w:r>
      <w:r>
        <w:rPr>
          <w:rFonts w:hint="default" w:ascii="Arial" w:hAnsi="Arial" w:cs="Arial"/>
          <w:color w:val="000009"/>
          <w:spacing w:val="-4"/>
          <w:sz w:val="22"/>
          <w:szCs w:val="22"/>
        </w:rPr>
        <w:t xml:space="preserve"> </w:t>
      </w:r>
      <w:r>
        <w:rPr>
          <w:rFonts w:hint="default" w:ascii="Arial" w:hAnsi="Arial" w:cs="Arial"/>
          <w:color w:val="000009"/>
          <w:sz w:val="22"/>
          <w:szCs w:val="22"/>
        </w:rPr>
        <w:t>as</w:t>
      </w:r>
      <w:r>
        <w:rPr>
          <w:rFonts w:hint="default" w:ascii="Arial" w:hAnsi="Arial" w:cs="Arial"/>
          <w:color w:val="000009"/>
          <w:spacing w:val="-4"/>
          <w:sz w:val="22"/>
          <w:szCs w:val="22"/>
        </w:rPr>
        <w:t xml:space="preserve"> </w:t>
      </w:r>
      <w:r>
        <w:rPr>
          <w:rFonts w:hint="default" w:ascii="Arial" w:hAnsi="Arial" w:cs="Arial"/>
          <w:color w:val="000009"/>
          <w:sz w:val="22"/>
          <w:szCs w:val="22"/>
        </w:rPr>
        <w:t>demais</w:t>
      </w:r>
      <w:r>
        <w:rPr>
          <w:rFonts w:hint="default" w:ascii="Arial" w:hAnsi="Arial" w:cs="Arial"/>
          <w:color w:val="000009"/>
          <w:spacing w:val="-3"/>
          <w:sz w:val="22"/>
          <w:szCs w:val="22"/>
        </w:rPr>
        <w:t xml:space="preserve"> </w:t>
      </w:r>
      <w:r>
        <w:rPr>
          <w:rFonts w:hint="default" w:ascii="Arial" w:hAnsi="Arial" w:cs="Arial"/>
          <w:color w:val="000009"/>
          <w:sz w:val="22"/>
          <w:szCs w:val="22"/>
        </w:rPr>
        <w:t>condições</w:t>
      </w:r>
      <w:r>
        <w:rPr>
          <w:rFonts w:hint="default" w:ascii="Arial" w:hAnsi="Arial" w:cs="Arial"/>
          <w:color w:val="000009"/>
          <w:spacing w:val="-4"/>
          <w:sz w:val="22"/>
          <w:szCs w:val="22"/>
        </w:rPr>
        <w:t xml:space="preserve"> </w:t>
      </w:r>
      <w:r>
        <w:rPr>
          <w:rFonts w:hint="default" w:ascii="Arial" w:hAnsi="Arial" w:cs="Arial"/>
          <w:color w:val="000009"/>
          <w:sz w:val="22"/>
          <w:szCs w:val="22"/>
        </w:rPr>
        <w:t>normativas</w:t>
      </w:r>
      <w:r>
        <w:rPr>
          <w:rFonts w:hint="default" w:ascii="Arial" w:hAnsi="Arial" w:cs="Arial"/>
          <w:color w:val="000009"/>
          <w:spacing w:val="-5"/>
          <w:sz w:val="22"/>
          <w:szCs w:val="22"/>
        </w:rPr>
        <w:t xml:space="preserve"> </w:t>
      </w:r>
      <w:r>
        <w:rPr>
          <w:rFonts w:hint="default" w:ascii="Arial" w:hAnsi="Arial" w:cs="Arial"/>
          <w:color w:val="000009"/>
          <w:sz w:val="22"/>
          <w:szCs w:val="22"/>
        </w:rPr>
        <w:t>e</w:t>
      </w:r>
      <w:r>
        <w:rPr>
          <w:rFonts w:hint="default" w:ascii="Arial" w:hAnsi="Arial" w:cs="Arial"/>
          <w:color w:val="000009"/>
          <w:spacing w:val="-5"/>
          <w:sz w:val="22"/>
          <w:szCs w:val="22"/>
        </w:rPr>
        <w:t xml:space="preserve"> </w:t>
      </w:r>
      <w:r>
        <w:rPr>
          <w:rFonts w:hint="default" w:ascii="Arial" w:hAnsi="Arial" w:cs="Arial"/>
          <w:color w:val="000009"/>
          <w:sz w:val="22"/>
          <w:szCs w:val="22"/>
        </w:rPr>
        <w:t>as</w:t>
      </w:r>
      <w:r>
        <w:rPr>
          <w:rFonts w:hint="default" w:ascii="Arial" w:hAnsi="Arial" w:cs="Arial"/>
          <w:color w:val="000009"/>
          <w:spacing w:val="-4"/>
          <w:sz w:val="22"/>
          <w:szCs w:val="22"/>
        </w:rPr>
        <w:t xml:space="preserve"> </w:t>
      </w:r>
      <w:r>
        <w:rPr>
          <w:rFonts w:hint="default" w:ascii="Arial" w:hAnsi="Arial" w:cs="Arial"/>
          <w:color w:val="000009"/>
          <w:sz w:val="22"/>
          <w:szCs w:val="22"/>
        </w:rPr>
        <w:t>constantes</w:t>
      </w:r>
      <w:r>
        <w:rPr>
          <w:rFonts w:hint="default" w:ascii="Arial" w:hAnsi="Arial" w:cs="Arial"/>
          <w:color w:val="000009"/>
          <w:spacing w:val="-4"/>
          <w:sz w:val="22"/>
          <w:szCs w:val="22"/>
        </w:rPr>
        <w:t xml:space="preserve"> </w:t>
      </w:r>
      <w:r>
        <w:rPr>
          <w:rFonts w:hint="default" w:ascii="Arial" w:hAnsi="Arial" w:cs="Arial"/>
          <w:color w:val="000009"/>
          <w:sz w:val="22"/>
          <w:szCs w:val="22"/>
        </w:rPr>
        <w:t>deste</w:t>
      </w:r>
      <w:r>
        <w:rPr>
          <w:rFonts w:hint="default" w:ascii="Arial" w:hAnsi="Arial" w:cs="Arial"/>
          <w:color w:val="000009"/>
          <w:spacing w:val="-5"/>
          <w:sz w:val="22"/>
          <w:szCs w:val="22"/>
        </w:rPr>
        <w:t xml:space="preserve"> </w:t>
      </w:r>
      <w:r>
        <w:rPr>
          <w:rFonts w:hint="default" w:ascii="Arial" w:hAnsi="Arial" w:cs="Arial"/>
          <w:color w:val="000009"/>
          <w:sz w:val="22"/>
          <w:szCs w:val="22"/>
        </w:rPr>
        <w:t>Edital</w:t>
      </w:r>
      <w:r>
        <w:rPr>
          <w:rFonts w:hint="default" w:ascii="Arial" w:hAnsi="Arial" w:cs="Arial"/>
          <w:color w:val="000009"/>
          <w:spacing w:val="-3"/>
          <w:sz w:val="22"/>
          <w:szCs w:val="22"/>
        </w:rPr>
        <w:t xml:space="preserve"> </w:t>
      </w:r>
      <w:r>
        <w:rPr>
          <w:rFonts w:hint="default" w:ascii="Arial" w:hAnsi="Arial" w:cs="Arial"/>
          <w:color w:val="000009"/>
          <w:sz w:val="22"/>
          <w:szCs w:val="22"/>
        </w:rPr>
        <w:t>e</w:t>
      </w:r>
      <w:r>
        <w:rPr>
          <w:rFonts w:hint="default" w:ascii="Arial" w:hAnsi="Arial" w:cs="Arial"/>
          <w:color w:val="000009"/>
          <w:spacing w:val="-5"/>
          <w:sz w:val="22"/>
          <w:szCs w:val="22"/>
        </w:rPr>
        <w:t xml:space="preserve"> </w:t>
      </w:r>
      <w:r>
        <w:rPr>
          <w:rFonts w:hint="default" w:ascii="Arial" w:hAnsi="Arial" w:cs="Arial"/>
          <w:color w:val="000009"/>
          <w:sz w:val="22"/>
          <w:szCs w:val="22"/>
        </w:rPr>
        <w:t>seus</w:t>
      </w:r>
      <w:r>
        <w:rPr>
          <w:rFonts w:hint="default" w:ascii="Arial" w:hAnsi="Arial" w:cs="Arial"/>
          <w:color w:val="000009"/>
          <w:spacing w:val="-4"/>
          <w:sz w:val="22"/>
          <w:szCs w:val="22"/>
        </w:rPr>
        <w:t xml:space="preserve"> </w:t>
      </w:r>
      <w:r>
        <w:rPr>
          <w:rFonts w:hint="default" w:ascii="Arial" w:hAnsi="Arial" w:cs="Arial"/>
          <w:color w:val="000009"/>
          <w:sz w:val="22"/>
          <w:szCs w:val="22"/>
        </w:rPr>
        <w:t>Anexos,</w:t>
      </w:r>
      <w:r>
        <w:rPr>
          <w:rFonts w:hint="default" w:ascii="Arial" w:hAnsi="Arial" w:cs="Arial"/>
          <w:color w:val="000009"/>
          <w:spacing w:val="-4"/>
          <w:sz w:val="22"/>
          <w:szCs w:val="22"/>
        </w:rPr>
        <w:t xml:space="preserve"> </w:t>
      </w:r>
      <w:r>
        <w:rPr>
          <w:rFonts w:hint="default" w:ascii="Arial" w:hAnsi="Arial" w:cs="Arial"/>
          <w:color w:val="000009"/>
          <w:sz w:val="22"/>
          <w:szCs w:val="22"/>
        </w:rPr>
        <w:t>poderá participar desta</w:t>
      </w:r>
      <w:r>
        <w:rPr>
          <w:rFonts w:hint="default" w:ascii="Arial" w:hAnsi="Arial" w:cs="Arial"/>
          <w:color w:val="000009"/>
          <w:spacing w:val="-3"/>
          <w:sz w:val="22"/>
          <w:szCs w:val="22"/>
        </w:rPr>
        <w:t xml:space="preserve"> </w:t>
      </w:r>
      <w:r>
        <w:rPr>
          <w:rFonts w:hint="default" w:ascii="Arial" w:hAnsi="Arial" w:cs="Arial"/>
          <w:color w:val="000009"/>
          <w:sz w:val="22"/>
          <w:szCs w:val="22"/>
        </w:rPr>
        <w:t>licitação:</w:t>
      </w:r>
    </w:p>
    <w:p>
      <w:pPr>
        <w:pStyle w:val="15"/>
        <w:numPr>
          <w:ilvl w:val="2"/>
          <w:numId w:val="6"/>
        </w:numPr>
        <w:tabs>
          <w:tab w:val="left" w:pos="934"/>
        </w:tabs>
        <w:spacing w:before="120" w:line="360" w:lineRule="auto"/>
        <w:ind w:right="235" w:firstLine="0"/>
        <w:jc w:val="both"/>
        <w:rPr>
          <w:rFonts w:hint="default" w:ascii="Arial" w:hAnsi="Arial" w:cs="Arial"/>
          <w:sz w:val="22"/>
          <w:szCs w:val="22"/>
        </w:rPr>
      </w:pPr>
      <w:r>
        <w:rPr>
          <w:rFonts w:hint="default" w:ascii="Arial" w:hAnsi="Arial" w:cs="Arial"/>
          <w:color w:val="000009"/>
          <w:sz w:val="22"/>
          <w:szCs w:val="22"/>
        </w:rPr>
        <w:t>Qualquer pessoa jurídica legalmente estabelecida no País, que atenda às exigências deste Edital e seus</w:t>
      </w:r>
      <w:r>
        <w:rPr>
          <w:rFonts w:hint="default" w:ascii="Arial" w:hAnsi="Arial" w:cs="Arial"/>
          <w:color w:val="000009"/>
          <w:spacing w:val="-2"/>
          <w:sz w:val="22"/>
          <w:szCs w:val="22"/>
        </w:rPr>
        <w:t xml:space="preserve"> </w:t>
      </w:r>
      <w:r>
        <w:rPr>
          <w:rFonts w:hint="default" w:ascii="Arial" w:hAnsi="Arial" w:cs="Arial"/>
          <w:color w:val="000009"/>
          <w:sz w:val="22"/>
          <w:szCs w:val="22"/>
        </w:rPr>
        <w:t>Anexos.</w:t>
      </w:r>
    </w:p>
    <w:p>
      <w:pPr>
        <w:pStyle w:val="5"/>
        <w:spacing w:line="360" w:lineRule="auto"/>
        <w:ind w:left="297" w:right="235"/>
        <w:jc w:val="both"/>
        <w:rPr>
          <w:rFonts w:hint="default" w:ascii="Arial" w:hAnsi="Arial" w:cs="Arial"/>
          <w:sz w:val="22"/>
          <w:szCs w:val="22"/>
        </w:rPr>
      </w:pPr>
      <w:r>
        <w:rPr>
          <w:rFonts w:hint="default" w:ascii="Arial" w:hAnsi="Arial" w:cs="Arial"/>
          <w:b/>
          <w:color w:val="000009"/>
          <w:sz w:val="22"/>
          <w:szCs w:val="22"/>
        </w:rPr>
        <w:t>8.2</w:t>
      </w:r>
      <w:r>
        <w:rPr>
          <w:rFonts w:hint="default" w:ascii="Arial" w:hAnsi="Arial" w:cs="Arial"/>
          <w:color w:val="000009"/>
          <w:sz w:val="22"/>
          <w:szCs w:val="22"/>
        </w:rPr>
        <w:t>.A</w:t>
      </w:r>
      <w:r>
        <w:rPr>
          <w:rFonts w:hint="default" w:ascii="Arial" w:hAnsi="Arial" w:cs="Arial"/>
          <w:color w:val="000009"/>
          <w:spacing w:val="-16"/>
          <w:sz w:val="22"/>
          <w:szCs w:val="22"/>
        </w:rPr>
        <w:t xml:space="preserve"> </w:t>
      </w:r>
      <w:r>
        <w:rPr>
          <w:rFonts w:hint="default" w:ascii="Arial" w:hAnsi="Arial" w:cs="Arial"/>
          <w:color w:val="000009"/>
          <w:sz w:val="22"/>
          <w:szCs w:val="22"/>
        </w:rPr>
        <w:t>empresa</w:t>
      </w:r>
      <w:r>
        <w:rPr>
          <w:rFonts w:hint="default" w:ascii="Arial" w:hAnsi="Arial" w:cs="Arial"/>
          <w:color w:val="000009"/>
          <w:spacing w:val="-14"/>
          <w:sz w:val="22"/>
          <w:szCs w:val="22"/>
        </w:rPr>
        <w:t xml:space="preserve"> </w:t>
      </w:r>
      <w:r>
        <w:rPr>
          <w:rFonts w:hint="default" w:ascii="Arial" w:hAnsi="Arial" w:cs="Arial"/>
          <w:color w:val="000009"/>
          <w:sz w:val="22"/>
          <w:szCs w:val="22"/>
        </w:rPr>
        <w:t>estrangeira</w:t>
      </w:r>
      <w:r>
        <w:rPr>
          <w:rFonts w:hint="default" w:ascii="Arial" w:hAnsi="Arial" w:cs="Arial"/>
          <w:color w:val="000009"/>
          <w:spacing w:val="-16"/>
          <w:sz w:val="22"/>
          <w:szCs w:val="22"/>
        </w:rPr>
        <w:t xml:space="preserve"> </w:t>
      </w:r>
      <w:r>
        <w:rPr>
          <w:rFonts w:hint="default" w:ascii="Arial" w:hAnsi="Arial" w:cs="Arial"/>
          <w:color w:val="000009"/>
          <w:sz w:val="22"/>
          <w:szCs w:val="22"/>
        </w:rPr>
        <w:t>deverá</w:t>
      </w:r>
      <w:r>
        <w:rPr>
          <w:rFonts w:hint="default" w:ascii="Arial" w:hAnsi="Arial" w:cs="Arial"/>
          <w:color w:val="000009"/>
          <w:spacing w:val="-15"/>
          <w:sz w:val="22"/>
          <w:szCs w:val="22"/>
        </w:rPr>
        <w:t xml:space="preserve"> </w:t>
      </w:r>
      <w:r>
        <w:rPr>
          <w:rFonts w:hint="default" w:ascii="Arial" w:hAnsi="Arial" w:cs="Arial"/>
          <w:color w:val="000009"/>
          <w:sz w:val="22"/>
          <w:szCs w:val="22"/>
        </w:rPr>
        <w:t>atender</w:t>
      </w:r>
      <w:r>
        <w:rPr>
          <w:rFonts w:hint="default" w:ascii="Arial" w:hAnsi="Arial" w:cs="Arial"/>
          <w:color w:val="000009"/>
          <w:spacing w:val="-13"/>
          <w:sz w:val="22"/>
          <w:szCs w:val="22"/>
        </w:rPr>
        <w:t xml:space="preserve"> </w:t>
      </w:r>
      <w:r>
        <w:rPr>
          <w:rFonts w:hint="default" w:ascii="Arial" w:hAnsi="Arial" w:cs="Arial"/>
          <w:color w:val="000009"/>
          <w:sz w:val="22"/>
          <w:szCs w:val="22"/>
        </w:rPr>
        <w:t>as</w:t>
      </w:r>
      <w:r>
        <w:rPr>
          <w:rFonts w:hint="default" w:ascii="Arial" w:hAnsi="Arial" w:cs="Arial"/>
          <w:color w:val="000009"/>
          <w:spacing w:val="-16"/>
          <w:sz w:val="22"/>
          <w:szCs w:val="22"/>
        </w:rPr>
        <w:t xml:space="preserve"> </w:t>
      </w:r>
      <w:r>
        <w:rPr>
          <w:rFonts w:hint="default" w:ascii="Arial" w:hAnsi="Arial" w:cs="Arial"/>
          <w:color w:val="000009"/>
          <w:sz w:val="22"/>
          <w:szCs w:val="22"/>
        </w:rPr>
        <w:t>Resoluções</w:t>
      </w:r>
      <w:r>
        <w:rPr>
          <w:rFonts w:hint="default" w:ascii="Arial" w:hAnsi="Arial" w:cs="Arial"/>
          <w:color w:val="000009"/>
          <w:spacing w:val="-15"/>
          <w:sz w:val="22"/>
          <w:szCs w:val="22"/>
        </w:rPr>
        <w:t xml:space="preserve"> </w:t>
      </w:r>
      <w:r>
        <w:rPr>
          <w:rFonts w:hint="default" w:ascii="Arial" w:hAnsi="Arial" w:cs="Arial"/>
          <w:color w:val="000009"/>
          <w:sz w:val="22"/>
          <w:szCs w:val="22"/>
        </w:rPr>
        <w:t>nº</w:t>
      </w:r>
      <w:r>
        <w:rPr>
          <w:rFonts w:hint="default" w:ascii="Arial" w:hAnsi="Arial" w:cs="Arial"/>
          <w:color w:val="000009"/>
          <w:spacing w:val="-14"/>
          <w:sz w:val="22"/>
          <w:szCs w:val="22"/>
        </w:rPr>
        <w:t xml:space="preserve"> </w:t>
      </w:r>
      <w:r>
        <w:rPr>
          <w:rFonts w:hint="default" w:ascii="Arial" w:hAnsi="Arial" w:cs="Arial"/>
          <w:color w:val="000009"/>
          <w:sz w:val="22"/>
          <w:szCs w:val="22"/>
        </w:rPr>
        <w:t>1.025</w:t>
      </w:r>
      <w:r>
        <w:rPr>
          <w:rFonts w:hint="default" w:ascii="Arial" w:hAnsi="Arial" w:cs="Arial"/>
          <w:color w:val="000009"/>
          <w:spacing w:val="-15"/>
          <w:sz w:val="22"/>
          <w:szCs w:val="22"/>
        </w:rPr>
        <w:t xml:space="preserve"> </w:t>
      </w:r>
      <w:r>
        <w:rPr>
          <w:rFonts w:hint="default" w:ascii="Arial" w:hAnsi="Arial" w:cs="Arial"/>
          <w:color w:val="000009"/>
          <w:sz w:val="22"/>
          <w:szCs w:val="22"/>
        </w:rPr>
        <w:t>de</w:t>
      </w:r>
      <w:r>
        <w:rPr>
          <w:rFonts w:hint="default" w:ascii="Arial" w:hAnsi="Arial" w:cs="Arial"/>
          <w:color w:val="000009"/>
          <w:spacing w:val="-15"/>
          <w:sz w:val="22"/>
          <w:szCs w:val="22"/>
        </w:rPr>
        <w:t xml:space="preserve"> </w:t>
      </w:r>
      <w:r>
        <w:rPr>
          <w:rFonts w:hint="default" w:ascii="Arial" w:hAnsi="Arial" w:cs="Arial"/>
          <w:color w:val="000009"/>
          <w:sz w:val="22"/>
          <w:szCs w:val="22"/>
        </w:rPr>
        <w:t>30/10/2009</w:t>
      </w:r>
      <w:r>
        <w:rPr>
          <w:rFonts w:hint="default" w:ascii="Arial" w:hAnsi="Arial" w:cs="Arial"/>
          <w:color w:val="000009"/>
          <w:spacing w:val="-13"/>
          <w:sz w:val="22"/>
          <w:szCs w:val="22"/>
        </w:rPr>
        <w:t xml:space="preserve"> </w:t>
      </w:r>
      <w:r>
        <w:rPr>
          <w:rFonts w:hint="default" w:ascii="Arial" w:hAnsi="Arial" w:cs="Arial"/>
          <w:color w:val="000009"/>
          <w:sz w:val="22"/>
          <w:szCs w:val="22"/>
        </w:rPr>
        <w:t>do</w:t>
      </w:r>
      <w:r>
        <w:rPr>
          <w:rFonts w:hint="default" w:ascii="Arial" w:hAnsi="Arial" w:cs="Arial"/>
          <w:color w:val="000009"/>
          <w:spacing w:val="-16"/>
          <w:sz w:val="22"/>
          <w:szCs w:val="22"/>
        </w:rPr>
        <w:t xml:space="preserve"> </w:t>
      </w:r>
      <w:r>
        <w:rPr>
          <w:rFonts w:hint="default" w:ascii="Arial" w:hAnsi="Arial" w:cs="Arial"/>
          <w:color w:val="000009"/>
          <w:sz w:val="22"/>
          <w:szCs w:val="22"/>
        </w:rPr>
        <w:t>Conselho</w:t>
      </w:r>
      <w:r>
        <w:rPr>
          <w:rFonts w:hint="default" w:ascii="Arial" w:hAnsi="Arial" w:cs="Arial"/>
          <w:color w:val="000009"/>
          <w:spacing w:val="-12"/>
          <w:sz w:val="22"/>
          <w:szCs w:val="22"/>
        </w:rPr>
        <w:t xml:space="preserve"> </w:t>
      </w:r>
      <w:r>
        <w:rPr>
          <w:rFonts w:hint="default" w:ascii="Arial" w:hAnsi="Arial" w:cs="Arial"/>
          <w:color w:val="000009"/>
          <w:sz w:val="22"/>
          <w:szCs w:val="22"/>
        </w:rPr>
        <w:t>Federal de Engenharia, Arquitetura e Agronomia – CONFEA e a Resolução 1.050, de 13/12/2013, que revoga o § 2° do art. 28 e o art. 79 da Resolução nº 1.025 – CONFEA.</w:t>
      </w:r>
    </w:p>
    <w:p>
      <w:pPr>
        <w:pStyle w:val="15"/>
        <w:numPr>
          <w:ilvl w:val="1"/>
          <w:numId w:val="9"/>
        </w:numPr>
        <w:tabs>
          <w:tab w:val="left" w:pos="732"/>
        </w:tabs>
        <w:spacing w:before="121" w:line="360" w:lineRule="auto"/>
        <w:ind w:right="245" w:firstLine="0"/>
        <w:jc w:val="both"/>
        <w:rPr>
          <w:rFonts w:hint="default" w:ascii="Arial" w:hAnsi="Arial" w:cs="Arial"/>
          <w:sz w:val="22"/>
          <w:szCs w:val="22"/>
        </w:rPr>
      </w:pPr>
      <w:r>
        <w:rPr>
          <w:rFonts w:hint="default" w:ascii="Arial" w:hAnsi="Arial" w:cs="Arial"/>
          <w:color w:val="000009"/>
          <w:sz w:val="22"/>
          <w:szCs w:val="22"/>
        </w:rPr>
        <w:t>Nesta licitação será admitida a possibilidade de Consórcio, nos termos do artigo 33 da Lei n. 8.666/93.</w:t>
      </w:r>
    </w:p>
    <w:p>
      <w:pPr>
        <w:pStyle w:val="15"/>
        <w:numPr>
          <w:ilvl w:val="2"/>
          <w:numId w:val="9"/>
        </w:numPr>
        <w:tabs>
          <w:tab w:val="left" w:pos="931"/>
        </w:tabs>
        <w:spacing w:before="121" w:line="360" w:lineRule="auto"/>
        <w:ind w:right="237" w:firstLine="0"/>
        <w:jc w:val="both"/>
        <w:rPr>
          <w:rFonts w:hint="default" w:ascii="Arial" w:hAnsi="Arial" w:cs="Arial"/>
          <w:sz w:val="22"/>
          <w:szCs w:val="22"/>
        </w:rPr>
      </w:pPr>
      <w:r>
        <w:rPr>
          <w:rFonts w:hint="default" w:ascii="Arial" w:hAnsi="Arial" w:cs="Arial"/>
          <w:color w:val="000009"/>
          <w:sz w:val="22"/>
          <w:szCs w:val="22"/>
        </w:rPr>
        <w:t>Os consorciados além das documentações exigidas deverão apresentar o compromisso de constituição de consórcio, por escritura pública ou documento particular registrada em Cartório de Registro de Títulos e Documentos, indicando a empresa Líder, bem como a participação, as obrigações</w:t>
      </w:r>
      <w:r>
        <w:rPr>
          <w:rFonts w:hint="default" w:ascii="Arial" w:hAnsi="Arial" w:cs="Arial"/>
          <w:color w:val="000009"/>
          <w:spacing w:val="-6"/>
          <w:sz w:val="22"/>
          <w:szCs w:val="22"/>
        </w:rPr>
        <w:t xml:space="preserve"> </w:t>
      </w:r>
      <w:r>
        <w:rPr>
          <w:rFonts w:hint="default" w:ascii="Arial" w:hAnsi="Arial" w:cs="Arial"/>
          <w:color w:val="000009"/>
          <w:sz w:val="22"/>
          <w:szCs w:val="22"/>
        </w:rPr>
        <w:t>e</w:t>
      </w:r>
      <w:r>
        <w:rPr>
          <w:rFonts w:hint="default" w:ascii="Arial" w:hAnsi="Arial" w:cs="Arial"/>
          <w:color w:val="000009"/>
          <w:spacing w:val="-10"/>
          <w:sz w:val="22"/>
          <w:szCs w:val="22"/>
        </w:rPr>
        <w:t xml:space="preserve"> </w:t>
      </w:r>
      <w:r>
        <w:rPr>
          <w:rFonts w:hint="default" w:ascii="Arial" w:hAnsi="Arial" w:cs="Arial"/>
          <w:color w:val="000009"/>
          <w:sz w:val="22"/>
          <w:szCs w:val="22"/>
        </w:rPr>
        <w:t>a</w:t>
      </w:r>
      <w:r>
        <w:rPr>
          <w:rFonts w:hint="default" w:ascii="Arial" w:hAnsi="Arial" w:cs="Arial"/>
          <w:color w:val="000009"/>
          <w:spacing w:val="-10"/>
          <w:sz w:val="22"/>
          <w:szCs w:val="22"/>
        </w:rPr>
        <w:t xml:space="preserve"> </w:t>
      </w:r>
      <w:r>
        <w:rPr>
          <w:rFonts w:hint="default" w:ascii="Arial" w:hAnsi="Arial" w:cs="Arial"/>
          <w:color w:val="000009"/>
          <w:sz w:val="22"/>
          <w:szCs w:val="22"/>
        </w:rPr>
        <w:t>responsabilidade</w:t>
      </w:r>
      <w:r>
        <w:rPr>
          <w:rFonts w:hint="default" w:ascii="Arial" w:hAnsi="Arial" w:cs="Arial"/>
          <w:color w:val="000009"/>
          <w:spacing w:val="-9"/>
          <w:sz w:val="22"/>
          <w:szCs w:val="22"/>
        </w:rPr>
        <w:t xml:space="preserve"> </w:t>
      </w:r>
      <w:r>
        <w:rPr>
          <w:rFonts w:hint="default" w:ascii="Arial" w:hAnsi="Arial" w:cs="Arial"/>
          <w:color w:val="000009"/>
          <w:sz w:val="22"/>
          <w:szCs w:val="22"/>
        </w:rPr>
        <w:t>solidária</w:t>
      </w:r>
      <w:r>
        <w:rPr>
          <w:rFonts w:hint="default" w:ascii="Arial" w:hAnsi="Arial" w:cs="Arial"/>
          <w:color w:val="000009"/>
          <w:spacing w:val="-10"/>
          <w:sz w:val="22"/>
          <w:szCs w:val="22"/>
        </w:rPr>
        <w:t xml:space="preserve"> </w:t>
      </w:r>
      <w:r>
        <w:rPr>
          <w:rFonts w:hint="default" w:ascii="Arial" w:hAnsi="Arial" w:cs="Arial"/>
          <w:color w:val="000009"/>
          <w:sz w:val="22"/>
          <w:szCs w:val="22"/>
        </w:rPr>
        <w:t>de</w:t>
      </w:r>
      <w:r>
        <w:rPr>
          <w:rFonts w:hint="default" w:ascii="Arial" w:hAnsi="Arial" w:cs="Arial"/>
          <w:color w:val="000009"/>
          <w:spacing w:val="-7"/>
          <w:sz w:val="22"/>
          <w:szCs w:val="22"/>
        </w:rPr>
        <w:t xml:space="preserve"> </w:t>
      </w:r>
      <w:r>
        <w:rPr>
          <w:rFonts w:hint="default" w:ascii="Arial" w:hAnsi="Arial" w:cs="Arial"/>
          <w:color w:val="000009"/>
          <w:sz w:val="22"/>
          <w:szCs w:val="22"/>
        </w:rPr>
        <w:t>cada</w:t>
      </w:r>
      <w:r>
        <w:rPr>
          <w:rFonts w:hint="default" w:ascii="Arial" w:hAnsi="Arial" w:cs="Arial"/>
          <w:color w:val="000009"/>
          <w:spacing w:val="-6"/>
          <w:sz w:val="22"/>
          <w:szCs w:val="22"/>
        </w:rPr>
        <w:t xml:space="preserve"> </w:t>
      </w:r>
      <w:r>
        <w:rPr>
          <w:rFonts w:hint="default" w:ascii="Arial" w:hAnsi="Arial" w:cs="Arial"/>
          <w:color w:val="000009"/>
          <w:sz w:val="22"/>
          <w:szCs w:val="22"/>
        </w:rPr>
        <w:t>consorciado</w:t>
      </w:r>
      <w:r>
        <w:rPr>
          <w:rFonts w:hint="default" w:ascii="Arial" w:hAnsi="Arial" w:cs="Arial"/>
          <w:color w:val="000009"/>
          <w:spacing w:val="-9"/>
          <w:sz w:val="22"/>
          <w:szCs w:val="22"/>
        </w:rPr>
        <w:t xml:space="preserve"> </w:t>
      </w:r>
      <w:r>
        <w:rPr>
          <w:rFonts w:hint="default" w:ascii="Arial" w:hAnsi="Arial" w:cs="Arial"/>
          <w:color w:val="000009"/>
          <w:sz w:val="22"/>
          <w:szCs w:val="22"/>
        </w:rPr>
        <w:t>pelos</w:t>
      </w:r>
      <w:r>
        <w:rPr>
          <w:rFonts w:hint="default" w:ascii="Arial" w:hAnsi="Arial" w:cs="Arial"/>
          <w:color w:val="000009"/>
          <w:spacing w:val="-8"/>
          <w:sz w:val="22"/>
          <w:szCs w:val="22"/>
        </w:rPr>
        <w:t xml:space="preserve"> </w:t>
      </w:r>
      <w:r>
        <w:rPr>
          <w:rFonts w:hint="default" w:ascii="Arial" w:hAnsi="Arial" w:cs="Arial"/>
          <w:color w:val="000009"/>
          <w:sz w:val="22"/>
          <w:szCs w:val="22"/>
        </w:rPr>
        <w:t>atos</w:t>
      </w:r>
      <w:r>
        <w:rPr>
          <w:rFonts w:hint="default" w:ascii="Arial" w:hAnsi="Arial" w:cs="Arial"/>
          <w:color w:val="000009"/>
          <w:spacing w:val="-7"/>
          <w:sz w:val="22"/>
          <w:szCs w:val="22"/>
        </w:rPr>
        <w:t xml:space="preserve"> </w:t>
      </w:r>
      <w:r>
        <w:rPr>
          <w:rFonts w:hint="default" w:ascii="Arial" w:hAnsi="Arial" w:cs="Arial"/>
          <w:color w:val="000009"/>
          <w:sz w:val="22"/>
          <w:szCs w:val="22"/>
        </w:rPr>
        <w:t>praticados</w:t>
      </w:r>
      <w:r>
        <w:rPr>
          <w:rFonts w:hint="default" w:ascii="Arial" w:hAnsi="Arial" w:cs="Arial"/>
          <w:color w:val="000009"/>
          <w:spacing w:val="-8"/>
          <w:sz w:val="22"/>
          <w:szCs w:val="22"/>
        </w:rPr>
        <w:t xml:space="preserve"> </w:t>
      </w:r>
      <w:r>
        <w:rPr>
          <w:rFonts w:hint="default" w:ascii="Arial" w:hAnsi="Arial" w:cs="Arial"/>
          <w:color w:val="000009"/>
          <w:sz w:val="22"/>
          <w:szCs w:val="22"/>
        </w:rPr>
        <w:t>por</w:t>
      </w:r>
      <w:r>
        <w:rPr>
          <w:rFonts w:hint="default" w:ascii="Arial" w:hAnsi="Arial" w:cs="Arial"/>
          <w:color w:val="000009"/>
          <w:spacing w:val="-9"/>
          <w:sz w:val="22"/>
          <w:szCs w:val="22"/>
        </w:rPr>
        <w:t xml:space="preserve"> </w:t>
      </w:r>
      <w:r>
        <w:rPr>
          <w:rFonts w:hint="default" w:ascii="Arial" w:hAnsi="Arial" w:cs="Arial"/>
          <w:color w:val="000009"/>
          <w:sz w:val="22"/>
          <w:szCs w:val="22"/>
        </w:rPr>
        <w:t>qualquer</w:t>
      </w:r>
      <w:r>
        <w:rPr>
          <w:rFonts w:hint="default" w:ascii="Arial" w:hAnsi="Arial" w:cs="Arial"/>
          <w:color w:val="000009"/>
          <w:spacing w:val="-8"/>
          <w:sz w:val="22"/>
          <w:szCs w:val="22"/>
        </w:rPr>
        <w:t xml:space="preserve"> </w:t>
      </w:r>
      <w:r>
        <w:rPr>
          <w:rFonts w:hint="default" w:ascii="Arial" w:hAnsi="Arial" w:cs="Arial"/>
          <w:color w:val="000009"/>
          <w:sz w:val="22"/>
          <w:szCs w:val="22"/>
        </w:rPr>
        <w:t>um deles, tanto na fase externa do procedimento licitatório como também na fase</w:t>
      </w:r>
      <w:r>
        <w:rPr>
          <w:rFonts w:hint="default" w:ascii="Arial" w:hAnsi="Arial" w:cs="Arial"/>
          <w:color w:val="000009"/>
          <w:spacing w:val="-9"/>
          <w:sz w:val="22"/>
          <w:szCs w:val="22"/>
        </w:rPr>
        <w:t xml:space="preserve"> </w:t>
      </w:r>
      <w:r>
        <w:rPr>
          <w:rFonts w:hint="default" w:ascii="Arial" w:hAnsi="Arial" w:cs="Arial"/>
          <w:color w:val="000009"/>
          <w:sz w:val="22"/>
          <w:szCs w:val="22"/>
        </w:rPr>
        <w:t>contratual.</w:t>
      </w:r>
    </w:p>
    <w:p>
      <w:pPr>
        <w:pStyle w:val="15"/>
        <w:numPr>
          <w:ilvl w:val="2"/>
          <w:numId w:val="9"/>
        </w:numPr>
        <w:tabs>
          <w:tab w:val="left" w:pos="910"/>
        </w:tabs>
        <w:spacing w:before="119" w:line="360" w:lineRule="auto"/>
        <w:ind w:right="239" w:firstLine="0"/>
        <w:jc w:val="both"/>
        <w:rPr>
          <w:rFonts w:hint="default" w:ascii="Arial" w:hAnsi="Arial" w:cs="Arial"/>
          <w:sz w:val="22"/>
          <w:szCs w:val="22"/>
        </w:rPr>
      </w:pPr>
      <w:r>
        <w:rPr>
          <w:rFonts w:hint="default" w:ascii="Arial" w:hAnsi="Arial" w:cs="Arial"/>
          <w:color w:val="000009"/>
          <w:sz w:val="22"/>
          <w:szCs w:val="22"/>
        </w:rPr>
        <w:t>Para fins de habilitação jurídica e de regularidade fiscal cada consorciado deverá apresentar os documentos exigidos no subitem 13 – Da</w:t>
      </w:r>
      <w:r>
        <w:rPr>
          <w:rFonts w:hint="default" w:ascii="Arial" w:hAnsi="Arial" w:cs="Arial"/>
          <w:color w:val="000009"/>
          <w:spacing w:val="-2"/>
          <w:sz w:val="22"/>
          <w:szCs w:val="22"/>
        </w:rPr>
        <w:t xml:space="preserve"> </w:t>
      </w:r>
      <w:r>
        <w:rPr>
          <w:rFonts w:hint="default" w:ascii="Arial" w:hAnsi="Arial" w:cs="Arial"/>
          <w:color w:val="000009"/>
          <w:sz w:val="22"/>
          <w:szCs w:val="22"/>
        </w:rPr>
        <w:t>Habilitação.</w:t>
      </w:r>
    </w:p>
    <w:p>
      <w:pPr>
        <w:pStyle w:val="15"/>
        <w:numPr>
          <w:ilvl w:val="2"/>
          <w:numId w:val="9"/>
        </w:numPr>
        <w:tabs>
          <w:tab w:val="left" w:pos="936"/>
        </w:tabs>
        <w:spacing w:before="120" w:line="360" w:lineRule="auto"/>
        <w:ind w:right="243" w:firstLine="0"/>
        <w:jc w:val="both"/>
        <w:rPr>
          <w:rFonts w:hint="default" w:ascii="Arial" w:hAnsi="Arial" w:cs="Arial"/>
          <w:sz w:val="22"/>
          <w:szCs w:val="22"/>
        </w:rPr>
      </w:pPr>
      <w:r>
        <w:rPr>
          <w:rFonts w:hint="default" w:ascii="Arial" w:hAnsi="Arial" w:cs="Arial"/>
          <w:color w:val="000009"/>
          <w:sz w:val="22"/>
          <w:szCs w:val="22"/>
        </w:rPr>
        <w:t>Quanto à qualificação técnica, cada empresa integrante do consórcio deverá apresentar a Certidão de Registro da Pessoa Jurídica do</w:t>
      </w:r>
      <w:r>
        <w:rPr>
          <w:rFonts w:hint="default" w:ascii="Arial" w:hAnsi="Arial" w:cs="Arial"/>
          <w:color w:val="000009"/>
          <w:spacing w:val="-3"/>
          <w:sz w:val="22"/>
          <w:szCs w:val="22"/>
        </w:rPr>
        <w:t xml:space="preserve"> </w:t>
      </w:r>
      <w:r>
        <w:rPr>
          <w:rFonts w:hint="default" w:ascii="Arial" w:hAnsi="Arial" w:cs="Arial"/>
          <w:color w:val="000009"/>
          <w:sz w:val="22"/>
          <w:szCs w:val="22"/>
        </w:rPr>
        <w:t>CREA.</w:t>
      </w:r>
    </w:p>
    <w:p>
      <w:pPr>
        <w:pStyle w:val="15"/>
        <w:numPr>
          <w:ilvl w:val="2"/>
          <w:numId w:val="9"/>
        </w:numPr>
        <w:tabs>
          <w:tab w:val="left" w:pos="927"/>
        </w:tabs>
        <w:spacing w:before="121" w:line="360" w:lineRule="auto"/>
        <w:ind w:right="238" w:firstLine="0"/>
        <w:jc w:val="both"/>
        <w:rPr>
          <w:rFonts w:hint="default" w:ascii="Arial" w:hAnsi="Arial" w:cs="Arial"/>
          <w:sz w:val="22"/>
          <w:szCs w:val="22"/>
        </w:rPr>
      </w:pPr>
      <w:r>
        <w:rPr>
          <w:rFonts w:hint="default" w:ascii="Arial" w:hAnsi="Arial" w:cs="Arial"/>
          <w:color w:val="000009"/>
          <w:sz w:val="22"/>
          <w:szCs w:val="22"/>
        </w:rPr>
        <w:t>No que se refere às qualificações técnica profissional e operacional exigidas é admitido o somatório de acervos de cada empresa consorciada para atendimento deste</w:t>
      </w:r>
      <w:r>
        <w:rPr>
          <w:rFonts w:hint="default" w:ascii="Arial" w:hAnsi="Arial" w:cs="Arial"/>
          <w:color w:val="000009"/>
          <w:spacing w:val="-3"/>
          <w:sz w:val="22"/>
          <w:szCs w:val="22"/>
        </w:rPr>
        <w:t xml:space="preserve"> </w:t>
      </w:r>
      <w:r>
        <w:rPr>
          <w:rFonts w:hint="default" w:ascii="Arial" w:hAnsi="Arial" w:cs="Arial"/>
          <w:color w:val="000009"/>
          <w:sz w:val="22"/>
          <w:szCs w:val="22"/>
        </w:rPr>
        <w:t>certame.</w:t>
      </w:r>
    </w:p>
    <w:p>
      <w:pPr>
        <w:pStyle w:val="15"/>
        <w:numPr>
          <w:ilvl w:val="2"/>
          <w:numId w:val="9"/>
        </w:numPr>
        <w:tabs>
          <w:tab w:val="left" w:pos="929"/>
        </w:tabs>
        <w:spacing w:before="120" w:line="360" w:lineRule="auto"/>
        <w:ind w:right="236" w:firstLine="0"/>
        <w:jc w:val="both"/>
        <w:rPr>
          <w:rFonts w:hint="default" w:ascii="Arial" w:hAnsi="Arial" w:cs="Arial"/>
          <w:sz w:val="22"/>
          <w:szCs w:val="22"/>
        </w:rPr>
      </w:pPr>
      <w:r>
        <w:rPr>
          <w:rFonts w:hint="default" w:ascii="Arial" w:hAnsi="Arial" w:cs="Arial"/>
          <w:color w:val="000009"/>
          <w:sz w:val="22"/>
          <w:szCs w:val="22"/>
        </w:rPr>
        <w:t>A qualificação econômico financeira, cada consorciada deverá apresentar suas respectivas demonstrações financeiras, bem como cada consorciada deverá possuir índices contábeis mínimos indicados no Edital. Da mesma forma, cada consorciada deverá apresentar a Certidão de Falência e Recuperação</w:t>
      </w:r>
      <w:r>
        <w:rPr>
          <w:rFonts w:hint="default" w:ascii="Arial" w:hAnsi="Arial" w:cs="Arial"/>
          <w:color w:val="000009"/>
          <w:spacing w:val="-1"/>
          <w:sz w:val="22"/>
          <w:szCs w:val="22"/>
        </w:rPr>
        <w:t xml:space="preserve"> </w:t>
      </w:r>
      <w:r>
        <w:rPr>
          <w:rFonts w:hint="default" w:ascii="Arial" w:hAnsi="Arial" w:cs="Arial"/>
          <w:color w:val="000009"/>
          <w:sz w:val="22"/>
          <w:szCs w:val="22"/>
        </w:rPr>
        <w:t>Judicial.</w:t>
      </w:r>
    </w:p>
    <w:p>
      <w:pPr>
        <w:pStyle w:val="15"/>
        <w:numPr>
          <w:ilvl w:val="2"/>
          <w:numId w:val="9"/>
        </w:numPr>
        <w:tabs>
          <w:tab w:val="left" w:pos="905"/>
        </w:tabs>
        <w:spacing w:before="120" w:line="360" w:lineRule="auto"/>
        <w:ind w:right="241" w:firstLine="0"/>
        <w:jc w:val="both"/>
        <w:rPr>
          <w:rFonts w:hint="default" w:ascii="Arial" w:hAnsi="Arial" w:cs="Arial"/>
          <w:sz w:val="22"/>
          <w:szCs w:val="22"/>
        </w:rPr>
      </w:pPr>
      <w:r>
        <w:rPr>
          <w:rFonts w:hint="default" w:ascii="Arial" w:hAnsi="Arial" w:cs="Arial"/>
          <w:color w:val="000009"/>
          <w:sz w:val="22"/>
          <w:szCs w:val="22"/>
        </w:rPr>
        <w:t>É vedada a participação de empresa consorciada, na mesma licitação, através de mais de um consórcio ou</w:t>
      </w:r>
      <w:r>
        <w:rPr>
          <w:rFonts w:hint="default" w:ascii="Arial" w:hAnsi="Arial" w:cs="Arial"/>
          <w:color w:val="000009"/>
          <w:spacing w:val="-1"/>
          <w:sz w:val="22"/>
          <w:szCs w:val="22"/>
        </w:rPr>
        <w:t xml:space="preserve"> </w:t>
      </w:r>
      <w:r>
        <w:rPr>
          <w:rFonts w:hint="default" w:ascii="Arial" w:hAnsi="Arial" w:cs="Arial"/>
          <w:color w:val="000009"/>
          <w:sz w:val="22"/>
          <w:szCs w:val="22"/>
        </w:rPr>
        <w:t>isoladamente.</w:t>
      </w:r>
    </w:p>
    <w:p>
      <w:pPr>
        <w:pStyle w:val="15"/>
        <w:numPr>
          <w:ilvl w:val="2"/>
          <w:numId w:val="9"/>
        </w:numPr>
        <w:tabs>
          <w:tab w:val="left" w:pos="905"/>
        </w:tabs>
        <w:spacing w:before="121" w:line="360" w:lineRule="auto"/>
        <w:ind w:right="236" w:firstLine="0"/>
        <w:jc w:val="both"/>
        <w:rPr>
          <w:rFonts w:hint="default" w:ascii="Arial" w:hAnsi="Arial" w:cs="Arial"/>
          <w:sz w:val="22"/>
          <w:szCs w:val="22"/>
        </w:rPr>
      </w:pPr>
      <w:r>
        <w:rPr>
          <w:rFonts w:hint="default" w:ascii="Arial" w:hAnsi="Arial" w:cs="Arial"/>
          <w:color w:val="000009"/>
          <w:sz w:val="22"/>
          <w:szCs w:val="22"/>
        </w:rPr>
        <w:t>Responderão solidariamente os integrantes pelos atos praticados em consórcio, tanto na fase da licitação quanto na de execução do</w:t>
      </w:r>
      <w:r>
        <w:rPr>
          <w:rFonts w:hint="default" w:ascii="Arial" w:hAnsi="Arial" w:cs="Arial"/>
          <w:color w:val="000009"/>
          <w:spacing w:val="-2"/>
          <w:sz w:val="22"/>
          <w:szCs w:val="22"/>
        </w:rPr>
        <w:t xml:space="preserve"> </w:t>
      </w:r>
      <w:r>
        <w:rPr>
          <w:rFonts w:hint="default" w:ascii="Arial" w:hAnsi="Arial" w:cs="Arial"/>
          <w:color w:val="000009"/>
          <w:sz w:val="22"/>
          <w:szCs w:val="22"/>
        </w:rPr>
        <w:t>contrato.</w:t>
      </w:r>
    </w:p>
    <w:p>
      <w:pPr>
        <w:pStyle w:val="15"/>
        <w:numPr>
          <w:ilvl w:val="2"/>
          <w:numId w:val="9"/>
        </w:numPr>
        <w:tabs>
          <w:tab w:val="left" w:pos="912"/>
        </w:tabs>
        <w:spacing w:before="120" w:line="360" w:lineRule="auto"/>
        <w:ind w:right="242" w:firstLine="0"/>
        <w:jc w:val="both"/>
        <w:rPr>
          <w:rFonts w:hint="default" w:ascii="Arial" w:hAnsi="Arial" w:cs="Arial"/>
          <w:sz w:val="22"/>
          <w:szCs w:val="22"/>
        </w:rPr>
      </w:pPr>
      <w:r>
        <w:rPr>
          <w:rFonts w:hint="default" w:ascii="Arial" w:hAnsi="Arial" w:cs="Arial"/>
          <w:color w:val="000009"/>
          <w:sz w:val="22"/>
          <w:szCs w:val="22"/>
        </w:rPr>
        <w:t>No consórcio de empresas brasileiras e estrangeiras, a liderança caberá, obrigatoriamente, à empresa brasileira, observado o item</w:t>
      </w:r>
      <w:r>
        <w:rPr>
          <w:rFonts w:hint="default" w:ascii="Arial" w:hAnsi="Arial" w:cs="Arial"/>
          <w:color w:val="000009"/>
          <w:spacing w:val="-2"/>
          <w:sz w:val="22"/>
          <w:szCs w:val="22"/>
        </w:rPr>
        <w:t xml:space="preserve"> </w:t>
      </w:r>
      <w:r>
        <w:rPr>
          <w:rFonts w:hint="default" w:ascii="Arial" w:hAnsi="Arial" w:cs="Arial"/>
          <w:color w:val="000009"/>
          <w:sz w:val="22"/>
          <w:szCs w:val="22"/>
        </w:rPr>
        <w:t>8.3.1.</w:t>
      </w:r>
    </w:p>
    <w:p>
      <w:pPr>
        <w:pStyle w:val="15"/>
        <w:numPr>
          <w:ilvl w:val="2"/>
          <w:numId w:val="9"/>
        </w:numPr>
        <w:tabs>
          <w:tab w:val="left" w:pos="893"/>
        </w:tabs>
        <w:spacing w:before="120" w:line="360" w:lineRule="auto"/>
        <w:ind w:right="241" w:firstLine="0"/>
        <w:jc w:val="both"/>
        <w:rPr>
          <w:rFonts w:hint="default" w:ascii="Arial" w:hAnsi="Arial" w:cs="Arial"/>
          <w:sz w:val="22"/>
          <w:szCs w:val="22"/>
        </w:rPr>
      </w:pPr>
      <w:r>
        <w:rPr>
          <w:rFonts w:hint="default" w:ascii="Arial" w:hAnsi="Arial" w:cs="Arial"/>
          <w:color w:val="000009"/>
          <w:sz w:val="22"/>
          <w:szCs w:val="22"/>
        </w:rPr>
        <w:t>O</w:t>
      </w:r>
      <w:r>
        <w:rPr>
          <w:rFonts w:hint="default" w:ascii="Arial" w:hAnsi="Arial" w:cs="Arial"/>
          <w:color w:val="000009"/>
          <w:spacing w:val="-7"/>
          <w:sz w:val="22"/>
          <w:szCs w:val="22"/>
        </w:rPr>
        <w:t xml:space="preserve"> </w:t>
      </w:r>
      <w:r>
        <w:rPr>
          <w:rFonts w:hint="default" w:ascii="Arial" w:hAnsi="Arial" w:cs="Arial"/>
          <w:color w:val="000009"/>
          <w:sz w:val="22"/>
          <w:szCs w:val="22"/>
        </w:rPr>
        <w:t>licitante</w:t>
      </w:r>
      <w:r>
        <w:rPr>
          <w:rFonts w:hint="default" w:ascii="Arial" w:hAnsi="Arial" w:cs="Arial"/>
          <w:color w:val="000009"/>
          <w:spacing w:val="-7"/>
          <w:sz w:val="22"/>
          <w:szCs w:val="22"/>
        </w:rPr>
        <w:t xml:space="preserve"> </w:t>
      </w:r>
      <w:r>
        <w:rPr>
          <w:rFonts w:hint="default" w:ascii="Arial" w:hAnsi="Arial" w:cs="Arial"/>
          <w:color w:val="000009"/>
          <w:sz w:val="22"/>
          <w:szCs w:val="22"/>
        </w:rPr>
        <w:t>vencedor</w:t>
      </w:r>
      <w:r>
        <w:rPr>
          <w:rFonts w:hint="default" w:ascii="Arial" w:hAnsi="Arial" w:cs="Arial"/>
          <w:color w:val="000009"/>
          <w:spacing w:val="-7"/>
          <w:sz w:val="22"/>
          <w:szCs w:val="22"/>
        </w:rPr>
        <w:t xml:space="preserve"> </w:t>
      </w:r>
      <w:r>
        <w:rPr>
          <w:rFonts w:hint="default" w:ascii="Arial" w:hAnsi="Arial" w:cs="Arial"/>
          <w:color w:val="000009"/>
          <w:sz w:val="22"/>
          <w:szCs w:val="22"/>
        </w:rPr>
        <w:t>fica</w:t>
      </w:r>
      <w:r>
        <w:rPr>
          <w:rFonts w:hint="default" w:ascii="Arial" w:hAnsi="Arial" w:cs="Arial"/>
          <w:color w:val="000009"/>
          <w:spacing w:val="-7"/>
          <w:sz w:val="22"/>
          <w:szCs w:val="22"/>
        </w:rPr>
        <w:t xml:space="preserve"> </w:t>
      </w:r>
      <w:r>
        <w:rPr>
          <w:rFonts w:hint="default" w:ascii="Arial" w:hAnsi="Arial" w:cs="Arial"/>
          <w:color w:val="000009"/>
          <w:sz w:val="22"/>
          <w:szCs w:val="22"/>
        </w:rPr>
        <w:t>obrigado</w:t>
      </w:r>
      <w:r>
        <w:rPr>
          <w:rFonts w:hint="default" w:ascii="Arial" w:hAnsi="Arial" w:cs="Arial"/>
          <w:color w:val="000009"/>
          <w:spacing w:val="-6"/>
          <w:sz w:val="22"/>
          <w:szCs w:val="22"/>
        </w:rPr>
        <w:t xml:space="preserve"> </w:t>
      </w:r>
      <w:r>
        <w:rPr>
          <w:rFonts w:hint="default" w:ascii="Arial" w:hAnsi="Arial" w:cs="Arial"/>
          <w:color w:val="000009"/>
          <w:sz w:val="22"/>
          <w:szCs w:val="22"/>
        </w:rPr>
        <w:t>a</w:t>
      </w:r>
      <w:r>
        <w:rPr>
          <w:rFonts w:hint="default" w:ascii="Arial" w:hAnsi="Arial" w:cs="Arial"/>
          <w:color w:val="000009"/>
          <w:spacing w:val="-6"/>
          <w:sz w:val="22"/>
          <w:szCs w:val="22"/>
        </w:rPr>
        <w:t xml:space="preserve"> </w:t>
      </w:r>
      <w:r>
        <w:rPr>
          <w:rFonts w:hint="default" w:ascii="Arial" w:hAnsi="Arial" w:cs="Arial"/>
          <w:color w:val="000009"/>
          <w:sz w:val="22"/>
          <w:szCs w:val="22"/>
        </w:rPr>
        <w:t>promover,</w:t>
      </w:r>
      <w:r>
        <w:rPr>
          <w:rFonts w:hint="default" w:ascii="Arial" w:hAnsi="Arial" w:cs="Arial"/>
          <w:color w:val="000009"/>
          <w:spacing w:val="-7"/>
          <w:sz w:val="22"/>
          <w:szCs w:val="22"/>
        </w:rPr>
        <w:t xml:space="preserve"> </w:t>
      </w:r>
      <w:r>
        <w:rPr>
          <w:rFonts w:hint="default" w:ascii="Arial" w:hAnsi="Arial" w:cs="Arial"/>
          <w:color w:val="000009"/>
          <w:sz w:val="22"/>
          <w:szCs w:val="22"/>
        </w:rPr>
        <w:t>antes</w:t>
      </w:r>
      <w:r>
        <w:rPr>
          <w:rFonts w:hint="default" w:ascii="Arial" w:hAnsi="Arial" w:cs="Arial"/>
          <w:color w:val="000009"/>
          <w:spacing w:val="-7"/>
          <w:sz w:val="22"/>
          <w:szCs w:val="22"/>
        </w:rPr>
        <w:t xml:space="preserve"> </w:t>
      </w:r>
      <w:r>
        <w:rPr>
          <w:rFonts w:hint="default" w:ascii="Arial" w:hAnsi="Arial" w:cs="Arial"/>
          <w:color w:val="000009"/>
          <w:sz w:val="22"/>
          <w:szCs w:val="22"/>
        </w:rPr>
        <w:t>da</w:t>
      </w:r>
      <w:r>
        <w:rPr>
          <w:rFonts w:hint="default" w:ascii="Arial" w:hAnsi="Arial" w:cs="Arial"/>
          <w:color w:val="000009"/>
          <w:spacing w:val="-7"/>
          <w:sz w:val="22"/>
          <w:szCs w:val="22"/>
        </w:rPr>
        <w:t xml:space="preserve"> </w:t>
      </w:r>
      <w:r>
        <w:rPr>
          <w:rFonts w:hint="default" w:ascii="Arial" w:hAnsi="Arial" w:cs="Arial"/>
          <w:color w:val="000009"/>
          <w:sz w:val="22"/>
          <w:szCs w:val="22"/>
        </w:rPr>
        <w:t>celebração</w:t>
      </w:r>
      <w:r>
        <w:rPr>
          <w:rFonts w:hint="default" w:ascii="Arial" w:hAnsi="Arial" w:cs="Arial"/>
          <w:color w:val="000009"/>
          <w:spacing w:val="-6"/>
          <w:sz w:val="22"/>
          <w:szCs w:val="22"/>
        </w:rPr>
        <w:t xml:space="preserve"> </w:t>
      </w:r>
      <w:r>
        <w:rPr>
          <w:rFonts w:hint="default" w:ascii="Arial" w:hAnsi="Arial" w:cs="Arial"/>
          <w:color w:val="000009"/>
          <w:sz w:val="22"/>
          <w:szCs w:val="22"/>
        </w:rPr>
        <w:t>do</w:t>
      </w:r>
      <w:r>
        <w:rPr>
          <w:rFonts w:hint="default" w:ascii="Arial" w:hAnsi="Arial" w:cs="Arial"/>
          <w:color w:val="000009"/>
          <w:spacing w:val="-4"/>
          <w:sz w:val="22"/>
          <w:szCs w:val="22"/>
        </w:rPr>
        <w:t xml:space="preserve"> </w:t>
      </w:r>
      <w:r>
        <w:rPr>
          <w:rFonts w:hint="default" w:ascii="Arial" w:hAnsi="Arial" w:cs="Arial"/>
          <w:color w:val="000009"/>
          <w:sz w:val="22"/>
          <w:szCs w:val="22"/>
        </w:rPr>
        <w:t>contrato,</w:t>
      </w:r>
      <w:r>
        <w:rPr>
          <w:rFonts w:hint="default" w:ascii="Arial" w:hAnsi="Arial" w:cs="Arial"/>
          <w:color w:val="000009"/>
          <w:spacing w:val="-5"/>
          <w:sz w:val="22"/>
          <w:szCs w:val="22"/>
        </w:rPr>
        <w:t xml:space="preserve"> </w:t>
      </w:r>
      <w:r>
        <w:rPr>
          <w:rFonts w:hint="default" w:ascii="Arial" w:hAnsi="Arial" w:cs="Arial"/>
          <w:color w:val="000009"/>
          <w:sz w:val="22"/>
          <w:szCs w:val="22"/>
        </w:rPr>
        <w:t>a</w:t>
      </w:r>
      <w:r>
        <w:rPr>
          <w:rFonts w:hint="default" w:ascii="Arial" w:hAnsi="Arial" w:cs="Arial"/>
          <w:color w:val="000009"/>
          <w:spacing w:val="-5"/>
          <w:sz w:val="22"/>
          <w:szCs w:val="22"/>
        </w:rPr>
        <w:t xml:space="preserve"> </w:t>
      </w:r>
      <w:r>
        <w:rPr>
          <w:rFonts w:hint="default" w:ascii="Arial" w:hAnsi="Arial" w:cs="Arial"/>
          <w:color w:val="000009"/>
          <w:sz w:val="22"/>
          <w:szCs w:val="22"/>
        </w:rPr>
        <w:t>constituição e o registro do consórcio, nos termos do compromisso referido no item</w:t>
      </w:r>
      <w:r>
        <w:rPr>
          <w:rFonts w:hint="default" w:ascii="Arial" w:hAnsi="Arial" w:cs="Arial"/>
          <w:color w:val="000009"/>
          <w:spacing w:val="-3"/>
          <w:sz w:val="22"/>
          <w:szCs w:val="22"/>
        </w:rPr>
        <w:t xml:space="preserve"> </w:t>
      </w:r>
      <w:r>
        <w:rPr>
          <w:rFonts w:hint="default" w:ascii="Arial" w:hAnsi="Arial" w:cs="Arial"/>
          <w:color w:val="000009"/>
          <w:sz w:val="22"/>
          <w:szCs w:val="22"/>
        </w:rPr>
        <w:t>8.3.1.</w:t>
      </w:r>
    </w:p>
    <w:p>
      <w:pPr>
        <w:pStyle w:val="15"/>
        <w:numPr>
          <w:ilvl w:val="1"/>
          <w:numId w:val="9"/>
        </w:numPr>
        <w:tabs>
          <w:tab w:val="left" w:pos="718"/>
        </w:tabs>
        <w:spacing w:before="90"/>
        <w:ind w:left="717" w:hanging="421"/>
        <w:rPr>
          <w:rFonts w:hint="default" w:ascii="Arial" w:hAnsi="Arial" w:cs="Arial"/>
          <w:sz w:val="22"/>
          <w:szCs w:val="22"/>
        </w:rPr>
      </w:pPr>
      <w:r>
        <w:rPr>
          <w:rFonts w:hint="default" w:ascii="Arial" w:hAnsi="Arial" w:cs="Arial"/>
          <w:color w:val="000009"/>
          <w:sz w:val="22"/>
          <w:szCs w:val="22"/>
        </w:rPr>
        <w:t>Não poderá participar direta ou indiretamente desta</w:t>
      </w:r>
      <w:r>
        <w:rPr>
          <w:rFonts w:hint="default" w:ascii="Arial" w:hAnsi="Arial" w:cs="Arial"/>
          <w:color w:val="000009"/>
          <w:spacing w:val="-1"/>
          <w:sz w:val="22"/>
          <w:szCs w:val="22"/>
        </w:rPr>
        <w:t xml:space="preserve"> </w:t>
      </w:r>
      <w:r>
        <w:rPr>
          <w:rFonts w:hint="default" w:ascii="Arial" w:hAnsi="Arial" w:cs="Arial"/>
          <w:color w:val="000009"/>
          <w:sz w:val="22"/>
          <w:szCs w:val="22"/>
        </w:rPr>
        <w:t>licitação:</w:t>
      </w:r>
    </w:p>
    <w:p>
      <w:pPr>
        <w:pStyle w:val="5"/>
        <w:spacing w:before="6"/>
        <w:rPr>
          <w:rFonts w:hint="default" w:ascii="Arial" w:hAnsi="Arial" w:cs="Arial"/>
          <w:sz w:val="22"/>
          <w:szCs w:val="22"/>
        </w:rPr>
      </w:pPr>
    </w:p>
    <w:p>
      <w:pPr>
        <w:pStyle w:val="15"/>
        <w:numPr>
          <w:ilvl w:val="2"/>
          <w:numId w:val="9"/>
        </w:numPr>
        <w:tabs>
          <w:tab w:val="left" w:pos="951"/>
        </w:tabs>
        <w:spacing w:line="360" w:lineRule="auto"/>
        <w:ind w:right="242" w:firstLine="0"/>
        <w:rPr>
          <w:rFonts w:hint="default" w:ascii="Arial" w:hAnsi="Arial" w:cs="Arial"/>
          <w:sz w:val="22"/>
          <w:szCs w:val="22"/>
        </w:rPr>
      </w:pPr>
      <w:r>
        <w:rPr>
          <w:rFonts w:hint="default" w:ascii="Arial" w:hAnsi="Arial" w:cs="Arial"/>
          <w:color w:val="000009"/>
          <w:sz w:val="22"/>
          <w:szCs w:val="22"/>
        </w:rPr>
        <w:t>Empresa declarada inidônea por órgão ou entidade da Administração Pública direta ou indireta, federal, estadual, municipal ou do Distrito</w:t>
      </w:r>
      <w:r>
        <w:rPr>
          <w:rFonts w:hint="default" w:ascii="Arial" w:hAnsi="Arial" w:cs="Arial"/>
          <w:color w:val="000009"/>
          <w:spacing w:val="-1"/>
          <w:sz w:val="22"/>
          <w:szCs w:val="22"/>
        </w:rPr>
        <w:t xml:space="preserve"> </w:t>
      </w:r>
      <w:r>
        <w:rPr>
          <w:rFonts w:hint="default" w:ascii="Arial" w:hAnsi="Arial" w:cs="Arial"/>
          <w:color w:val="000009"/>
          <w:sz w:val="22"/>
          <w:szCs w:val="22"/>
        </w:rPr>
        <w:t>Federal;</w:t>
      </w:r>
    </w:p>
    <w:p>
      <w:pPr>
        <w:pStyle w:val="15"/>
        <w:numPr>
          <w:ilvl w:val="2"/>
          <w:numId w:val="9"/>
        </w:numPr>
        <w:tabs>
          <w:tab w:val="left" w:pos="915"/>
        </w:tabs>
        <w:spacing w:before="120" w:line="360" w:lineRule="auto"/>
        <w:ind w:right="231" w:firstLine="0"/>
        <w:rPr>
          <w:rFonts w:hint="default" w:ascii="Arial" w:hAnsi="Arial" w:cs="Arial"/>
          <w:sz w:val="22"/>
          <w:szCs w:val="22"/>
        </w:rPr>
      </w:pPr>
      <w:r>
        <w:rPr>
          <w:rFonts w:hint="default" w:ascii="Arial" w:hAnsi="Arial" w:cs="Arial"/>
          <w:color w:val="000009"/>
          <w:sz w:val="22"/>
          <w:szCs w:val="22"/>
        </w:rPr>
        <w:t>Empresa suspensa de participar de licitação e impedida de contratar com o Estado de Mato Grosso, durante o prazo da sanção</w:t>
      </w:r>
      <w:r>
        <w:rPr>
          <w:rFonts w:hint="default" w:ascii="Arial" w:hAnsi="Arial" w:cs="Arial"/>
          <w:color w:val="000009"/>
          <w:spacing w:val="1"/>
          <w:sz w:val="22"/>
          <w:szCs w:val="22"/>
        </w:rPr>
        <w:t xml:space="preserve"> </w:t>
      </w:r>
      <w:r>
        <w:rPr>
          <w:rFonts w:hint="default" w:ascii="Arial" w:hAnsi="Arial" w:cs="Arial"/>
          <w:color w:val="000009"/>
          <w:sz w:val="22"/>
          <w:szCs w:val="22"/>
        </w:rPr>
        <w:t>aplicada;</w:t>
      </w:r>
    </w:p>
    <w:p>
      <w:pPr>
        <w:pStyle w:val="15"/>
        <w:numPr>
          <w:ilvl w:val="2"/>
          <w:numId w:val="9"/>
        </w:numPr>
        <w:tabs>
          <w:tab w:val="left" w:pos="900"/>
        </w:tabs>
        <w:spacing w:before="120" w:line="360" w:lineRule="auto"/>
        <w:ind w:right="240" w:firstLine="0"/>
        <w:rPr>
          <w:rFonts w:hint="default" w:ascii="Arial" w:hAnsi="Arial" w:cs="Arial"/>
          <w:sz w:val="22"/>
          <w:szCs w:val="22"/>
        </w:rPr>
      </w:pPr>
      <w:r>
        <w:rPr>
          <w:rFonts w:hint="default" w:ascii="Arial" w:hAnsi="Arial" w:cs="Arial"/>
          <w:color w:val="000009"/>
          <w:sz w:val="22"/>
          <w:szCs w:val="22"/>
        </w:rPr>
        <w:t>Servidor, empregado ou ocupante de cargo em comissão do órgão ou entidade contratante ou responsável pela</w:t>
      </w:r>
      <w:r>
        <w:rPr>
          <w:rFonts w:hint="default" w:ascii="Arial" w:hAnsi="Arial" w:cs="Arial"/>
          <w:color w:val="000009"/>
          <w:spacing w:val="-1"/>
          <w:sz w:val="22"/>
          <w:szCs w:val="22"/>
        </w:rPr>
        <w:t xml:space="preserve"> </w:t>
      </w:r>
      <w:r>
        <w:rPr>
          <w:rFonts w:hint="default" w:ascii="Arial" w:hAnsi="Arial" w:cs="Arial"/>
          <w:color w:val="000009"/>
          <w:sz w:val="22"/>
          <w:szCs w:val="22"/>
        </w:rPr>
        <w:t>licitação;</w:t>
      </w:r>
    </w:p>
    <w:p>
      <w:pPr>
        <w:pStyle w:val="15"/>
        <w:numPr>
          <w:ilvl w:val="1"/>
          <w:numId w:val="9"/>
        </w:numPr>
        <w:tabs>
          <w:tab w:val="left" w:pos="718"/>
        </w:tabs>
        <w:spacing w:before="121"/>
        <w:ind w:left="717" w:hanging="421"/>
        <w:rPr>
          <w:rFonts w:hint="default" w:ascii="Arial" w:hAnsi="Arial" w:cs="Arial"/>
          <w:sz w:val="22"/>
          <w:szCs w:val="22"/>
        </w:rPr>
      </w:pPr>
      <w:r>
        <w:rPr>
          <w:rFonts w:hint="default" w:ascii="Arial" w:hAnsi="Arial" w:cs="Arial"/>
          <w:color w:val="000009"/>
          <w:sz w:val="22"/>
          <w:szCs w:val="22"/>
        </w:rPr>
        <w:t>Sociedade estrangeira não autorizada a funcionar no</w:t>
      </w:r>
      <w:r>
        <w:rPr>
          <w:rFonts w:hint="default" w:ascii="Arial" w:hAnsi="Arial" w:cs="Arial"/>
          <w:color w:val="000009"/>
          <w:spacing w:val="-3"/>
          <w:sz w:val="22"/>
          <w:szCs w:val="22"/>
        </w:rPr>
        <w:t xml:space="preserve"> </w:t>
      </w:r>
      <w:r>
        <w:rPr>
          <w:rFonts w:hint="default" w:ascii="Arial" w:hAnsi="Arial" w:cs="Arial"/>
          <w:color w:val="000009"/>
          <w:sz w:val="22"/>
          <w:szCs w:val="22"/>
        </w:rPr>
        <w:t>País;</w:t>
      </w:r>
    </w:p>
    <w:p>
      <w:pPr>
        <w:pStyle w:val="5"/>
        <w:spacing w:before="4"/>
        <w:rPr>
          <w:rFonts w:hint="default" w:ascii="Arial" w:hAnsi="Arial" w:cs="Arial"/>
          <w:sz w:val="22"/>
          <w:szCs w:val="22"/>
        </w:rPr>
      </w:pPr>
    </w:p>
    <w:p>
      <w:pPr>
        <w:pStyle w:val="15"/>
        <w:numPr>
          <w:ilvl w:val="1"/>
          <w:numId w:val="9"/>
        </w:numPr>
        <w:tabs>
          <w:tab w:val="left" w:pos="790"/>
        </w:tabs>
        <w:spacing w:line="360" w:lineRule="auto"/>
        <w:ind w:right="238" w:firstLine="0"/>
        <w:jc w:val="both"/>
        <w:rPr>
          <w:rFonts w:hint="default" w:ascii="Arial" w:hAnsi="Arial" w:cs="Arial"/>
          <w:sz w:val="22"/>
          <w:szCs w:val="22"/>
        </w:rPr>
      </w:pPr>
      <w:r>
        <w:rPr>
          <w:rFonts w:hint="default" w:ascii="Arial" w:hAnsi="Arial" w:cs="Arial"/>
          <w:color w:val="000009"/>
          <w:sz w:val="22"/>
          <w:szCs w:val="22"/>
        </w:rPr>
        <w:t>Empresa que se encontre em processo de dissolução, recuperação judicial, recuperação extrajudicial, falência, concordata, fusão, cisão ou</w:t>
      </w:r>
      <w:r>
        <w:rPr>
          <w:rFonts w:hint="default" w:ascii="Arial" w:hAnsi="Arial" w:cs="Arial"/>
          <w:color w:val="000009"/>
          <w:spacing w:val="1"/>
          <w:sz w:val="22"/>
          <w:szCs w:val="22"/>
        </w:rPr>
        <w:t xml:space="preserve"> </w:t>
      </w:r>
      <w:r>
        <w:rPr>
          <w:rFonts w:hint="default" w:ascii="Arial" w:hAnsi="Arial" w:cs="Arial"/>
          <w:color w:val="000009"/>
          <w:sz w:val="22"/>
          <w:szCs w:val="22"/>
        </w:rPr>
        <w:t>incorporação;</w:t>
      </w:r>
    </w:p>
    <w:p>
      <w:pPr>
        <w:pStyle w:val="15"/>
        <w:numPr>
          <w:ilvl w:val="1"/>
          <w:numId w:val="9"/>
        </w:numPr>
        <w:tabs>
          <w:tab w:val="left" w:pos="778"/>
        </w:tabs>
        <w:spacing w:before="120" w:line="360" w:lineRule="auto"/>
        <w:ind w:right="238" w:firstLine="0"/>
        <w:jc w:val="both"/>
        <w:rPr>
          <w:rFonts w:hint="default" w:ascii="Arial" w:hAnsi="Arial" w:cs="Arial"/>
          <w:sz w:val="22"/>
          <w:szCs w:val="22"/>
        </w:rPr>
      </w:pPr>
      <w:r>
        <w:rPr>
          <w:rFonts w:hint="default" w:ascii="Arial" w:hAnsi="Arial" w:cs="Arial"/>
          <w:color w:val="000009"/>
          <w:sz w:val="22"/>
          <w:szCs w:val="22"/>
        </w:rPr>
        <w:t>Só será permitida a participação de empresas em recuperação judicial e extrajudicial</w:t>
      </w:r>
      <w:r>
        <w:rPr>
          <w:rFonts w:hint="default" w:ascii="Arial" w:hAnsi="Arial" w:cs="Arial"/>
          <w:color w:val="000009"/>
          <w:spacing w:val="33"/>
          <w:sz w:val="22"/>
          <w:szCs w:val="22"/>
        </w:rPr>
        <w:t xml:space="preserve"> </w:t>
      </w:r>
      <w:r>
        <w:rPr>
          <w:rFonts w:hint="default" w:ascii="Arial" w:hAnsi="Arial" w:cs="Arial"/>
          <w:color w:val="000009"/>
          <w:sz w:val="22"/>
          <w:szCs w:val="22"/>
        </w:rPr>
        <w:t>se comprovada, respectivamente, a aprovação ou a homologação do plano de recuperação pelo juízo competente</w:t>
      </w:r>
      <w:r>
        <w:rPr>
          <w:rFonts w:hint="default" w:ascii="Arial" w:hAnsi="Arial" w:cs="Arial"/>
          <w:color w:val="000009"/>
          <w:spacing w:val="-14"/>
          <w:sz w:val="22"/>
          <w:szCs w:val="22"/>
        </w:rPr>
        <w:t xml:space="preserve"> </w:t>
      </w:r>
      <w:r>
        <w:rPr>
          <w:rFonts w:hint="default" w:ascii="Arial" w:hAnsi="Arial" w:cs="Arial"/>
          <w:color w:val="000009"/>
          <w:sz w:val="22"/>
          <w:szCs w:val="22"/>
        </w:rPr>
        <w:t>e</w:t>
      </w:r>
      <w:r>
        <w:rPr>
          <w:rFonts w:hint="default" w:ascii="Arial" w:hAnsi="Arial" w:cs="Arial"/>
          <w:color w:val="000009"/>
          <w:spacing w:val="-12"/>
          <w:sz w:val="22"/>
          <w:szCs w:val="22"/>
        </w:rPr>
        <w:t xml:space="preserve"> </w:t>
      </w:r>
      <w:r>
        <w:rPr>
          <w:rFonts w:hint="default" w:ascii="Arial" w:hAnsi="Arial" w:cs="Arial"/>
          <w:color w:val="000009"/>
          <w:sz w:val="22"/>
          <w:szCs w:val="22"/>
        </w:rPr>
        <w:t>apresentada</w:t>
      </w:r>
      <w:r>
        <w:rPr>
          <w:rFonts w:hint="default" w:ascii="Arial" w:hAnsi="Arial" w:cs="Arial"/>
          <w:color w:val="000009"/>
          <w:spacing w:val="-12"/>
          <w:sz w:val="22"/>
          <w:szCs w:val="22"/>
        </w:rPr>
        <w:t xml:space="preserve"> </w:t>
      </w:r>
      <w:r>
        <w:rPr>
          <w:rFonts w:hint="default" w:ascii="Arial" w:hAnsi="Arial" w:cs="Arial"/>
          <w:color w:val="000009"/>
          <w:sz w:val="22"/>
          <w:szCs w:val="22"/>
        </w:rPr>
        <w:t>certidão</w:t>
      </w:r>
      <w:r>
        <w:rPr>
          <w:rFonts w:hint="default" w:ascii="Arial" w:hAnsi="Arial" w:cs="Arial"/>
          <w:color w:val="000009"/>
          <w:spacing w:val="-11"/>
          <w:sz w:val="22"/>
          <w:szCs w:val="22"/>
        </w:rPr>
        <w:t xml:space="preserve"> </w:t>
      </w:r>
      <w:r>
        <w:rPr>
          <w:rFonts w:hint="default" w:ascii="Arial" w:hAnsi="Arial" w:cs="Arial"/>
          <w:color w:val="000009"/>
          <w:sz w:val="22"/>
          <w:szCs w:val="22"/>
        </w:rPr>
        <w:t>emitida</w:t>
      </w:r>
      <w:r>
        <w:rPr>
          <w:rFonts w:hint="default" w:ascii="Arial" w:hAnsi="Arial" w:cs="Arial"/>
          <w:color w:val="000009"/>
          <w:spacing w:val="-14"/>
          <w:sz w:val="22"/>
          <w:szCs w:val="22"/>
        </w:rPr>
        <w:t xml:space="preserve"> </w:t>
      </w:r>
      <w:r>
        <w:rPr>
          <w:rFonts w:hint="default" w:ascii="Arial" w:hAnsi="Arial" w:cs="Arial"/>
          <w:color w:val="000009"/>
          <w:sz w:val="22"/>
          <w:szCs w:val="22"/>
        </w:rPr>
        <w:t>pelo</w:t>
      </w:r>
      <w:r>
        <w:rPr>
          <w:rFonts w:hint="default" w:ascii="Arial" w:hAnsi="Arial" w:cs="Arial"/>
          <w:color w:val="000009"/>
          <w:spacing w:val="-13"/>
          <w:sz w:val="22"/>
          <w:szCs w:val="22"/>
        </w:rPr>
        <w:t xml:space="preserve"> </w:t>
      </w:r>
      <w:r>
        <w:rPr>
          <w:rFonts w:hint="default" w:ascii="Arial" w:hAnsi="Arial" w:cs="Arial"/>
          <w:color w:val="000009"/>
          <w:sz w:val="22"/>
          <w:szCs w:val="22"/>
        </w:rPr>
        <w:t>juízo</w:t>
      </w:r>
      <w:r>
        <w:rPr>
          <w:rFonts w:hint="default" w:ascii="Arial" w:hAnsi="Arial" w:cs="Arial"/>
          <w:color w:val="000009"/>
          <w:spacing w:val="-13"/>
          <w:sz w:val="22"/>
          <w:szCs w:val="22"/>
        </w:rPr>
        <w:t xml:space="preserve"> </w:t>
      </w:r>
      <w:r>
        <w:rPr>
          <w:rFonts w:hint="default" w:ascii="Arial" w:hAnsi="Arial" w:cs="Arial"/>
          <w:color w:val="000009"/>
          <w:sz w:val="22"/>
          <w:szCs w:val="22"/>
        </w:rPr>
        <w:t>da</w:t>
      </w:r>
      <w:r>
        <w:rPr>
          <w:rFonts w:hint="default" w:ascii="Arial" w:hAnsi="Arial" w:cs="Arial"/>
          <w:color w:val="000009"/>
          <w:spacing w:val="-14"/>
          <w:sz w:val="22"/>
          <w:szCs w:val="22"/>
        </w:rPr>
        <w:t xml:space="preserve"> </w:t>
      </w:r>
      <w:r>
        <w:rPr>
          <w:rFonts w:hint="default" w:ascii="Arial" w:hAnsi="Arial" w:cs="Arial"/>
          <w:color w:val="000009"/>
          <w:sz w:val="22"/>
          <w:szCs w:val="22"/>
        </w:rPr>
        <w:t>recuperação,</w:t>
      </w:r>
      <w:r>
        <w:rPr>
          <w:rFonts w:hint="default" w:ascii="Arial" w:hAnsi="Arial" w:cs="Arial"/>
          <w:color w:val="000009"/>
          <w:spacing w:val="-13"/>
          <w:sz w:val="22"/>
          <w:szCs w:val="22"/>
        </w:rPr>
        <w:t xml:space="preserve"> </w:t>
      </w:r>
      <w:r>
        <w:rPr>
          <w:rFonts w:hint="default" w:ascii="Arial" w:hAnsi="Arial" w:cs="Arial"/>
          <w:color w:val="000009"/>
          <w:sz w:val="22"/>
          <w:szCs w:val="22"/>
        </w:rPr>
        <w:t>que</w:t>
      </w:r>
      <w:r>
        <w:rPr>
          <w:rFonts w:hint="default" w:ascii="Arial" w:hAnsi="Arial" w:cs="Arial"/>
          <w:color w:val="000009"/>
          <w:spacing w:val="-13"/>
          <w:sz w:val="22"/>
          <w:szCs w:val="22"/>
        </w:rPr>
        <w:t xml:space="preserve"> </w:t>
      </w:r>
      <w:r>
        <w:rPr>
          <w:rFonts w:hint="default" w:ascii="Arial" w:hAnsi="Arial" w:cs="Arial"/>
          <w:color w:val="000009"/>
          <w:sz w:val="22"/>
          <w:szCs w:val="22"/>
        </w:rPr>
        <w:t>ateste</w:t>
      </w:r>
      <w:r>
        <w:rPr>
          <w:rFonts w:hint="default" w:ascii="Arial" w:hAnsi="Arial" w:cs="Arial"/>
          <w:color w:val="000009"/>
          <w:spacing w:val="-14"/>
          <w:sz w:val="22"/>
          <w:szCs w:val="22"/>
        </w:rPr>
        <w:t xml:space="preserve"> </w:t>
      </w: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aptidão</w:t>
      </w:r>
      <w:r>
        <w:rPr>
          <w:rFonts w:hint="default" w:ascii="Arial" w:hAnsi="Arial" w:cs="Arial"/>
          <w:color w:val="000009"/>
          <w:spacing w:val="-13"/>
          <w:sz w:val="22"/>
          <w:szCs w:val="22"/>
        </w:rPr>
        <w:t xml:space="preserve"> </w:t>
      </w:r>
      <w:r>
        <w:rPr>
          <w:rFonts w:hint="default" w:ascii="Arial" w:hAnsi="Arial" w:cs="Arial"/>
          <w:color w:val="000009"/>
          <w:sz w:val="22"/>
          <w:szCs w:val="22"/>
        </w:rPr>
        <w:t>econômica e financeira para o</w:t>
      </w:r>
      <w:r>
        <w:rPr>
          <w:rFonts w:hint="default" w:ascii="Arial" w:hAnsi="Arial" w:cs="Arial"/>
          <w:color w:val="000009"/>
          <w:spacing w:val="-4"/>
          <w:sz w:val="22"/>
          <w:szCs w:val="22"/>
        </w:rPr>
        <w:t xml:space="preserve"> </w:t>
      </w:r>
      <w:r>
        <w:rPr>
          <w:rFonts w:hint="default" w:ascii="Arial" w:hAnsi="Arial" w:cs="Arial"/>
          <w:color w:val="000009"/>
          <w:sz w:val="22"/>
          <w:szCs w:val="22"/>
        </w:rPr>
        <w:t>certame.</w:t>
      </w:r>
    </w:p>
    <w:p>
      <w:pPr>
        <w:pStyle w:val="15"/>
        <w:numPr>
          <w:ilvl w:val="1"/>
          <w:numId w:val="9"/>
        </w:numPr>
        <w:tabs>
          <w:tab w:val="left" w:pos="718"/>
        </w:tabs>
        <w:spacing w:before="120"/>
        <w:ind w:left="717" w:hanging="421"/>
        <w:jc w:val="both"/>
        <w:rPr>
          <w:rFonts w:hint="default" w:ascii="Arial" w:hAnsi="Arial" w:cs="Arial"/>
          <w:b/>
          <w:sz w:val="22"/>
          <w:szCs w:val="22"/>
        </w:rPr>
      </w:pPr>
      <w:r>
        <w:rPr>
          <w:rFonts w:hint="default" w:ascii="Arial" w:hAnsi="Arial" w:cs="Arial"/>
          <w:color w:val="000009"/>
          <w:sz w:val="22"/>
          <w:szCs w:val="22"/>
        </w:rPr>
        <w:t>Empresa cujo estatuto ou contrato social não inclua o objeto deste</w:t>
      </w:r>
      <w:r>
        <w:rPr>
          <w:rFonts w:hint="default" w:ascii="Arial" w:hAnsi="Arial" w:cs="Arial"/>
          <w:color w:val="000009"/>
          <w:spacing w:val="-3"/>
          <w:sz w:val="22"/>
          <w:szCs w:val="22"/>
        </w:rPr>
        <w:t xml:space="preserve"> </w:t>
      </w:r>
      <w:r>
        <w:rPr>
          <w:rFonts w:hint="default" w:ascii="Arial" w:hAnsi="Arial" w:cs="Arial"/>
          <w:color w:val="000009"/>
          <w:sz w:val="22"/>
          <w:szCs w:val="22"/>
        </w:rPr>
        <w:t>Edital</w:t>
      </w:r>
      <w:r>
        <w:rPr>
          <w:rFonts w:hint="default" w:ascii="Arial" w:hAnsi="Arial" w:cs="Arial"/>
          <w:b/>
          <w:color w:val="000009"/>
          <w:sz w:val="22"/>
          <w:szCs w:val="22"/>
        </w:rPr>
        <w:t>;</w:t>
      </w:r>
    </w:p>
    <w:p>
      <w:pPr>
        <w:pStyle w:val="5"/>
        <w:spacing w:before="6"/>
        <w:rPr>
          <w:rFonts w:hint="default" w:ascii="Arial" w:hAnsi="Arial" w:cs="Arial"/>
          <w:b/>
          <w:sz w:val="22"/>
          <w:szCs w:val="22"/>
        </w:rPr>
      </w:pPr>
    </w:p>
    <w:p>
      <w:pPr>
        <w:pStyle w:val="15"/>
        <w:numPr>
          <w:ilvl w:val="1"/>
          <w:numId w:val="9"/>
        </w:numPr>
        <w:tabs>
          <w:tab w:val="left" w:pos="718"/>
        </w:tabs>
        <w:spacing w:before="1"/>
        <w:ind w:left="717" w:hanging="421"/>
        <w:jc w:val="both"/>
        <w:rPr>
          <w:rFonts w:hint="default" w:ascii="Arial" w:hAnsi="Arial" w:cs="Arial"/>
          <w:sz w:val="22"/>
          <w:szCs w:val="22"/>
        </w:rPr>
      </w:pPr>
      <w:r>
        <w:rPr>
          <w:rFonts w:hint="default" w:ascii="Arial" w:hAnsi="Arial" w:cs="Arial"/>
          <w:color w:val="000009"/>
          <w:sz w:val="22"/>
          <w:szCs w:val="22"/>
        </w:rPr>
        <w:t>Empresa submissa a concurso de</w:t>
      </w:r>
      <w:r>
        <w:rPr>
          <w:rFonts w:hint="default" w:ascii="Arial" w:hAnsi="Arial" w:cs="Arial"/>
          <w:color w:val="000009"/>
          <w:spacing w:val="-2"/>
          <w:sz w:val="22"/>
          <w:szCs w:val="22"/>
        </w:rPr>
        <w:t xml:space="preserve"> </w:t>
      </w:r>
      <w:r>
        <w:rPr>
          <w:rFonts w:hint="default" w:ascii="Arial" w:hAnsi="Arial" w:cs="Arial"/>
          <w:color w:val="000009"/>
          <w:sz w:val="22"/>
          <w:szCs w:val="22"/>
        </w:rPr>
        <w:t>credores;</w:t>
      </w:r>
    </w:p>
    <w:p>
      <w:pPr>
        <w:pStyle w:val="5"/>
        <w:spacing w:before="3"/>
        <w:rPr>
          <w:rFonts w:hint="default" w:ascii="Arial" w:hAnsi="Arial" w:cs="Arial"/>
          <w:sz w:val="22"/>
          <w:szCs w:val="22"/>
        </w:rPr>
      </w:pPr>
    </w:p>
    <w:p>
      <w:pPr>
        <w:pStyle w:val="15"/>
        <w:numPr>
          <w:ilvl w:val="1"/>
          <w:numId w:val="9"/>
        </w:numPr>
        <w:tabs>
          <w:tab w:val="left" w:pos="835"/>
        </w:tabs>
        <w:spacing w:line="360" w:lineRule="auto"/>
        <w:ind w:right="241" w:firstLine="0"/>
        <w:jc w:val="both"/>
        <w:rPr>
          <w:rFonts w:hint="default" w:ascii="Arial" w:hAnsi="Arial" w:cs="Arial"/>
          <w:sz w:val="22"/>
          <w:szCs w:val="22"/>
        </w:rPr>
      </w:pPr>
      <w:r>
        <w:rPr>
          <w:rFonts w:hint="default" w:ascii="Arial" w:hAnsi="Arial" w:cs="Arial"/>
          <w:color w:val="000009"/>
          <w:sz w:val="22"/>
          <w:szCs w:val="22"/>
        </w:rPr>
        <w:t>Servidor</w:t>
      </w:r>
      <w:r>
        <w:rPr>
          <w:rFonts w:hint="default" w:ascii="Arial" w:hAnsi="Arial" w:cs="Arial"/>
          <w:color w:val="000009"/>
          <w:spacing w:val="-6"/>
          <w:sz w:val="22"/>
          <w:szCs w:val="22"/>
        </w:rPr>
        <w:t xml:space="preserve"> </w:t>
      </w:r>
      <w:r>
        <w:rPr>
          <w:rFonts w:hint="default" w:ascii="Arial" w:hAnsi="Arial" w:cs="Arial"/>
          <w:color w:val="000009"/>
          <w:sz w:val="22"/>
          <w:szCs w:val="22"/>
        </w:rPr>
        <w:t>público</w:t>
      </w:r>
      <w:r>
        <w:rPr>
          <w:rFonts w:hint="default" w:ascii="Arial" w:hAnsi="Arial" w:cs="Arial"/>
          <w:color w:val="000009"/>
          <w:spacing w:val="-4"/>
          <w:sz w:val="22"/>
          <w:szCs w:val="22"/>
        </w:rPr>
        <w:t xml:space="preserve"> </w:t>
      </w:r>
      <w:r>
        <w:rPr>
          <w:rFonts w:hint="default" w:ascii="Arial" w:hAnsi="Arial" w:cs="Arial"/>
          <w:color w:val="000009"/>
          <w:sz w:val="22"/>
          <w:szCs w:val="22"/>
        </w:rPr>
        <w:t>ou</w:t>
      </w:r>
      <w:r>
        <w:rPr>
          <w:rFonts w:hint="default" w:ascii="Arial" w:hAnsi="Arial" w:cs="Arial"/>
          <w:color w:val="000009"/>
          <w:spacing w:val="-4"/>
          <w:sz w:val="22"/>
          <w:szCs w:val="22"/>
        </w:rPr>
        <w:t xml:space="preserve"> </w:t>
      </w:r>
      <w:r>
        <w:rPr>
          <w:rFonts w:hint="default" w:ascii="Arial" w:hAnsi="Arial" w:cs="Arial"/>
          <w:color w:val="000009"/>
          <w:sz w:val="22"/>
          <w:szCs w:val="22"/>
        </w:rPr>
        <w:t>ocupante</w:t>
      </w:r>
      <w:r>
        <w:rPr>
          <w:rFonts w:hint="default" w:ascii="Arial" w:hAnsi="Arial" w:cs="Arial"/>
          <w:color w:val="000009"/>
          <w:spacing w:val="-4"/>
          <w:sz w:val="22"/>
          <w:szCs w:val="22"/>
        </w:rPr>
        <w:t xml:space="preserve"> </w:t>
      </w:r>
      <w:r>
        <w:rPr>
          <w:rFonts w:hint="default" w:ascii="Arial" w:hAnsi="Arial" w:cs="Arial"/>
          <w:color w:val="000009"/>
          <w:sz w:val="22"/>
          <w:szCs w:val="22"/>
        </w:rPr>
        <w:t>de</w:t>
      </w:r>
      <w:r>
        <w:rPr>
          <w:rFonts w:hint="default" w:ascii="Arial" w:hAnsi="Arial" w:cs="Arial"/>
          <w:color w:val="000009"/>
          <w:spacing w:val="-2"/>
          <w:sz w:val="22"/>
          <w:szCs w:val="22"/>
        </w:rPr>
        <w:t xml:space="preserve"> </w:t>
      </w:r>
      <w:r>
        <w:rPr>
          <w:rFonts w:hint="default" w:ascii="Arial" w:hAnsi="Arial" w:cs="Arial"/>
          <w:color w:val="000009"/>
          <w:sz w:val="22"/>
          <w:szCs w:val="22"/>
        </w:rPr>
        <w:t>cargo</w:t>
      </w:r>
      <w:r>
        <w:rPr>
          <w:rFonts w:hint="default" w:ascii="Arial" w:hAnsi="Arial" w:cs="Arial"/>
          <w:color w:val="000009"/>
          <w:spacing w:val="-2"/>
          <w:sz w:val="22"/>
          <w:szCs w:val="22"/>
        </w:rPr>
        <w:t xml:space="preserve"> </w:t>
      </w:r>
      <w:r>
        <w:rPr>
          <w:rFonts w:hint="default" w:ascii="Arial" w:hAnsi="Arial" w:cs="Arial"/>
          <w:color w:val="000009"/>
          <w:sz w:val="22"/>
          <w:szCs w:val="22"/>
        </w:rPr>
        <w:t>em</w:t>
      </w:r>
      <w:r>
        <w:rPr>
          <w:rFonts w:hint="default" w:ascii="Arial" w:hAnsi="Arial" w:cs="Arial"/>
          <w:color w:val="000009"/>
          <w:spacing w:val="-4"/>
          <w:sz w:val="22"/>
          <w:szCs w:val="22"/>
        </w:rPr>
        <w:t xml:space="preserve"> </w:t>
      </w:r>
      <w:r>
        <w:rPr>
          <w:rFonts w:hint="default" w:ascii="Arial" w:hAnsi="Arial" w:cs="Arial"/>
          <w:color w:val="000009"/>
          <w:sz w:val="22"/>
          <w:szCs w:val="22"/>
        </w:rPr>
        <w:t>comissão</w:t>
      </w:r>
      <w:r>
        <w:rPr>
          <w:rFonts w:hint="default" w:ascii="Arial" w:hAnsi="Arial" w:cs="Arial"/>
          <w:color w:val="000009"/>
          <w:spacing w:val="-4"/>
          <w:sz w:val="22"/>
          <w:szCs w:val="22"/>
        </w:rPr>
        <w:t xml:space="preserve"> </w:t>
      </w:r>
      <w:r>
        <w:rPr>
          <w:rFonts w:hint="default" w:ascii="Arial" w:hAnsi="Arial" w:cs="Arial"/>
          <w:color w:val="000009"/>
          <w:sz w:val="22"/>
          <w:szCs w:val="22"/>
        </w:rPr>
        <w:t>da</w:t>
      </w:r>
      <w:r>
        <w:rPr>
          <w:rFonts w:hint="default" w:ascii="Arial" w:hAnsi="Arial" w:cs="Arial"/>
          <w:color w:val="000009"/>
          <w:spacing w:val="-5"/>
          <w:sz w:val="22"/>
          <w:szCs w:val="22"/>
        </w:rPr>
        <w:t xml:space="preserve"> </w:t>
      </w:r>
      <w:r>
        <w:rPr>
          <w:rFonts w:hint="default" w:ascii="Arial" w:hAnsi="Arial" w:cs="Arial"/>
          <w:color w:val="000009"/>
          <w:sz w:val="22"/>
          <w:szCs w:val="22"/>
        </w:rPr>
        <w:t>Prefeitura Municipal de Primavera do Leste - MT.</w:t>
      </w:r>
    </w:p>
    <w:p>
      <w:pPr>
        <w:pStyle w:val="15"/>
        <w:numPr>
          <w:ilvl w:val="1"/>
          <w:numId w:val="9"/>
        </w:numPr>
        <w:tabs>
          <w:tab w:val="left" w:pos="867"/>
        </w:tabs>
        <w:spacing w:before="121" w:line="360" w:lineRule="auto"/>
        <w:ind w:right="231" w:firstLine="0"/>
        <w:jc w:val="both"/>
        <w:rPr>
          <w:rFonts w:hint="default" w:ascii="Arial" w:hAnsi="Arial" w:cs="Arial"/>
          <w:sz w:val="22"/>
          <w:szCs w:val="22"/>
        </w:rPr>
      </w:pPr>
      <w:r>
        <w:rPr>
          <w:rFonts w:hint="default" w:ascii="Arial" w:hAnsi="Arial" w:cs="Arial"/>
          <w:color w:val="000009"/>
          <w:sz w:val="22"/>
          <w:szCs w:val="22"/>
        </w:rPr>
        <w:t>Sociedade empresária constituída com o mesmo objeto e por qualquer um dos sócios e/ou administradores de empresas declaradas inidôneas, após a aplicação dessa sanção e no prazo de sua vigência, nos termos do art. 43 da Lei nº 8.443/1992, observando o contraditório e a ampla defesa a todos os</w:t>
      </w:r>
      <w:r>
        <w:rPr>
          <w:rFonts w:hint="default" w:ascii="Arial" w:hAnsi="Arial" w:cs="Arial"/>
          <w:color w:val="000009"/>
          <w:spacing w:val="-1"/>
          <w:sz w:val="22"/>
          <w:szCs w:val="22"/>
        </w:rPr>
        <w:t xml:space="preserve"> </w:t>
      </w:r>
      <w:r>
        <w:rPr>
          <w:rFonts w:hint="default" w:ascii="Arial" w:hAnsi="Arial" w:cs="Arial"/>
          <w:color w:val="000009"/>
          <w:sz w:val="22"/>
          <w:szCs w:val="22"/>
        </w:rPr>
        <w:t>interessados.</w:t>
      </w:r>
    </w:p>
    <w:p>
      <w:pPr>
        <w:pStyle w:val="15"/>
        <w:numPr>
          <w:ilvl w:val="1"/>
          <w:numId w:val="9"/>
        </w:numPr>
        <w:tabs>
          <w:tab w:val="left" w:pos="895"/>
        </w:tabs>
        <w:spacing w:before="120" w:line="360" w:lineRule="auto"/>
        <w:ind w:right="234" w:firstLine="0"/>
        <w:jc w:val="both"/>
        <w:rPr>
          <w:rFonts w:hint="default" w:ascii="Arial" w:hAnsi="Arial" w:cs="Arial"/>
          <w:sz w:val="22"/>
          <w:szCs w:val="22"/>
        </w:rPr>
      </w:pPr>
      <w:r>
        <w:rPr>
          <w:rFonts w:hint="default" w:ascii="Arial" w:hAnsi="Arial" w:cs="Arial"/>
          <w:color w:val="000009"/>
          <w:sz w:val="22"/>
          <w:szCs w:val="22"/>
        </w:rPr>
        <w:t>Considera-se participação indireta a existência de qualquer vínculo de natureza técnica, comercial, econômica, financeira ou trabalhista entre o autor do projeto, pessoa física ou jurídica, e o Licitante ou responsável pelos serviços, fornecimento e obras, incluindo-se os fornecimentos de bens e serviços a estes</w:t>
      </w:r>
      <w:r>
        <w:rPr>
          <w:rFonts w:hint="default" w:ascii="Arial" w:hAnsi="Arial" w:cs="Arial"/>
          <w:color w:val="000009"/>
          <w:spacing w:val="-1"/>
          <w:sz w:val="22"/>
          <w:szCs w:val="22"/>
        </w:rPr>
        <w:t xml:space="preserve"> </w:t>
      </w:r>
      <w:r>
        <w:rPr>
          <w:rFonts w:hint="default" w:ascii="Arial" w:hAnsi="Arial" w:cs="Arial"/>
          <w:color w:val="000009"/>
          <w:sz w:val="22"/>
          <w:szCs w:val="22"/>
        </w:rPr>
        <w:t>necessários;</w:t>
      </w:r>
    </w:p>
    <w:p>
      <w:pPr>
        <w:pStyle w:val="5"/>
        <w:spacing w:before="120" w:line="360" w:lineRule="auto"/>
        <w:ind w:left="297" w:right="240"/>
        <w:jc w:val="both"/>
        <w:rPr>
          <w:rFonts w:hint="default" w:ascii="Arial" w:hAnsi="Arial" w:cs="Arial"/>
          <w:color w:val="000009"/>
          <w:sz w:val="22"/>
          <w:szCs w:val="22"/>
        </w:rPr>
      </w:pPr>
      <w:r>
        <w:rPr>
          <w:rFonts w:hint="default" w:ascii="Arial" w:hAnsi="Arial" w:eastAsia="Times New Roman" w:cs="Arial"/>
          <w:b/>
          <w:bCs/>
          <w:color w:val="000009"/>
          <w:sz w:val="22"/>
          <w:szCs w:val="22"/>
          <w:lang w:val="pt-PT" w:eastAsia="pt-PT" w:bidi="pt-PT"/>
        </w:rPr>
        <w:t>8.13.</w:t>
      </w:r>
      <w:r>
        <w:rPr>
          <w:rFonts w:hint="default" w:ascii="Arial" w:hAnsi="Arial" w:eastAsia="Times New Roman" w:cs="Arial"/>
          <w:color w:val="000009"/>
          <w:sz w:val="22"/>
          <w:szCs w:val="22"/>
          <w:lang w:val="pt-PT" w:eastAsia="pt-PT" w:bidi="pt-PT"/>
        </w:rPr>
        <w:t>A participação na presente licitação implica a aceitação plena e irrevogável de todos os termos, cláusulas e condições constantes deste Edital e de seus Anexos, bem como a observância dos</w:t>
      </w:r>
      <w:r>
        <w:rPr>
          <w:rFonts w:hint="default" w:ascii="Arial" w:hAnsi="Arial" w:eastAsia="Times New Roman" w:cs="Arial"/>
          <w:color w:val="000009"/>
          <w:sz w:val="22"/>
          <w:szCs w:val="22"/>
          <w:lang w:val="pt-BR" w:eastAsia="pt-PT" w:bidi="pt-PT"/>
        </w:rPr>
        <w:t xml:space="preserve"> </w:t>
      </w:r>
      <w:r>
        <w:rPr>
          <w:rFonts w:hint="default" w:ascii="Arial" w:hAnsi="Arial" w:eastAsia="Times New Roman" w:cs="Arial"/>
          <w:color w:val="000009"/>
          <w:sz w:val="22"/>
          <w:szCs w:val="22"/>
          <w:lang w:val="pt-PT" w:eastAsia="pt-PT" w:bidi="pt-PT"/>
        </w:rPr>
        <w:t>preceitos legais e regulamentares em vigor e a responsabilidade pela fidelidade e legitimidade das informações e dos documentos apresentados em qualquer fase do process</w:t>
      </w:r>
      <w:r>
        <w:rPr>
          <w:rFonts w:hint="default" w:ascii="Arial" w:hAnsi="Arial" w:cs="Arial"/>
          <w:color w:val="000009"/>
          <w:sz w:val="22"/>
          <w:szCs w:val="22"/>
        </w:rPr>
        <w:t>o.</w:t>
      </w:r>
    </w:p>
    <w:p>
      <w:pPr>
        <w:pStyle w:val="5"/>
        <w:spacing w:before="120" w:line="360" w:lineRule="auto"/>
        <w:ind w:left="297" w:right="240"/>
        <w:jc w:val="both"/>
        <w:rPr>
          <w:rFonts w:hint="default" w:ascii="Arial" w:hAnsi="Arial" w:eastAsia="Times New Roman" w:cs="Arial"/>
          <w:color w:val="000009"/>
          <w:sz w:val="22"/>
          <w:szCs w:val="22"/>
          <w:lang w:val="pt-PT" w:eastAsia="pt-PT" w:bidi="pt-PT"/>
        </w:rPr>
      </w:pPr>
      <w:r>
        <w:rPr>
          <w:rFonts w:hint="default" w:ascii="Arial" w:hAnsi="Arial" w:cs="Arial"/>
          <w:b/>
          <w:bCs/>
          <w:color w:val="000009"/>
          <w:sz w:val="22"/>
          <w:szCs w:val="22"/>
          <w:lang w:val="pt-BR" w:eastAsia="pt-PT" w:bidi="pt-PT"/>
        </w:rPr>
        <w:t>8.14.</w:t>
      </w:r>
      <w:r>
        <w:rPr>
          <w:rFonts w:hint="default" w:ascii="Arial" w:hAnsi="Arial" w:eastAsia="Times New Roman" w:cs="Arial"/>
          <w:b/>
          <w:bCs/>
          <w:color w:val="000009"/>
          <w:sz w:val="22"/>
          <w:szCs w:val="22"/>
          <w:lang w:val="pt-PT" w:eastAsia="pt-PT" w:bidi="pt-PT"/>
        </w:rPr>
        <w:t xml:space="preserve"> </w:t>
      </w:r>
      <w:r>
        <w:rPr>
          <w:rFonts w:hint="default" w:ascii="Arial" w:hAnsi="Arial" w:eastAsia="Times New Roman" w:cs="Arial"/>
          <w:color w:val="000009"/>
          <w:sz w:val="22"/>
          <w:szCs w:val="22"/>
          <w:lang w:val="pt-PT" w:eastAsia="pt-PT" w:bidi="pt-PT"/>
        </w:rPr>
        <w:t>A</w:t>
      </w:r>
      <w:r>
        <w:rPr>
          <w:rFonts w:hint="default" w:ascii="Arial" w:hAnsi="Arial" w:eastAsia="Times New Roman" w:cs="Arial"/>
          <w:color w:val="000009"/>
          <w:sz w:val="22"/>
          <w:szCs w:val="22"/>
          <w:lang w:val="pt-BR" w:eastAsia="pt-PT" w:bidi="pt-PT"/>
        </w:rPr>
        <w:t>s</w:t>
      </w:r>
      <w:r>
        <w:rPr>
          <w:rFonts w:hint="default" w:ascii="Arial" w:hAnsi="Arial" w:eastAsia="Times New Roman" w:cs="Arial"/>
          <w:color w:val="000009"/>
          <w:sz w:val="22"/>
          <w:szCs w:val="22"/>
          <w:lang w:val="pt-PT" w:eastAsia="pt-PT" w:bidi="pt-PT"/>
        </w:rPr>
        <w:t xml:space="preserve"> </w:t>
      </w:r>
      <w:r>
        <w:rPr>
          <w:rFonts w:hint="default" w:ascii="Arial" w:hAnsi="Arial" w:eastAsia="Times New Roman" w:cs="Arial"/>
          <w:color w:val="000009"/>
          <w:sz w:val="22"/>
          <w:szCs w:val="22"/>
          <w:lang w:val="pt-BR" w:eastAsia="pt-PT" w:bidi="pt-PT"/>
        </w:rPr>
        <w:t>M</w:t>
      </w:r>
      <w:r>
        <w:rPr>
          <w:rFonts w:hint="default" w:ascii="Arial" w:hAnsi="Arial" w:eastAsia="Times New Roman" w:cs="Arial"/>
          <w:color w:val="000009"/>
          <w:sz w:val="22"/>
          <w:szCs w:val="22"/>
          <w:lang w:val="pt-PT" w:eastAsia="pt-PT" w:bidi="pt-PT"/>
        </w:rPr>
        <w:t>icroempresa</w:t>
      </w:r>
      <w:r>
        <w:rPr>
          <w:rFonts w:hint="default" w:ascii="Arial" w:hAnsi="Arial" w:eastAsia="Times New Roman" w:cs="Arial"/>
          <w:color w:val="000009"/>
          <w:sz w:val="22"/>
          <w:szCs w:val="22"/>
          <w:lang w:val="pt-BR" w:eastAsia="pt-PT" w:bidi="pt-PT"/>
        </w:rPr>
        <w:t>s</w:t>
      </w:r>
      <w:r>
        <w:rPr>
          <w:rFonts w:hint="default" w:ascii="Arial" w:hAnsi="Arial" w:eastAsia="Times New Roman" w:cs="Arial"/>
          <w:color w:val="000009"/>
          <w:sz w:val="22"/>
          <w:szCs w:val="22"/>
          <w:lang w:val="pt-PT" w:eastAsia="pt-PT" w:bidi="pt-PT"/>
        </w:rPr>
        <w:t xml:space="preserve"> </w:t>
      </w:r>
      <w:r>
        <w:rPr>
          <w:rFonts w:hint="default" w:ascii="Arial" w:hAnsi="Arial" w:eastAsia="Times New Roman" w:cs="Arial"/>
          <w:color w:val="000009"/>
          <w:sz w:val="22"/>
          <w:szCs w:val="22"/>
          <w:lang w:val="pt-BR" w:eastAsia="pt-PT" w:bidi="pt-PT"/>
        </w:rPr>
        <w:t>ou as</w:t>
      </w:r>
      <w:r>
        <w:rPr>
          <w:rFonts w:hint="default" w:ascii="Arial" w:hAnsi="Arial" w:eastAsia="Times New Roman" w:cs="Arial"/>
          <w:color w:val="000009"/>
          <w:sz w:val="22"/>
          <w:szCs w:val="22"/>
          <w:lang w:val="pt-PT" w:eastAsia="pt-PT" w:bidi="pt-PT"/>
        </w:rPr>
        <w:t xml:space="preserve"> </w:t>
      </w:r>
      <w:r>
        <w:rPr>
          <w:rFonts w:hint="default" w:ascii="Arial" w:hAnsi="Arial" w:eastAsia="Times New Roman" w:cs="Arial"/>
          <w:color w:val="000009"/>
          <w:sz w:val="22"/>
          <w:szCs w:val="22"/>
          <w:lang w:val="pt-BR" w:eastAsia="pt-PT" w:bidi="pt-PT"/>
        </w:rPr>
        <w:t>E</w:t>
      </w:r>
      <w:r>
        <w:rPr>
          <w:rFonts w:hint="default" w:ascii="Arial" w:hAnsi="Arial" w:eastAsia="Times New Roman" w:cs="Arial"/>
          <w:color w:val="000009"/>
          <w:sz w:val="22"/>
          <w:szCs w:val="22"/>
          <w:lang w:val="pt-PT" w:eastAsia="pt-PT" w:bidi="pt-PT"/>
        </w:rPr>
        <w:t>mpresa</w:t>
      </w:r>
      <w:r>
        <w:rPr>
          <w:rFonts w:hint="default" w:ascii="Arial" w:hAnsi="Arial" w:eastAsia="Times New Roman" w:cs="Arial"/>
          <w:color w:val="000009"/>
          <w:sz w:val="22"/>
          <w:szCs w:val="22"/>
          <w:lang w:val="pt-BR" w:eastAsia="pt-PT" w:bidi="pt-PT"/>
        </w:rPr>
        <w:t>s</w:t>
      </w:r>
      <w:r>
        <w:rPr>
          <w:rFonts w:hint="default" w:ascii="Arial" w:hAnsi="Arial" w:eastAsia="Times New Roman" w:cs="Arial"/>
          <w:color w:val="000009"/>
          <w:sz w:val="22"/>
          <w:szCs w:val="22"/>
          <w:lang w:val="pt-PT" w:eastAsia="pt-PT" w:bidi="pt-PT"/>
        </w:rPr>
        <w:t xml:space="preserve"> de </w:t>
      </w:r>
      <w:r>
        <w:rPr>
          <w:rFonts w:hint="default" w:ascii="Arial" w:hAnsi="Arial" w:eastAsia="Times New Roman" w:cs="Arial"/>
          <w:color w:val="000009"/>
          <w:sz w:val="22"/>
          <w:szCs w:val="22"/>
          <w:lang w:val="pt-BR" w:eastAsia="pt-PT" w:bidi="pt-PT"/>
        </w:rPr>
        <w:t>P</w:t>
      </w:r>
      <w:r>
        <w:rPr>
          <w:rFonts w:hint="default" w:ascii="Arial" w:hAnsi="Arial" w:eastAsia="Times New Roman" w:cs="Arial"/>
          <w:color w:val="000009"/>
          <w:sz w:val="22"/>
          <w:szCs w:val="22"/>
          <w:lang w:val="pt-PT" w:eastAsia="pt-PT" w:bidi="pt-PT"/>
        </w:rPr>
        <w:t xml:space="preserve">equeno </w:t>
      </w:r>
      <w:r>
        <w:rPr>
          <w:rFonts w:hint="default" w:ascii="Arial" w:hAnsi="Arial" w:eastAsia="Times New Roman" w:cs="Arial"/>
          <w:color w:val="000009"/>
          <w:sz w:val="22"/>
          <w:szCs w:val="22"/>
          <w:lang w:val="pt-BR" w:eastAsia="pt-PT" w:bidi="pt-PT"/>
        </w:rPr>
        <w:t>P</w:t>
      </w:r>
      <w:r>
        <w:rPr>
          <w:rFonts w:hint="default" w:ascii="Arial" w:hAnsi="Arial" w:eastAsia="Times New Roman" w:cs="Arial"/>
          <w:color w:val="000009"/>
          <w:sz w:val="22"/>
          <w:szCs w:val="22"/>
          <w:lang w:val="pt-PT" w:eastAsia="pt-PT" w:bidi="pt-PT"/>
        </w:rPr>
        <w:t xml:space="preserve">orte que </w:t>
      </w:r>
      <w:r>
        <w:rPr>
          <w:rFonts w:hint="default" w:ascii="Arial" w:hAnsi="Arial" w:eastAsia="Times New Roman" w:cs="Arial"/>
          <w:color w:val="000009"/>
          <w:sz w:val="22"/>
          <w:szCs w:val="22"/>
          <w:lang w:val="pt-BR" w:eastAsia="pt-PT" w:bidi="pt-PT"/>
        </w:rPr>
        <w:t xml:space="preserve">desejarem </w:t>
      </w:r>
      <w:r>
        <w:rPr>
          <w:rFonts w:hint="default" w:ascii="Arial" w:hAnsi="Arial" w:eastAsia="Times New Roman" w:cs="Arial"/>
          <w:color w:val="000009"/>
          <w:sz w:val="22"/>
          <w:szCs w:val="22"/>
          <w:lang w:val="pt-PT" w:eastAsia="pt-PT" w:bidi="pt-PT"/>
        </w:rPr>
        <w:t xml:space="preserve">usufruir dos benefícios concedidos pela Lei Complementar Federal n° 123/2006, deverão apresentar no Ato do Credenciamento: </w:t>
      </w:r>
    </w:p>
    <w:p>
      <w:pPr>
        <w:pStyle w:val="20"/>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w:t>
      </w:r>
      <w:r>
        <w:rPr>
          <w:rFonts w:hint="default" w:ascii="Arial" w:hAnsi="Arial" w:eastAsia="Times New Roman" w:cs="Arial"/>
          <w:b/>
          <w:sz w:val="22"/>
          <w:szCs w:val="22"/>
          <w:shd w:val="clear" w:color="auto" w:fill="FFFFFF"/>
          <w:lang w:val="pt-BR"/>
        </w:rPr>
        <w:t>4</w:t>
      </w:r>
      <w:r>
        <w:rPr>
          <w:rFonts w:ascii="Arial" w:hAnsi="Arial" w:eastAsia="Times New Roman" w:cs="Arial"/>
          <w:b/>
          <w:sz w:val="22"/>
          <w:szCs w:val="22"/>
          <w:shd w:val="clear" w:color="auto" w:fill="FFFFFF"/>
        </w:rPr>
        <w:t>.1.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23"/>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w:t>
      </w:r>
      <w:r>
        <w:rPr>
          <w:rFonts w:hint="default"/>
          <w:lang w:val="pt-BR"/>
        </w:rPr>
        <w:t>4</w:t>
      </w:r>
      <w:r>
        <w:t>.1.1. Deve</w:t>
      </w:r>
      <w:r>
        <w:rPr>
          <w:rFonts w:hint="default"/>
          <w:lang w:val="pt-BR"/>
        </w:rPr>
        <w:t xml:space="preserve">ndo </w:t>
      </w:r>
      <w:r>
        <w:t xml:space="preserve">apresentar </w:t>
      </w:r>
      <w:r>
        <w:rPr>
          <w:rFonts w:hint="default"/>
          <w:lang w:val="pt-BR"/>
        </w:rPr>
        <w:t>também</w:t>
      </w:r>
      <w:r>
        <w:t>:</w:t>
      </w:r>
    </w:p>
    <w:p>
      <w:pPr>
        <w:pStyle w:val="25"/>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2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2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2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25"/>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8.15.</w:t>
      </w:r>
      <w:r>
        <w:rPr>
          <w:rFonts w:hint="default" w:ascii="Arial" w:hAnsi="Arial" w:cs="Arial"/>
          <w:b w:val="0"/>
          <w:bCs w:val="0"/>
          <w:color w:val="000009"/>
          <w:sz w:val="22"/>
          <w:szCs w:val="22"/>
          <w:lang w:val="pt-BR" w:eastAsia="pt-PT" w:bidi="pt-PT"/>
        </w:rPr>
        <w:t xml:space="preserve"> Juntamente com o requerimento solicitado no item anterior, no caso de Microempresa ou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 xml:space="preserve">8.16. </w:t>
      </w:r>
      <w:r>
        <w:rPr>
          <w:rFonts w:hint="default" w:ascii="Arial" w:hAnsi="Arial" w:cs="Arial"/>
          <w:b w:val="0"/>
          <w:bCs w:val="0"/>
          <w:color w:val="000009"/>
          <w:sz w:val="22"/>
          <w:szCs w:val="22"/>
          <w:lang w:val="pt-BR" w:eastAsia="pt-PT" w:bidi="pt-PT"/>
        </w:rPr>
        <w:t>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8.17.</w:t>
      </w:r>
      <w:r>
        <w:rPr>
          <w:rFonts w:hint="default" w:ascii="Arial" w:hAnsi="Arial" w:cs="Arial"/>
          <w:b w:val="0"/>
          <w:bCs w:val="0"/>
          <w:color w:val="000009"/>
          <w:sz w:val="22"/>
          <w:szCs w:val="22"/>
          <w:lang w:val="pt-BR" w:eastAsia="pt-PT" w:bidi="pt-PT"/>
        </w:rP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8.18.</w:t>
      </w:r>
      <w:r>
        <w:rPr>
          <w:rFonts w:hint="default" w:ascii="Arial" w:hAnsi="Arial" w:cs="Arial"/>
          <w:b w:val="0"/>
          <w:bCs w:val="0"/>
          <w:color w:val="000009"/>
          <w:sz w:val="22"/>
          <w:szCs w:val="22"/>
          <w:lang w:val="pt-BR" w:eastAsia="pt-PT" w:bidi="pt-PT"/>
        </w:rPr>
        <w:t xml:space="preserve"> Será observado às Microempresas e Empresas de Pequeno Porte beneficiadas pelo regime diferenciado da L.C. 123/2006, desde que atendido o exposto no item 8.1. deste edital, conforme segue:</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 xml:space="preserve">8.18.1. </w:t>
      </w:r>
      <w:r>
        <w:rPr>
          <w:rFonts w:hint="default" w:ascii="Arial" w:hAnsi="Arial" w:cs="Arial"/>
          <w:b w:val="0"/>
          <w:bCs w:val="0"/>
          <w:color w:val="000009"/>
          <w:sz w:val="22"/>
          <w:szCs w:val="22"/>
          <w:lang w:val="pt-BR" w:eastAsia="pt-PT" w:bidi="pt-PT"/>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8.18.2.</w:t>
      </w:r>
      <w:r>
        <w:rPr>
          <w:rFonts w:hint="default" w:ascii="Arial" w:hAnsi="Arial" w:cs="Arial"/>
          <w:b w:val="0"/>
          <w:bCs w:val="0"/>
          <w:color w:val="000009"/>
          <w:sz w:val="22"/>
          <w:szCs w:val="22"/>
          <w:lang w:val="pt-BR" w:eastAsia="pt-PT" w:bidi="pt-PT"/>
        </w:rPr>
        <w:t xml:space="preserve"> 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8.18.3.</w:t>
      </w:r>
      <w:r>
        <w:rPr>
          <w:rFonts w:hint="default" w:ascii="Arial" w:hAnsi="Arial" w:cs="Arial"/>
          <w:b w:val="0"/>
          <w:bCs w:val="0"/>
          <w:color w:val="000009"/>
          <w:sz w:val="22"/>
          <w:szCs w:val="22"/>
          <w:lang w:val="pt-BR" w:eastAsia="pt-PT" w:bidi="pt-PT"/>
        </w:rPr>
        <w:t xml:space="preserve"> A fruição dos benefícios licitatórios determinados pela Lei Complementar nº 123/2006 independente da habilitação da Microempresa, Empresa de Pequeno Porte ou Equiparado para a obtenção do regime tributário simplificado;</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8.18.4.</w:t>
      </w:r>
      <w:r>
        <w:rPr>
          <w:rFonts w:hint="default" w:ascii="Arial" w:hAnsi="Arial" w:cs="Arial"/>
          <w:b w:val="0"/>
          <w:bCs w:val="0"/>
          <w:color w:val="000009"/>
          <w:sz w:val="22"/>
          <w:szCs w:val="22"/>
          <w:lang w:val="pt-BR" w:eastAsia="pt-PT" w:bidi="pt-PT"/>
        </w:rPr>
        <w:t xml:space="preserve"> 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conforme modelo do Anexo VIII;</w:t>
      </w:r>
    </w:p>
    <w:p>
      <w:pPr>
        <w:pStyle w:val="5"/>
        <w:spacing w:before="120" w:line="360" w:lineRule="auto"/>
        <w:ind w:left="297" w:right="240"/>
        <w:jc w:val="both"/>
        <w:rPr>
          <w:rFonts w:hint="default" w:ascii="Arial" w:hAnsi="Arial" w:cs="Arial"/>
          <w:b w:val="0"/>
          <w:bCs w:val="0"/>
          <w:color w:val="000009"/>
          <w:sz w:val="22"/>
          <w:szCs w:val="22"/>
          <w:lang w:val="pt-BR" w:eastAsia="pt-PT" w:bidi="pt-PT"/>
        </w:rPr>
      </w:pPr>
      <w:r>
        <w:rPr>
          <w:rFonts w:hint="default" w:ascii="Arial" w:hAnsi="Arial" w:cs="Arial"/>
          <w:b/>
          <w:bCs/>
          <w:color w:val="000009"/>
          <w:sz w:val="22"/>
          <w:szCs w:val="22"/>
          <w:lang w:val="pt-BR" w:eastAsia="pt-PT" w:bidi="pt-PT"/>
        </w:rPr>
        <w:t>8.18.5.</w:t>
      </w:r>
      <w:r>
        <w:rPr>
          <w:rFonts w:hint="default" w:ascii="Arial" w:hAnsi="Arial" w:cs="Arial"/>
          <w:b w:val="0"/>
          <w:bCs w:val="0"/>
          <w:color w:val="000009"/>
          <w:sz w:val="22"/>
          <w:szCs w:val="22"/>
          <w:lang w:val="pt-BR" w:eastAsia="pt-PT" w:bidi="pt-PT"/>
        </w:rPr>
        <w:t xml:space="preserve"> A sociedade que deixar de atender à exigência do item acima não poderá fazê-lo posteriormente. Nesse caso, a não apresentação da declaração importará na renúncia pelo interessado do tratamento consagrado na Lei complementar nº 123/2006.</w:t>
      </w:r>
    </w:p>
    <w:p>
      <w:pPr>
        <w:pStyle w:val="2"/>
        <w:numPr>
          <w:ilvl w:val="0"/>
          <w:numId w:val="6"/>
        </w:numPr>
        <w:tabs>
          <w:tab w:val="left" w:pos="725"/>
        </w:tabs>
        <w:spacing w:before="125"/>
        <w:ind w:left="724" w:hanging="428"/>
        <w:jc w:val="both"/>
        <w:rPr>
          <w:rFonts w:hint="default" w:ascii="Arial" w:hAnsi="Arial" w:cs="Arial"/>
          <w:sz w:val="22"/>
          <w:szCs w:val="22"/>
        </w:rPr>
      </w:pPr>
      <w:r>
        <w:rPr>
          <w:rFonts w:hint="default" w:ascii="Arial" w:hAnsi="Arial" w:cs="Arial"/>
          <w:sz w:val="22"/>
          <w:szCs w:val="22"/>
        </w:rPr>
        <w:t>DA</w:t>
      </w:r>
      <w:r>
        <w:rPr>
          <w:rFonts w:hint="default" w:ascii="Arial" w:hAnsi="Arial" w:cs="Arial"/>
          <w:spacing w:val="-1"/>
          <w:sz w:val="22"/>
          <w:szCs w:val="22"/>
        </w:rPr>
        <w:t xml:space="preserve"> </w:t>
      </w:r>
      <w:r>
        <w:rPr>
          <w:rFonts w:hint="default" w:ascii="Arial" w:hAnsi="Arial" w:cs="Arial"/>
          <w:sz w:val="22"/>
          <w:szCs w:val="22"/>
        </w:rPr>
        <w:t>SUBCONTRATAÇÃO</w:t>
      </w:r>
    </w:p>
    <w:p>
      <w:pPr>
        <w:pStyle w:val="5"/>
        <w:spacing w:before="10"/>
        <w:rPr>
          <w:rFonts w:hint="default" w:ascii="Arial" w:hAnsi="Arial" w:cs="Arial"/>
          <w:b/>
          <w:sz w:val="22"/>
          <w:szCs w:val="22"/>
        </w:rPr>
      </w:pPr>
    </w:p>
    <w:p>
      <w:pPr>
        <w:pStyle w:val="5"/>
        <w:spacing w:before="1" w:line="360" w:lineRule="auto"/>
        <w:ind w:left="297" w:right="238"/>
        <w:jc w:val="both"/>
        <w:rPr>
          <w:rFonts w:hint="default" w:ascii="Arial" w:hAnsi="Arial" w:cs="Arial"/>
          <w:sz w:val="22"/>
          <w:szCs w:val="22"/>
        </w:rPr>
      </w:pPr>
      <w:r>
        <w:rPr>
          <w:rFonts w:hint="default" w:ascii="Arial" w:hAnsi="Arial" w:cs="Arial"/>
          <w:b/>
          <w:sz w:val="22"/>
          <w:szCs w:val="22"/>
        </w:rPr>
        <w:t xml:space="preserve">9.1 </w:t>
      </w:r>
      <w:r>
        <w:rPr>
          <w:rFonts w:hint="default" w:ascii="Arial" w:hAnsi="Arial" w:cs="Arial"/>
          <w:sz w:val="22"/>
          <w:szCs w:val="22"/>
        </w:rPr>
        <w:t xml:space="preserve">A critério exclusivo da </w:t>
      </w:r>
      <w:r>
        <w:rPr>
          <w:rFonts w:hint="default" w:ascii="Arial" w:hAnsi="Arial" w:cs="Arial"/>
          <w:sz w:val="22"/>
          <w:szCs w:val="22"/>
          <w:lang w:val="pt-BR"/>
        </w:rPr>
        <w:t>Prefeitura Municipal de Primavera do Leste - MT</w:t>
      </w:r>
      <w:r>
        <w:rPr>
          <w:rFonts w:hint="default" w:ascii="Arial" w:hAnsi="Arial" w:cs="Arial"/>
          <w:sz w:val="22"/>
          <w:szCs w:val="22"/>
        </w:rPr>
        <w:t xml:space="preserve"> e mediante prévia e expressa autorização, o contrato poderá, em regime de responsabilidade solidária, sem prejuízo das suas responsabilidades contratuais e legais, subcontratar para as atividades que não constituem o escopo principal do objeto e os itens exigidos para comprovação técnica operacional ou profissional até o limite estabelecido de 30%, desde que não alterem substancialmente as cláusulas pactuadas.</w:t>
      </w:r>
    </w:p>
    <w:p>
      <w:pPr>
        <w:pStyle w:val="15"/>
        <w:numPr>
          <w:ilvl w:val="1"/>
          <w:numId w:val="10"/>
        </w:numPr>
        <w:tabs>
          <w:tab w:val="left" w:pos="725"/>
        </w:tabs>
        <w:spacing w:before="122" w:line="360" w:lineRule="auto"/>
        <w:ind w:right="233" w:firstLine="0"/>
        <w:jc w:val="both"/>
        <w:rPr>
          <w:rFonts w:hint="default" w:ascii="Arial" w:hAnsi="Arial" w:cs="Arial"/>
          <w:sz w:val="22"/>
          <w:szCs w:val="22"/>
        </w:rPr>
      </w:pPr>
      <w:r>
        <w:rPr>
          <w:rFonts w:hint="default" w:ascii="Arial" w:hAnsi="Arial" w:cs="Arial"/>
          <w:sz w:val="22"/>
          <w:szCs w:val="22"/>
        </w:rPr>
        <w:t>Entende-se como escopo principal do objeto o conjunto de itens para os quais, como requisito de habilitação técnico-operacional, foi exigida a apresentação de atestados que comprovassem execução de serviço com características semelhantes.</w:t>
      </w:r>
    </w:p>
    <w:p>
      <w:pPr>
        <w:pStyle w:val="15"/>
        <w:numPr>
          <w:ilvl w:val="1"/>
          <w:numId w:val="10"/>
        </w:numPr>
        <w:tabs>
          <w:tab w:val="left" w:pos="1006"/>
        </w:tabs>
        <w:spacing w:before="121" w:line="360" w:lineRule="auto"/>
        <w:ind w:right="242" w:firstLine="0"/>
        <w:jc w:val="both"/>
        <w:rPr>
          <w:rFonts w:hint="default" w:ascii="Arial" w:hAnsi="Arial" w:cs="Arial"/>
          <w:sz w:val="22"/>
          <w:szCs w:val="22"/>
        </w:rPr>
      </w:pPr>
      <w:r>
        <w:rPr>
          <w:rFonts w:hint="default" w:ascii="Arial" w:hAnsi="Arial" w:cs="Arial"/>
          <w:sz w:val="22"/>
          <w:szCs w:val="22"/>
        </w:rPr>
        <w:t>A subcontratação não exclui a responsabilidade da CONTRATADA perante a CONTRATANTE quanto à qualidade técnica da obra ou do serviço</w:t>
      </w:r>
      <w:r>
        <w:rPr>
          <w:rFonts w:hint="default" w:ascii="Arial" w:hAnsi="Arial" w:cs="Arial"/>
          <w:spacing w:val="-6"/>
          <w:sz w:val="22"/>
          <w:szCs w:val="22"/>
        </w:rPr>
        <w:t xml:space="preserve"> </w:t>
      </w:r>
      <w:r>
        <w:rPr>
          <w:rFonts w:hint="default" w:ascii="Arial" w:hAnsi="Arial" w:cs="Arial"/>
          <w:sz w:val="22"/>
          <w:szCs w:val="22"/>
        </w:rPr>
        <w:t>prestado.</w:t>
      </w:r>
    </w:p>
    <w:p>
      <w:pPr>
        <w:pStyle w:val="15"/>
        <w:numPr>
          <w:ilvl w:val="1"/>
          <w:numId w:val="10"/>
        </w:numPr>
        <w:tabs>
          <w:tab w:val="left" w:pos="1006"/>
        </w:tabs>
        <w:spacing w:before="120" w:line="360" w:lineRule="auto"/>
        <w:ind w:right="240" w:firstLine="0"/>
        <w:jc w:val="both"/>
        <w:rPr>
          <w:rFonts w:hint="default" w:ascii="Arial" w:hAnsi="Arial" w:cs="Arial"/>
          <w:sz w:val="22"/>
          <w:szCs w:val="22"/>
        </w:rPr>
      </w:pPr>
      <w:r>
        <w:rPr>
          <w:rFonts w:hint="default" w:ascii="Arial" w:hAnsi="Arial" w:cs="Arial"/>
          <w:sz w:val="22"/>
          <w:szCs w:val="22"/>
        </w:rPr>
        <w:t>A</w:t>
      </w:r>
      <w:r>
        <w:rPr>
          <w:rFonts w:hint="default" w:ascii="Arial" w:hAnsi="Arial" w:cs="Arial"/>
          <w:spacing w:val="-16"/>
          <w:sz w:val="22"/>
          <w:szCs w:val="22"/>
        </w:rPr>
        <w:t xml:space="preserve"> </w:t>
      </w:r>
      <w:r>
        <w:rPr>
          <w:rFonts w:hint="default" w:ascii="Arial" w:hAnsi="Arial" w:cs="Arial"/>
          <w:sz w:val="22"/>
          <w:szCs w:val="22"/>
        </w:rPr>
        <w:t>subcontratação</w:t>
      </w:r>
      <w:r>
        <w:rPr>
          <w:rFonts w:hint="default" w:ascii="Arial" w:hAnsi="Arial" w:cs="Arial"/>
          <w:spacing w:val="-15"/>
          <w:sz w:val="22"/>
          <w:szCs w:val="22"/>
        </w:rPr>
        <w:t xml:space="preserve"> </w:t>
      </w:r>
      <w:r>
        <w:rPr>
          <w:rFonts w:hint="default" w:ascii="Arial" w:hAnsi="Arial" w:cs="Arial"/>
          <w:sz w:val="22"/>
          <w:szCs w:val="22"/>
        </w:rPr>
        <w:t>depende</w:t>
      </w:r>
      <w:r>
        <w:rPr>
          <w:rFonts w:hint="default" w:ascii="Arial" w:hAnsi="Arial" w:cs="Arial"/>
          <w:spacing w:val="-17"/>
          <w:sz w:val="22"/>
          <w:szCs w:val="22"/>
        </w:rPr>
        <w:t xml:space="preserve"> </w:t>
      </w:r>
      <w:r>
        <w:rPr>
          <w:rFonts w:hint="default" w:ascii="Arial" w:hAnsi="Arial" w:cs="Arial"/>
          <w:sz w:val="22"/>
          <w:szCs w:val="22"/>
        </w:rPr>
        <w:t>de</w:t>
      </w:r>
      <w:r>
        <w:rPr>
          <w:rFonts w:hint="default" w:ascii="Arial" w:hAnsi="Arial" w:cs="Arial"/>
          <w:spacing w:val="-16"/>
          <w:sz w:val="22"/>
          <w:szCs w:val="22"/>
        </w:rPr>
        <w:t xml:space="preserve"> </w:t>
      </w:r>
      <w:r>
        <w:rPr>
          <w:rFonts w:hint="default" w:ascii="Arial" w:hAnsi="Arial" w:cs="Arial"/>
          <w:sz w:val="22"/>
          <w:szCs w:val="22"/>
        </w:rPr>
        <w:t>autorização</w:t>
      </w:r>
      <w:r>
        <w:rPr>
          <w:rFonts w:hint="default" w:ascii="Arial" w:hAnsi="Arial" w:cs="Arial"/>
          <w:spacing w:val="-15"/>
          <w:sz w:val="22"/>
          <w:szCs w:val="22"/>
        </w:rPr>
        <w:t xml:space="preserve"> </w:t>
      </w:r>
      <w:r>
        <w:rPr>
          <w:rFonts w:hint="default" w:ascii="Arial" w:hAnsi="Arial" w:cs="Arial"/>
          <w:sz w:val="22"/>
          <w:szCs w:val="22"/>
        </w:rPr>
        <w:t>prévia</w:t>
      </w:r>
      <w:r>
        <w:rPr>
          <w:rFonts w:hint="default" w:ascii="Arial" w:hAnsi="Arial" w:cs="Arial"/>
          <w:spacing w:val="-16"/>
          <w:sz w:val="22"/>
          <w:szCs w:val="22"/>
        </w:rPr>
        <w:t xml:space="preserve"> </w:t>
      </w:r>
      <w:r>
        <w:rPr>
          <w:rFonts w:hint="default" w:ascii="Arial" w:hAnsi="Arial" w:cs="Arial"/>
          <w:sz w:val="22"/>
          <w:szCs w:val="22"/>
        </w:rPr>
        <w:t>por</w:t>
      </w:r>
      <w:r>
        <w:rPr>
          <w:rFonts w:hint="default" w:ascii="Arial" w:hAnsi="Arial" w:cs="Arial"/>
          <w:spacing w:val="-16"/>
          <w:sz w:val="22"/>
          <w:szCs w:val="22"/>
        </w:rPr>
        <w:t xml:space="preserve"> </w:t>
      </w:r>
      <w:r>
        <w:rPr>
          <w:rFonts w:hint="default" w:ascii="Arial" w:hAnsi="Arial" w:cs="Arial"/>
          <w:sz w:val="22"/>
          <w:szCs w:val="22"/>
        </w:rPr>
        <w:t>parte</w:t>
      </w:r>
      <w:r>
        <w:rPr>
          <w:rFonts w:hint="default" w:ascii="Arial" w:hAnsi="Arial" w:cs="Arial"/>
          <w:spacing w:val="-14"/>
          <w:sz w:val="22"/>
          <w:szCs w:val="22"/>
        </w:rPr>
        <w:t xml:space="preserve"> </w:t>
      </w:r>
      <w:r>
        <w:rPr>
          <w:rFonts w:hint="default" w:ascii="Arial" w:hAnsi="Arial" w:cs="Arial"/>
          <w:sz w:val="22"/>
          <w:szCs w:val="22"/>
        </w:rPr>
        <w:t>do</w:t>
      </w:r>
      <w:r>
        <w:rPr>
          <w:rFonts w:hint="default" w:ascii="Arial" w:hAnsi="Arial" w:cs="Arial"/>
          <w:spacing w:val="-16"/>
          <w:sz w:val="22"/>
          <w:szCs w:val="22"/>
        </w:rPr>
        <w:t xml:space="preserve"> </w:t>
      </w:r>
      <w:r>
        <w:rPr>
          <w:rFonts w:hint="default" w:ascii="Arial" w:hAnsi="Arial" w:cs="Arial"/>
          <w:sz w:val="22"/>
          <w:szCs w:val="22"/>
        </w:rPr>
        <w:t>CONTRATANTE,</w:t>
      </w:r>
      <w:r>
        <w:rPr>
          <w:rFonts w:hint="default" w:ascii="Arial" w:hAnsi="Arial" w:cs="Arial"/>
          <w:spacing w:val="-15"/>
          <w:sz w:val="22"/>
          <w:szCs w:val="22"/>
        </w:rPr>
        <w:t xml:space="preserve"> </w:t>
      </w:r>
      <w:r>
        <w:rPr>
          <w:rFonts w:hint="default" w:ascii="Arial" w:hAnsi="Arial" w:cs="Arial"/>
          <w:sz w:val="22"/>
          <w:szCs w:val="22"/>
        </w:rPr>
        <w:t>com</w:t>
      </w:r>
      <w:r>
        <w:rPr>
          <w:rFonts w:hint="default" w:ascii="Arial" w:hAnsi="Arial" w:cs="Arial"/>
          <w:spacing w:val="-15"/>
          <w:sz w:val="22"/>
          <w:szCs w:val="22"/>
        </w:rPr>
        <w:t xml:space="preserve"> </w:t>
      </w:r>
      <w:r>
        <w:rPr>
          <w:rFonts w:hint="default" w:ascii="Arial" w:hAnsi="Arial" w:cs="Arial"/>
          <w:sz w:val="22"/>
          <w:szCs w:val="22"/>
        </w:rPr>
        <w:t>parecer técnico</w:t>
      </w:r>
      <w:r>
        <w:rPr>
          <w:rFonts w:hint="default" w:ascii="Arial" w:hAnsi="Arial" w:cs="Arial"/>
          <w:spacing w:val="-8"/>
          <w:sz w:val="22"/>
          <w:szCs w:val="22"/>
        </w:rPr>
        <w:t xml:space="preserve"> </w:t>
      </w:r>
      <w:r>
        <w:rPr>
          <w:rFonts w:hint="default" w:ascii="Arial" w:hAnsi="Arial" w:cs="Arial"/>
          <w:sz w:val="22"/>
          <w:szCs w:val="22"/>
        </w:rPr>
        <w:t>da</w:t>
      </w:r>
      <w:r>
        <w:rPr>
          <w:rFonts w:hint="default" w:ascii="Arial" w:hAnsi="Arial" w:cs="Arial"/>
          <w:spacing w:val="-7"/>
          <w:sz w:val="22"/>
          <w:szCs w:val="22"/>
        </w:rPr>
        <w:t xml:space="preserve"> </w:t>
      </w:r>
      <w:r>
        <w:rPr>
          <w:rFonts w:hint="default" w:ascii="Arial" w:hAnsi="Arial" w:cs="Arial"/>
          <w:sz w:val="22"/>
          <w:szCs w:val="22"/>
        </w:rPr>
        <w:t>fiscalização,</w:t>
      </w:r>
      <w:r>
        <w:rPr>
          <w:rFonts w:hint="default" w:ascii="Arial" w:hAnsi="Arial" w:cs="Arial"/>
          <w:spacing w:val="-7"/>
          <w:sz w:val="22"/>
          <w:szCs w:val="22"/>
        </w:rPr>
        <w:t xml:space="preserve"> </w:t>
      </w:r>
      <w:r>
        <w:rPr>
          <w:rFonts w:hint="default" w:ascii="Arial" w:hAnsi="Arial" w:cs="Arial"/>
          <w:sz w:val="22"/>
          <w:szCs w:val="22"/>
        </w:rPr>
        <w:t>ao</w:t>
      </w:r>
      <w:r>
        <w:rPr>
          <w:rFonts w:hint="default" w:ascii="Arial" w:hAnsi="Arial" w:cs="Arial"/>
          <w:spacing w:val="-6"/>
          <w:sz w:val="22"/>
          <w:szCs w:val="22"/>
        </w:rPr>
        <w:t xml:space="preserve"> </w:t>
      </w:r>
      <w:r>
        <w:rPr>
          <w:rFonts w:hint="default" w:ascii="Arial" w:hAnsi="Arial" w:cs="Arial"/>
          <w:sz w:val="22"/>
          <w:szCs w:val="22"/>
        </w:rPr>
        <w:t>qual</w:t>
      </w:r>
      <w:r>
        <w:rPr>
          <w:rFonts w:hint="default" w:ascii="Arial" w:hAnsi="Arial" w:cs="Arial"/>
          <w:spacing w:val="-7"/>
          <w:sz w:val="22"/>
          <w:szCs w:val="22"/>
        </w:rPr>
        <w:t xml:space="preserve"> </w:t>
      </w:r>
      <w:r>
        <w:rPr>
          <w:rFonts w:hint="default" w:ascii="Arial" w:hAnsi="Arial" w:cs="Arial"/>
          <w:sz w:val="22"/>
          <w:szCs w:val="22"/>
        </w:rPr>
        <w:t>cabe</w:t>
      </w:r>
      <w:r>
        <w:rPr>
          <w:rFonts w:hint="default" w:ascii="Arial" w:hAnsi="Arial" w:cs="Arial"/>
          <w:spacing w:val="-7"/>
          <w:sz w:val="22"/>
          <w:szCs w:val="22"/>
        </w:rPr>
        <w:t xml:space="preserve"> </w:t>
      </w:r>
      <w:r>
        <w:rPr>
          <w:rFonts w:hint="default" w:ascii="Arial" w:hAnsi="Arial" w:cs="Arial"/>
          <w:sz w:val="22"/>
          <w:szCs w:val="22"/>
        </w:rPr>
        <w:t>avaliar</w:t>
      </w:r>
      <w:r>
        <w:rPr>
          <w:rFonts w:hint="default" w:ascii="Arial" w:hAnsi="Arial" w:cs="Arial"/>
          <w:spacing w:val="-8"/>
          <w:sz w:val="22"/>
          <w:szCs w:val="22"/>
        </w:rPr>
        <w:t xml:space="preserve"> </w:t>
      </w:r>
      <w:r>
        <w:rPr>
          <w:rFonts w:hint="default" w:ascii="Arial" w:hAnsi="Arial" w:cs="Arial"/>
          <w:sz w:val="22"/>
          <w:szCs w:val="22"/>
        </w:rPr>
        <w:t>se</w:t>
      </w:r>
      <w:r>
        <w:rPr>
          <w:rFonts w:hint="default" w:ascii="Arial" w:hAnsi="Arial" w:cs="Arial"/>
          <w:spacing w:val="-5"/>
          <w:sz w:val="22"/>
          <w:szCs w:val="22"/>
        </w:rPr>
        <w:t xml:space="preserve"> </w:t>
      </w:r>
      <w:r>
        <w:rPr>
          <w:rFonts w:hint="default" w:ascii="Arial" w:hAnsi="Arial" w:cs="Arial"/>
          <w:sz w:val="22"/>
          <w:szCs w:val="22"/>
        </w:rPr>
        <w:t>a</w:t>
      </w:r>
      <w:r>
        <w:rPr>
          <w:rFonts w:hint="default" w:ascii="Arial" w:hAnsi="Arial" w:cs="Arial"/>
          <w:spacing w:val="-8"/>
          <w:sz w:val="22"/>
          <w:szCs w:val="22"/>
        </w:rPr>
        <w:t xml:space="preserve"> </w:t>
      </w:r>
      <w:r>
        <w:rPr>
          <w:rFonts w:hint="default" w:ascii="Arial" w:hAnsi="Arial" w:cs="Arial"/>
          <w:sz w:val="22"/>
          <w:szCs w:val="22"/>
        </w:rPr>
        <w:t>Subcontratada</w:t>
      </w:r>
      <w:r>
        <w:rPr>
          <w:rFonts w:hint="default" w:ascii="Arial" w:hAnsi="Arial" w:cs="Arial"/>
          <w:spacing w:val="-5"/>
          <w:sz w:val="22"/>
          <w:szCs w:val="22"/>
        </w:rPr>
        <w:t xml:space="preserve"> </w:t>
      </w:r>
      <w:r>
        <w:rPr>
          <w:rFonts w:hint="default" w:ascii="Arial" w:hAnsi="Arial" w:cs="Arial"/>
          <w:sz w:val="22"/>
          <w:szCs w:val="22"/>
        </w:rPr>
        <w:t>cumpre</w:t>
      </w:r>
      <w:r>
        <w:rPr>
          <w:rFonts w:hint="default" w:ascii="Arial" w:hAnsi="Arial" w:cs="Arial"/>
          <w:spacing w:val="-8"/>
          <w:sz w:val="22"/>
          <w:szCs w:val="22"/>
        </w:rPr>
        <w:t xml:space="preserve"> </w:t>
      </w:r>
      <w:r>
        <w:rPr>
          <w:rFonts w:hint="default" w:ascii="Arial" w:hAnsi="Arial" w:cs="Arial"/>
          <w:sz w:val="22"/>
          <w:szCs w:val="22"/>
        </w:rPr>
        <w:t>os</w:t>
      </w:r>
      <w:r>
        <w:rPr>
          <w:rFonts w:hint="default" w:ascii="Arial" w:hAnsi="Arial" w:cs="Arial"/>
          <w:spacing w:val="-6"/>
          <w:sz w:val="22"/>
          <w:szCs w:val="22"/>
        </w:rPr>
        <w:t xml:space="preserve"> </w:t>
      </w:r>
      <w:r>
        <w:rPr>
          <w:rFonts w:hint="default" w:ascii="Arial" w:hAnsi="Arial" w:cs="Arial"/>
          <w:sz w:val="22"/>
          <w:szCs w:val="22"/>
        </w:rPr>
        <w:t>requisitos</w:t>
      </w:r>
      <w:r>
        <w:rPr>
          <w:rFonts w:hint="default" w:ascii="Arial" w:hAnsi="Arial" w:cs="Arial"/>
          <w:spacing w:val="-7"/>
          <w:sz w:val="22"/>
          <w:szCs w:val="22"/>
        </w:rPr>
        <w:t xml:space="preserve"> </w:t>
      </w:r>
      <w:r>
        <w:rPr>
          <w:rFonts w:hint="default" w:ascii="Arial" w:hAnsi="Arial" w:cs="Arial"/>
          <w:sz w:val="22"/>
          <w:szCs w:val="22"/>
        </w:rPr>
        <w:t>de</w:t>
      </w:r>
      <w:r>
        <w:rPr>
          <w:rFonts w:hint="default" w:ascii="Arial" w:hAnsi="Arial" w:cs="Arial"/>
          <w:spacing w:val="-7"/>
          <w:sz w:val="22"/>
          <w:szCs w:val="22"/>
        </w:rPr>
        <w:t xml:space="preserve"> </w:t>
      </w:r>
      <w:r>
        <w:rPr>
          <w:rFonts w:hint="default" w:ascii="Arial" w:hAnsi="Arial" w:cs="Arial"/>
          <w:sz w:val="22"/>
          <w:szCs w:val="22"/>
        </w:rPr>
        <w:t>qualificação técnica necessários para a execução dos</w:t>
      </w:r>
      <w:r>
        <w:rPr>
          <w:rFonts w:hint="default" w:ascii="Arial" w:hAnsi="Arial" w:cs="Arial"/>
          <w:spacing w:val="-3"/>
          <w:sz w:val="22"/>
          <w:szCs w:val="22"/>
        </w:rPr>
        <w:t xml:space="preserve"> </w:t>
      </w:r>
      <w:r>
        <w:rPr>
          <w:rFonts w:hint="default" w:ascii="Arial" w:hAnsi="Arial" w:cs="Arial"/>
          <w:sz w:val="22"/>
          <w:szCs w:val="22"/>
        </w:rPr>
        <w:t>serviços.</w:t>
      </w:r>
    </w:p>
    <w:p>
      <w:pPr>
        <w:pStyle w:val="15"/>
        <w:numPr>
          <w:ilvl w:val="2"/>
          <w:numId w:val="10"/>
        </w:numPr>
        <w:tabs>
          <w:tab w:val="left" w:pos="1006"/>
        </w:tabs>
        <w:spacing w:before="119" w:line="360" w:lineRule="auto"/>
        <w:ind w:right="239" w:firstLine="0"/>
        <w:jc w:val="both"/>
        <w:rPr>
          <w:rFonts w:hint="default" w:ascii="Arial" w:hAnsi="Arial" w:cs="Arial"/>
          <w:sz w:val="22"/>
          <w:szCs w:val="22"/>
        </w:rPr>
      </w:pPr>
      <w:r>
        <w:rPr>
          <w:rFonts w:hint="default" w:ascii="Arial" w:hAnsi="Arial" w:cs="Arial"/>
          <w:sz w:val="22"/>
          <w:szCs w:val="22"/>
        </w:rPr>
        <w:t>A</w:t>
      </w:r>
      <w:r>
        <w:rPr>
          <w:rFonts w:hint="default" w:ascii="Arial" w:hAnsi="Arial" w:cs="Arial"/>
          <w:spacing w:val="-7"/>
          <w:sz w:val="22"/>
          <w:szCs w:val="22"/>
        </w:rPr>
        <w:t xml:space="preserve"> </w:t>
      </w:r>
      <w:r>
        <w:rPr>
          <w:rFonts w:hint="default" w:ascii="Arial" w:hAnsi="Arial" w:cs="Arial"/>
          <w:sz w:val="22"/>
          <w:szCs w:val="22"/>
        </w:rPr>
        <w:t>CONTRATADA</w:t>
      </w:r>
      <w:r>
        <w:rPr>
          <w:rFonts w:hint="default" w:ascii="Arial" w:hAnsi="Arial" w:cs="Arial"/>
          <w:spacing w:val="-7"/>
          <w:sz w:val="22"/>
          <w:szCs w:val="22"/>
        </w:rPr>
        <w:t xml:space="preserve"> </w:t>
      </w:r>
      <w:r>
        <w:rPr>
          <w:rFonts w:hint="default" w:ascii="Arial" w:hAnsi="Arial" w:cs="Arial"/>
          <w:sz w:val="22"/>
          <w:szCs w:val="22"/>
        </w:rPr>
        <w:t>originária</w:t>
      </w:r>
      <w:r>
        <w:rPr>
          <w:rFonts w:hint="default" w:ascii="Arial" w:hAnsi="Arial" w:cs="Arial"/>
          <w:spacing w:val="-7"/>
          <w:sz w:val="22"/>
          <w:szCs w:val="22"/>
        </w:rPr>
        <w:t xml:space="preserve"> </w:t>
      </w:r>
      <w:r>
        <w:rPr>
          <w:rFonts w:hint="default" w:ascii="Arial" w:hAnsi="Arial" w:cs="Arial"/>
          <w:sz w:val="22"/>
          <w:szCs w:val="22"/>
        </w:rPr>
        <w:t>deve</w:t>
      </w:r>
      <w:r>
        <w:rPr>
          <w:rFonts w:hint="default" w:ascii="Arial" w:hAnsi="Arial" w:cs="Arial"/>
          <w:spacing w:val="-6"/>
          <w:sz w:val="22"/>
          <w:szCs w:val="22"/>
        </w:rPr>
        <w:t xml:space="preserve"> </w:t>
      </w:r>
      <w:r>
        <w:rPr>
          <w:rFonts w:hint="default" w:ascii="Arial" w:hAnsi="Arial" w:cs="Arial"/>
          <w:sz w:val="22"/>
          <w:szCs w:val="22"/>
        </w:rPr>
        <w:t>submeter</w:t>
      </w:r>
      <w:r>
        <w:rPr>
          <w:rFonts w:hint="default" w:ascii="Arial" w:hAnsi="Arial" w:cs="Arial"/>
          <w:spacing w:val="-7"/>
          <w:sz w:val="22"/>
          <w:szCs w:val="22"/>
        </w:rPr>
        <w:t xml:space="preserve"> </w:t>
      </w:r>
      <w:r>
        <w:rPr>
          <w:rFonts w:hint="default" w:ascii="Arial" w:hAnsi="Arial" w:cs="Arial"/>
          <w:sz w:val="22"/>
          <w:szCs w:val="22"/>
        </w:rPr>
        <w:t>à</w:t>
      </w:r>
      <w:r>
        <w:rPr>
          <w:rFonts w:hint="default" w:ascii="Arial" w:hAnsi="Arial" w:cs="Arial"/>
          <w:spacing w:val="-5"/>
          <w:sz w:val="22"/>
          <w:szCs w:val="22"/>
        </w:rPr>
        <w:t xml:space="preserve"> </w:t>
      </w:r>
      <w:r>
        <w:rPr>
          <w:rFonts w:hint="default" w:ascii="Arial" w:hAnsi="Arial" w:cs="Arial"/>
          <w:sz w:val="22"/>
          <w:szCs w:val="22"/>
        </w:rPr>
        <w:t>apreciação</w:t>
      </w:r>
      <w:r>
        <w:rPr>
          <w:rFonts w:hint="default" w:ascii="Arial" w:hAnsi="Arial" w:cs="Arial"/>
          <w:spacing w:val="-6"/>
          <w:sz w:val="22"/>
          <w:szCs w:val="22"/>
        </w:rPr>
        <w:t xml:space="preserve"> </w:t>
      </w:r>
      <w:r>
        <w:rPr>
          <w:rFonts w:hint="default" w:ascii="Arial" w:hAnsi="Arial" w:cs="Arial"/>
          <w:sz w:val="22"/>
          <w:szCs w:val="22"/>
        </w:rPr>
        <w:t>do</w:t>
      </w:r>
      <w:r>
        <w:rPr>
          <w:rFonts w:hint="default" w:ascii="Arial" w:hAnsi="Arial" w:cs="Arial"/>
          <w:spacing w:val="-5"/>
          <w:sz w:val="22"/>
          <w:szCs w:val="22"/>
        </w:rPr>
        <w:t xml:space="preserve"> </w:t>
      </w:r>
      <w:r>
        <w:rPr>
          <w:rFonts w:hint="default" w:ascii="Arial" w:hAnsi="Arial" w:cs="Arial"/>
          <w:sz w:val="22"/>
          <w:szCs w:val="22"/>
        </w:rPr>
        <w:t>CONTRATANTE</w:t>
      </w:r>
      <w:r>
        <w:rPr>
          <w:rFonts w:hint="default" w:ascii="Arial" w:hAnsi="Arial" w:cs="Arial"/>
          <w:spacing w:val="-6"/>
          <w:sz w:val="22"/>
          <w:szCs w:val="22"/>
        </w:rPr>
        <w:t xml:space="preserve"> </w:t>
      </w:r>
      <w:r>
        <w:rPr>
          <w:rFonts w:hint="default" w:ascii="Arial" w:hAnsi="Arial" w:cs="Arial"/>
          <w:sz w:val="22"/>
          <w:szCs w:val="22"/>
        </w:rPr>
        <w:t>o</w:t>
      </w:r>
      <w:r>
        <w:rPr>
          <w:rFonts w:hint="default" w:ascii="Arial" w:hAnsi="Arial" w:cs="Arial"/>
          <w:spacing w:val="-6"/>
          <w:sz w:val="22"/>
          <w:szCs w:val="22"/>
        </w:rPr>
        <w:t xml:space="preserve"> </w:t>
      </w:r>
      <w:r>
        <w:rPr>
          <w:rFonts w:hint="default" w:ascii="Arial" w:hAnsi="Arial" w:cs="Arial"/>
          <w:sz w:val="22"/>
          <w:szCs w:val="22"/>
        </w:rPr>
        <w:t>pedido</w:t>
      </w:r>
      <w:r>
        <w:rPr>
          <w:rFonts w:hint="default" w:ascii="Arial" w:hAnsi="Arial" w:cs="Arial"/>
          <w:spacing w:val="-6"/>
          <w:sz w:val="22"/>
          <w:szCs w:val="22"/>
        </w:rPr>
        <w:t xml:space="preserve"> </w:t>
      </w:r>
      <w:r>
        <w:rPr>
          <w:rFonts w:hint="default" w:ascii="Arial" w:hAnsi="Arial" w:cs="Arial"/>
          <w:sz w:val="22"/>
          <w:szCs w:val="22"/>
        </w:rPr>
        <w:t>de prévia anuência para subcontratação, com apresentação do(s) pretendente(s) subcontratado(s) e da respectiva documentação, que deve corresponder à exigida para habilitação nesta</w:t>
      </w:r>
      <w:r>
        <w:rPr>
          <w:rFonts w:hint="default" w:ascii="Arial" w:hAnsi="Arial" w:cs="Arial"/>
          <w:spacing w:val="-5"/>
          <w:sz w:val="22"/>
          <w:szCs w:val="22"/>
        </w:rPr>
        <w:t xml:space="preserve"> </w:t>
      </w:r>
      <w:r>
        <w:rPr>
          <w:rFonts w:hint="default" w:ascii="Arial" w:hAnsi="Arial" w:cs="Arial"/>
          <w:sz w:val="22"/>
          <w:szCs w:val="22"/>
        </w:rPr>
        <w:t>licitação.</w:t>
      </w:r>
    </w:p>
    <w:p>
      <w:pPr>
        <w:pStyle w:val="15"/>
        <w:numPr>
          <w:ilvl w:val="1"/>
          <w:numId w:val="10"/>
        </w:numPr>
        <w:tabs>
          <w:tab w:val="left" w:pos="1006"/>
        </w:tabs>
        <w:spacing w:before="122" w:line="360" w:lineRule="auto"/>
        <w:ind w:right="239" w:firstLine="0"/>
        <w:jc w:val="both"/>
        <w:rPr>
          <w:rFonts w:hint="default" w:ascii="Arial" w:hAnsi="Arial" w:cs="Arial"/>
          <w:sz w:val="22"/>
          <w:szCs w:val="22"/>
        </w:rPr>
      </w:pPr>
      <w:r>
        <w:rPr>
          <w:rFonts w:hint="default" w:ascii="Arial" w:hAnsi="Arial" w:cs="Arial"/>
          <w:sz w:val="22"/>
          <w:szCs w:val="22"/>
        </w:rPr>
        <w:t>Em qualquer hipótese de subcontratação, permanece a responsabilidade integral da CONTRATADA</w:t>
      </w:r>
      <w:r>
        <w:rPr>
          <w:rFonts w:hint="default" w:ascii="Arial" w:hAnsi="Arial" w:cs="Arial"/>
          <w:spacing w:val="-12"/>
          <w:sz w:val="22"/>
          <w:szCs w:val="22"/>
        </w:rPr>
        <w:t xml:space="preserve"> </w:t>
      </w:r>
      <w:r>
        <w:rPr>
          <w:rFonts w:hint="default" w:ascii="Arial" w:hAnsi="Arial" w:cs="Arial"/>
          <w:sz w:val="22"/>
          <w:szCs w:val="22"/>
        </w:rPr>
        <w:t>pela</w:t>
      </w:r>
      <w:r>
        <w:rPr>
          <w:rFonts w:hint="default" w:ascii="Arial" w:hAnsi="Arial" w:cs="Arial"/>
          <w:spacing w:val="-12"/>
          <w:sz w:val="22"/>
          <w:szCs w:val="22"/>
        </w:rPr>
        <w:t xml:space="preserve"> </w:t>
      </w:r>
      <w:r>
        <w:rPr>
          <w:rFonts w:hint="default" w:ascii="Arial" w:hAnsi="Arial" w:cs="Arial"/>
          <w:sz w:val="22"/>
          <w:szCs w:val="22"/>
        </w:rPr>
        <w:t>perfeita</w:t>
      </w:r>
      <w:r>
        <w:rPr>
          <w:rFonts w:hint="default" w:ascii="Arial" w:hAnsi="Arial" w:cs="Arial"/>
          <w:spacing w:val="-10"/>
          <w:sz w:val="22"/>
          <w:szCs w:val="22"/>
        </w:rPr>
        <w:t xml:space="preserve"> </w:t>
      </w:r>
      <w:r>
        <w:rPr>
          <w:rFonts w:hint="default" w:ascii="Arial" w:hAnsi="Arial" w:cs="Arial"/>
          <w:sz w:val="22"/>
          <w:szCs w:val="22"/>
        </w:rPr>
        <w:t>execução</w:t>
      </w:r>
      <w:r>
        <w:rPr>
          <w:rFonts w:hint="default" w:ascii="Arial" w:hAnsi="Arial" w:cs="Arial"/>
          <w:spacing w:val="-9"/>
          <w:sz w:val="22"/>
          <w:szCs w:val="22"/>
        </w:rPr>
        <w:t xml:space="preserve"> </w:t>
      </w:r>
      <w:r>
        <w:rPr>
          <w:rFonts w:hint="default" w:ascii="Arial" w:hAnsi="Arial" w:cs="Arial"/>
          <w:sz w:val="22"/>
          <w:szCs w:val="22"/>
        </w:rPr>
        <w:t>contratual,</w:t>
      </w:r>
      <w:r>
        <w:rPr>
          <w:rFonts w:hint="default" w:ascii="Arial" w:hAnsi="Arial" w:cs="Arial"/>
          <w:spacing w:val="-11"/>
          <w:sz w:val="22"/>
          <w:szCs w:val="22"/>
        </w:rPr>
        <w:t xml:space="preserve"> </w:t>
      </w:r>
      <w:r>
        <w:rPr>
          <w:rFonts w:hint="default" w:ascii="Arial" w:hAnsi="Arial" w:cs="Arial"/>
          <w:sz w:val="22"/>
          <w:szCs w:val="22"/>
        </w:rPr>
        <w:t>cabendo-lhe</w:t>
      </w:r>
      <w:r>
        <w:rPr>
          <w:rFonts w:hint="default" w:ascii="Arial" w:hAnsi="Arial" w:cs="Arial"/>
          <w:spacing w:val="-12"/>
          <w:sz w:val="22"/>
          <w:szCs w:val="22"/>
        </w:rPr>
        <w:t xml:space="preserve"> </w:t>
      </w:r>
      <w:r>
        <w:rPr>
          <w:rFonts w:hint="default" w:ascii="Arial" w:hAnsi="Arial" w:cs="Arial"/>
          <w:sz w:val="22"/>
          <w:szCs w:val="22"/>
        </w:rPr>
        <w:t>realizar</w:t>
      </w:r>
      <w:r>
        <w:rPr>
          <w:rFonts w:hint="default" w:ascii="Arial" w:hAnsi="Arial" w:cs="Arial"/>
          <w:spacing w:val="-12"/>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supervisão</w:t>
      </w:r>
      <w:r>
        <w:rPr>
          <w:rFonts w:hint="default" w:ascii="Arial" w:hAnsi="Arial" w:cs="Arial"/>
          <w:spacing w:val="-10"/>
          <w:sz w:val="22"/>
          <w:szCs w:val="22"/>
        </w:rPr>
        <w:t xml:space="preserve"> </w:t>
      </w:r>
      <w:r>
        <w:rPr>
          <w:rFonts w:hint="default" w:ascii="Arial" w:hAnsi="Arial" w:cs="Arial"/>
          <w:sz w:val="22"/>
          <w:szCs w:val="22"/>
        </w:rPr>
        <w:t>e</w:t>
      </w:r>
      <w:r>
        <w:rPr>
          <w:rFonts w:hint="default" w:ascii="Arial" w:hAnsi="Arial" w:cs="Arial"/>
          <w:spacing w:val="-10"/>
          <w:sz w:val="22"/>
          <w:szCs w:val="22"/>
        </w:rPr>
        <w:t xml:space="preserve"> </w:t>
      </w:r>
      <w:r>
        <w:rPr>
          <w:rFonts w:hint="default" w:ascii="Arial" w:hAnsi="Arial" w:cs="Arial"/>
          <w:sz w:val="22"/>
          <w:szCs w:val="22"/>
        </w:rPr>
        <w:t>coordenação das atividades da Subcontratada, bem como responder perante o CONTRATANTE pelo rigoroso cumprimento das obrigações contratuais correspondentes ao objeto da</w:t>
      </w:r>
      <w:r>
        <w:rPr>
          <w:rFonts w:hint="default" w:ascii="Arial" w:hAnsi="Arial" w:cs="Arial"/>
          <w:spacing w:val="-5"/>
          <w:sz w:val="22"/>
          <w:szCs w:val="22"/>
        </w:rPr>
        <w:t xml:space="preserve"> </w:t>
      </w:r>
      <w:r>
        <w:rPr>
          <w:rFonts w:hint="default" w:ascii="Arial" w:hAnsi="Arial" w:cs="Arial"/>
          <w:sz w:val="22"/>
          <w:szCs w:val="22"/>
        </w:rPr>
        <w:t>subcontratação.</w:t>
      </w:r>
    </w:p>
    <w:p>
      <w:pPr>
        <w:pStyle w:val="15"/>
        <w:numPr>
          <w:ilvl w:val="1"/>
          <w:numId w:val="10"/>
        </w:numPr>
        <w:tabs>
          <w:tab w:val="left" w:pos="1006"/>
        </w:tabs>
        <w:spacing w:before="120" w:line="360" w:lineRule="auto"/>
        <w:ind w:right="238" w:firstLine="0"/>
        <w:jc w:val="both"/>
        <w:rPr>
          <w:rFonts w:hint="default" w:ascii="Arial" w:hAnsi="Arial" w:cs="Arial"/>
          <w:sz w:val="22"/>
          <w:szCs w:val="22"/>
        </w:rPr>
      </w:pPr>
      <w:r>
        <w:rPr>
          <w:rFonts w:hint="default" w:ascii="Arial" w:hAnsi="Arial" w:cs="Arial"/>
          <w:sz w:val="22"/>
          <w:szCs w:val="22"/>
        </w:rPr>
        <w:t xml:space="preserve">As empresas subcontratadas também devem comprovar, perante a </w:t>
      </w:r>
      <w:r>
        <w:rPr>
          <w:rFonts w:hint="default" w:ascii="Arial" w:hAnsi="Arial" w:cs="Arial"/>
          <w:sz w:val="22"/>
          <w:szCs w:val="22"/>
          <w:lang w:val="pt-BR"/>
        </w:rPr>
        <w:t>Prefeitura Municipal de Primavera do Leste - MT</w:t>
      </w:r>
      <w:r>
        <w:rPr>
          <w:rFonts w:hint="default" w:ascii="Arial" w:hAnsi="Arial" w:cs="Arial"/>
          <w:sz w:val="22"/>
          <w:szCs w:val="22"/>
        </w:rPr>
        <w:t xml:space="preserve"> que estão em situação regular, fiscal e previdenciária e que entre seus diretores, responsáveis técnicos ou sócios não</w:t>
      </w:r>
      <w:r>
        <w:rPr>
          <w:rFonts w:hint="default" w:ascii="Arial" w:hAnsi="Arial" w:cs="Arial"/>
          <w:spacing w:val="-9"/>
          <w:sz w:val="22"/>
          <w:szCs w:val="22"/>
        </w:rPr>
        <w:t xml:space="preserve"> </w:t>
      </w:r>
      <w:r>
        <w:rPr>
          <w:rFonts w:hint="default" w:ascii="Arial" w:hAnsi="Arial" w:cs="Arial"/>
          <w:sz w:val="22"/>
          <w:szCs w:val="22"/>
        </w:rPr>
        <w:t>constam</w:t>
      </w:r>
      <w:r>
        <w:rPr>
          <w:rFonts w:hint="default" w:ascii="Arial" w:hAnsi="Arial" w:cs="Arial"/>
          <w:spacing w:val="-8"/>
          <w:sz w:val="22"/>
          <w:szCs w:val="22"/>
        </w:rPr>
        <w:t xml:space="preserve"> </w:t>
      </w:r>
      <w:r>
        <w:rPr>
          <w:rFonts w:hint="default" w:ascii="Arial" w:hAnsi="Arial" w:cs="Arial"/>
          <w:sz w:val="22"/>
          <w:szCs w:val="22"/>
        </w:rPr>
        <w:t>funcionários,</w:t>
      </w:r>
      <w:r>
        <w:rPr>
          <w:rFonts w:hint="default" w:ascii="Arial" w:hAnsi="Arial" w:cs="Arial"/>
          <w:spacing w:val="-9"/>
          <w:sz w:val="22"/>
          <w:szCs w:val="22"/>
        </w:rPr>
        <w:t xml:space="preserve"> </w:t>
      </w:r>
      <w:r>
        <w:rPr>
          <w:rFonts w:hint="default" w:ascii="Arial" w:hAnsi="Arial" w:cs="Arial"/>
          <w:sz w:val="22"/>
          <w:szCs w:val="22"/>
        </w:rPr>
        <w:t>empregados</w:t>
      </w:r>
      <w:r>
        <w:rPr>
          <w:rFonts w:hint="default" w:ascii="Arial" w:hAnsi="Arial" w:cs="Arial"/>
          <w:spacing w:val="-8"/>
          <w:sz w:val="22"/>
          <w:szCs w:val="22"/>
        </w:rPr>
        <w:t xml:space="preserve"> </w:t>
      </w:r>
      <w:r>
        <w:rPr>
          <w:rFonts w:hint="default" w:ascii="Arial" w:hAnsi="Arial" w:cs="Arial"/>
          <w:sz w:val="22"/>
          <w:szCs w:val="22"/>
        </w:rPr>
        <w:t>ou</w:t>
      </w:r>
      <w:r>
        <w:rPr>
          <w:rFonts w:hint="default" w:ascii="Arial" w:hAnsi="Arial" w:cs="Arial"/>
          <w:spacing w:val="-9"/>
          <w:sz w:val="22"/>
          <w:szCs w:val="22"/>
        </w:rPr>
        <w:t xml:space="preserve"> </w:t>
      </w:r>
      <w:r>
        <w:rPr>
          <w:rFonts w:hint="default" w:ascii="Arial" w:hAnsi="Arial" w:cs="Arial"/>
          <w:sz w:val="22"/>
          <w:szCs w:val="22"/>
        </w:rPr>
        <w:t>ocupantes</w:t>
      </w:r>
      <w:r>
        <w:rPr>
          <w:rFonts w:hint="default" w:ascii="Arial" w:hAnsi="Arial" w:cs="Arial"/>
          <w:spacing w:val="-8"/>
          <w:sz w:val="22"/>
          <w:szCs w:val="22"/>
        </w:rPr>
        <w:t xml:space="preserve"> </w:t>
      </w:r>
      <w:r>
        <w:rPr>
          <w:rFonts w:hint="default" w:ascii="Arial" w:hAnsi="Arial" w:cs="Arial"/>
          <w:sz w:val="22"/>
          <w:szCs w:val="22"/>
        </w:rPr>
        <w:t>de</w:t>
      </w:r>
      <w:r>
        <w:rPr>
          <w:rFonts w:hint="default" w:ascii="Arial" w:hAnsi="Arial" w:cs="Arial"/>
          <w:spacing w:val="-7"/>
          <w:sz w:val="22"/>
          <w:szCs w:val="22"/>
        </w:rPr>
        <w:t xml:space="preserve"> </w:t>
      </w:r>
      <w:r>
        <w:rPr>
          <w:rFonts w:hint="default" w:ascii="Arial" w:hAnsi="Arial" w:cs="Arial"/>
          <w:sz w:val="22"/>
          <w:szCs w:val="22"/>
        </w:rPr>
        <w:t>cargo</w:t>
      </w:r>
      <w:r>
        <w:rPr>
          <w:rFonts w:hint="default" w:ascii="Arial" w:hAnsi="Arial" w:cs="Arial"/>
          <w:spacing w:val="-7"/>
          <w:sz w:val="22"/>
          <w:szCs w:val="22"/>
        </w:rPr>
        <w:t xml:space="preserve"> </w:t>
      </w:r>
      <w:r>
        <w:rPr>
          <w:rFonts w:hint="default" w:ascii="Arial" w:hAnsi="Arial" w:cs="Arial"/>
          <w:sz w:val="22"/>
          <w:szCs w:val="22"/>
        </w:rPr>
        <w:t>comissionado</w:t>
      </w:r>
      <w:r>
        <w:rPr>
          <w:rFonts w:hint="default" w:ascii="Arial" w:hAnsi="Arial" w:cs="Arial"/>
          <w:spacing w:val="-7"/>
          <w:sz w:val="22"/>
          <w:szCs w:val="22"/>
          <w:lang w:val="pt-BR"/>
        </w:rPr>
        <w:t>.</w:t>
      </w:r>
      <w:r>
        <w:rPr>
          <w:rFonts w:hint="default" w:ascii="Arial" w:hAnsi="Arial" w:cs="Arial"/>
          <w:sz w:val="22"/>
          <w:szCs w:val="22"/>
        </w:rPr>
        <w:t>.</w:t>
      </w:r>
    </w:p>
    <w:p>
      <w:pPr>
        <w:pStyle w:val="15"/>
        <w:numPr>
          <w:ilvl w:val="1"/>
          <w:numId w:val="10"/>
        </w:numPr>
        <w:tabs>
          <w:tab w:val="left" w:pos="1006"/>
        </w:tabs>
        <w:spacing w:line="360" w:lineRule="auto"/>
        <w:ind w:right="235" w:firstLine="0"/>
        <w:jc w:val="both"/>
        <w:rPr>
          <w:rFonts w:hint="default" w:ascii="Arial" w:hAnsi="Arial" w:cs="Arial"/>
          <w:sz w:val="22"/>
          <w:szCs w:val="22"/>
        </w:rPr>
      </w:pPr>
      <w:r>
        <w:rPr>
          <w:rFonts w:hint="default" w:ascii="Arial" w:hAnsi="Arial" w:cs="Arial"/>
          <w:sz w:val="22"/>
          <w:szCs w:val="22"/>
        </w:rPr>
        <w:t>A relação que se estabelece na assinatura do contrato é exclusivamente entre a</w:t>
      </w:r>
      <w:r>
        <w:rPr>
          <w:rFonts w:hint="default" w:ascii="Arial" w:hAnsi="Arial" w:cs="Arial"/>
          <w:spacing w:val="-26"/>
          <w:sz w:val="22"/>
          <w:szCs w:val="22"/>
        </w:rPr>
        <w:t xml:space="preserve"> </w:t>
      </w:r>
      <w:r>
        <w:rPr>
          <w:rFonts w:hint="default" w:ascii="Arial" w:hAnsi="Arial" w:cs="Arial"/>
          <w:sz w:val="22"/>
          <w:szCs w:val="22"/>
        </w:rPr>
        <w:t>Prefeitura Municipal de Primavera do Leste - MT e a contratada, não havendo qualquer vínculo ou relação de nenhuma espécie entre a Prefeitura Municipal de Primavera do Leste - MT e a subcontratada, inclusive no que pertine ao pagamento direto a</w:t>
      </w:r>
      <w:r>
        <w:rPr>
          <w:rFonts w:hint="default" w:ascii="Arial" w:hAnsi="Arial" w:cs="Arial"/>
          <w:spacing w:val="-5"/>
          <w:sz w:val="22"/>
          <w:szCs w:val="22"/>
        </w:rPr>
        <w:t xml:space="preserve"> </w:t>
      </w:r>
      <w:r>
        <w:rPr>
          <w:rFonts w:hint="default" w:ascii="Arial" w:hAnsi="Arial" w:cs="Arial"/>
          <w:sz w:val="22"/>
          <w:szCs w:val="22"/>
        </w:rPr>
        <w:t>subcontratada.</w:t>
      </w:r>
    </w:p>
    <w:p>
      <w:pPr>
        <w:pStyle w:val="15"/>
        <w:numPr>
          <w:ilvl w:val="1"/>
          <w:numId w:val="10"/>
        </w:numPr>
        <w:tabs>
          <w:tab w:val="left" w:pos="1006"/>
        </w:tabs>
        <w:spacing w:before="121" w:line="360" w:lineRule="auto"/>
        <w:ind w:right="240" w:firstLine="0"/>
        <w:jc w:val="both"/>
        <w:rPr>
          <w:rFonts w:hint="default" w:ascii="Arial" w:hAnsi="Arial" w:cs="Arial"/>
          <w:sz w:val="22"/>
          <w:szCs w:val="22"/>
        </w:rPr>
      </w:pPr>
      <w:r>
        <w:rPr>
          <w:rFonts w:hint="default" w:ascii="Arial" w:hAnsi="Arial" w:cs="Arial"/>
          <w:sz w:val="22"/>
          <w:szCs w:val="22"/>
        </w:rPr>
        <w:t xml:space="preserve">A assinatura do contrato caberá somente à empresa vencedora, por ser a única responsável perante a </w:t>
      </w:r>
      <w:r>
        <w:rPr>
          <w:rFonts w:hint="default" w:ascii="Arial" w:hAnsi="Arial" w:cs="Arial"/>
          <w:sz w:val="22"/>
          <w:szCs w:val="22"/>
          <w:lang w:val="pt-BR"/>
        </w:rPr>
        <w:t>Prefeitura Municipal de Primavera do Leste - MT</w:t>
      </w:r>
      <w:r>
        <w:rPr>
          <w:rFonts w:hint="default" w:ascii="Arial" w:hAnsi="Arial" w:cs="Arial"/>
          <w:sz w:val="22"/>
          <w:szCs w:val="22"/>
        </w:rPr>
        <w:t>, mesmo que tenha havido apresentação de empresa a ser subcontratada para a execução de determinados serviços integrantes desta</w:t>
      </w:r>
      <w:r>
        <w:rPr>
          <w:rFonts w:hint="default" w:ascii="Arial" w:hAnsi="Arial" w:cs="Arial"/>
          <w:spacing w:val="-2"/>
          <w:sz w:val="22"/>
          <w:szCs w:val="22"/>
        </w:rPr>
        <w:t xml:space="preserve"> </w:t>
      </w:r>
      <w:r>
        <w:rPr>
          <w:rFonts w:hint="default" w:ascii="Arial" w:hAnsi="Arial" w:cs="Arial"/>
          <w:sz w:val="22"/>
          <w:szCs w:val="22"/>
        </w:rPr>
        <w:t>licitação.</w:t>
      </w:r>
    </w:p>
    <w:p>
      <w:pPr>
        <w:pStyle w:val="2"/>
        <w:numPr>
          <w:ilvl w:val="0"/>
          <w:numId w:val="6"/>
        </w:numPr>
        <w:tabs>
          <w:tab w:val="left" w:pos="658"/>
        </w:tabs>
        <w:spacing w:before="124" w:line="362" w:lineRule="auto"/>
        <w:ind w:left="657" w:right="243" w:hanging="360"/>
        <w:jc w:val="left"/>
        <w:rPr>
          <w:rFonts w:hint="default" w:ascii="Arial" w:hAnsi="Arial" w:cs="Arial"/>
          <w:sz w:val="22"/>
          <w:szCs w:val="22"/>
        </w:rPr>
      </w:pPr>
      <w:bookmarkStart w:id="8" w:name="_bookmark8"/>
      <w:bookmarkEnd w:id="8"/>
      <w:r>
        <w:rPr>
          <w:rFonts w:hint="default" w:ascii="Arial" w:hAnsi="Arial" w:cs="Arial"/>
          <w:sz w:val="22"/>
          <w:szCs w:val="22"/>
        </w:rPr>
        <w:t>DA ELABORAÇÃO DAS PROPOSTAS, RECEBIMENTOS E ABERTURA DOS ENVELOPES</w:t>
      </w:r>
    </w:p>
    <w:p>
      <w:pPr>
        <w:pStyle w:val="15"/>
        <w:numPr>
          <w:ilvl w:val="1"/>
          <w:numId w:val="6"/>
        </w:numPr>
        <w:tabs>
          <w:tab w:val="left" w:pos="779"/>
        </w:tabs>
        <w:spacing w:before="111" w:line="360" w:lineRule="auto"/>
        <w:ind w:left="297" w:right="236" w:firstLine="0"/>
        <w:jc w:val="both"/>
        <w:rPr>
          <w:rFonts w:hint="default" w:ascii="Arial" w:hAnsi="Arial" w:cs="Arial"/>
          <w:sz w:val="22"/>
          <w:szCs w:val="22"/>
        </w:rPr>
      </w:pPr>
      <w:r>
        <w:rPr>
          <w:rFonts w:hint="default" w:ascii="Arial" w:hAnsi="Arial" w:cs="Arial"/>
          <w:sz w:val="22"/>
          <w:szCs w:val="22"/>
        </w:rPr>
        <w:t>Na elaboração das propostas de preços é necessário que os licitantes apresentem o valor</w:t>
      </w:r>
      <w:r>
        <w:rPr>
          <w:rFonts w:hint="default" w:ascii="Arial" w:hAnsi="Arial" w:cs="Arial"/>
          <w:spacing w:val="-41"/>
          <w:sz w:val="22"/>
          <w:szCs w:val="22"/>
        </w:rPr>
        <w:t xml:space="preserve"> </w:t>
      </w:r>
      <w:r>
        <w:rPr>
          <w:rFonts w:hint="default" w:ascii="Arial" w:hAnsi="Arial" w:cs="Arial"/>
          <w:sz w:val="22"/>
          <w:szCs w:val="22"/>
        </w:rPr>
        <w:t>global no mês-base do orçament</w:t>
      </w:r>
      <w:r>
        <w:rPr>
          <w:rFonts w:hint="default" w:ascii="Arial" w:hAnsi="Arial" w:cs="Arial"/>
          <w:sz w:val="22"/>
          <w:szCs w:val="22"/>
          <w:lang w:val="pt-BR"/>
        </w:rPr>
        <w:t xml:space="preserve">o </w:t>
      </w:r>
      <w:r>
        <w:rPr>
          <w:rFonts w:hint="default" w:ascii="Arial" w:hAnsi="Arial" w:cs="Arial"/>
          <w:sz w:val="22"/>
          <w:szCs w:val="22"/>
        </w:rPr>
        <w:t>Tabela SICRO/SINAPI-MT (abril/2020</w:t>
      </w:r>
      <w:r>
        <w:rPr>
          <w:rFonts w:hint="default" w:ascii="Arial" w:hAnsi="Arial" w:cs="Arial"/>
          <w:sz w:val="22"/>
          <w:szCs w:val="22"/>
          <w:lang w:val="pt-BR"/>
        </w:rPr>
        <w:t>)</w:t>
      </w:r>
      <w:r>
        <w:rPr>
          <w:rFonts w:hint="default" w:ascii="Arial" w:hAnsi="Arial" w:cs="Arial"/>
          <w:sz w:val="22"/>
          <w:szCs w:val="22"/>
        </w:rPr>
        <w:t>, em moeda corrente nacional, incluindo todas as despesas diretas e indiretas necessárias à plena execução da obra objeto da licitação, atendendo aos seguintes itens: quadro resumo de preços; planilha de preços unitários e totais por item de serviço; planilha de composição de preços unitários; cronograma físico</w:t>
      </w:r>
      <w:r>
        <w:rPr>
          <w:rFonts w:hint="default" w:ascii="Arial" w:hAnsi="Arial" w:cs="Arial"/>
          <w:spacing w:val="-3"/>
          <w:sz w:val="22"/>
          <w:szCs w:val="22"/>
        </w:rPr>
        <w:t xml:space="preserve"> </w:t>
      </w:r>
      <w:r>
        <w:rPr>
          <w:rFonts w:hint="default" w:ascii="Arial" w:hAnsi="Arial" w:cs="Arial"/>
          <w:sz w:val="22"/>
          <w:szCs w:val="22"/>
        </w:rPr>
        <w:t>financeiro.</w:t>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rPr>
      </w:pPr>
      <w:r>
        <w:rPr>
          <w:rFonts w:hint="default" w:ascii="Arial" w:hAnsi="Arial" w:cs="Arial"/>
          <w:sz w:val="22"/>
          <w:szCs w:val="22"/>
        </w:rPr>
        <w:t>As empresas participantes deverão apresentar as propostas de preços com a composição do percentual de Benefício e Despesas Indiretas – BDI, incidente no valor</w:t>
      </w:r>
      <w:r>
        <w:rPr>
          <w:rFonts w:hint="default" w:ascii="Arial" w:hAnsi="Arial" w:cs="Arial"/>
          <w:spacing w:val="3"/>
          <w:sz w:val="22"/>
          <w:szCs w:val="22"/>
        </w:rPr>
        <w:t xml:space="preserve"> </w:t>
      </w:r>
      <w:r>
        <w:rPr>
          <w:rFonts w:hint="default" w:ascii="Arial" w:hAnsi="Arial" w:cs="Arial"/>
          <w:sz w:val="22"/>
          <w:szCs w:val="22"/>
        </w:rPr>
        <w:t>global.</w:t>
      </w:r>
    </w:p>
    <w:p>
      <w:pPr>
        <w:pStyle w:val="5"/>
        <w:spacing w:line="360" w:lineRule="auto"/>
        <w:ind w:left="297" w:right="237"/>
        <w:jc w:val="both"/>
        <w:rPr>
          <w:rFonts w:hint="default" w:eastAsia="Calibri"/>
          <w:b w:val="0"/>
          <w:lang w:val="pt-BR" w:eastAsia="en-US"/>
        </w:rPr>
      </w:pP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r>
        <w:rPr>
          <w:rFonts w:hint="default" w:eastAsia="Calibri"/>
          <w:b w:val="0"/>
          <w:lang w:val="pt-BR" w:eastAsia="en-US"/>
        </w:rPr>
        <w:tab/>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A Composição do BDI deve atender o disposto no Acórdão nº 2622/2013- TCU e de acordo com a opção de encargos sociais escolhida, em valores nominais como também sob a forma percentual, com a indicação do Responsável Técnico e nº de Registro no Conselho competente em todas suas folhas;</w:t>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Na Planilha de Orçamento deve constar o valor do BDI;</w:t>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Apresentar a composição do BDI, conforme o projeto básico.</w:t>
      </w:r>
    </w:p>
    <w:p>
      <w:pPr>
        <w:pStyle w:val="15"/>
        <w:numPr>
          <w:ilvl w:val="2"/>
          <w:numId w:val="6"/>
        </w:numPr>
        <w:tabs>
          <w:tab w:val="left" w:pos="1006"/>
        </w:tabs>
        <w:spacing w:before="119" w:line="360" w:lineRule="auto"/>
        <w:ind w:left="717" w:leftChars="0"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As alíquotas de tributos cotadas pelo licitante não podem ser superiores aos limites estabelecidos na legislação tributária;</w:t>
      </w:r>
    </w:p>
    <w:p>
      <w:pPr>
        <w:pStyle w:val="15"/>
        <w:numPr>
          <w:ilvl w:val="2"/>
          <w:numId w:val="6"/>
        </w:numPr>
        <w:tabs>
          <w:tab w:val="left" w:pos="1006"/>
        </w:tabs>
        <w:spacing w:before="119" w:line="360" w:lineRule="auto"/>
        <w:ind w:left="717" w:leftChars="0"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15"/>
        <w:numPr>
          <w:ilvl w:val="2"/>
          <w:numId w:val="6"/>
        </w:numPr>
        <w:tabs>
          <w:tab w:val="left" w:pos="1006"/>
        </w:tabs>
        <w:spacing w:before="119" w:line="360" w:lineRule="auto"/>
        <w:ind w:left="717" w:leftChars="0"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15"/>
        <w:numPr>
          <w:ilvl w:val="2"/>
          <w:numId w:val="6"/>
        </w:numPr>
        <w:tabs>
          <w:tab w:val="left" w:pos="1006"/>
        </w:tabs>
        <w:spacing w:before="119" w:line="360" w:lineRule="auto"/>
        <w:ind w:left="717" w:leftChars="0"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15"/>
        <w:numPr>
          <w:ilvl w:val="1"/>
          <w:numId w:val="6"/>
        </w:numPr>
        <w:tabs>
          <w:tab w:val="left" w:pos="1006"/>
        </w:tabs>
        <w:spacing w:before="119" w:line="360" w:lineRule="auto"/>
        <w:ind w:left="297" w:right="242" w:firstLine="0"/>
        <w:jc w:val="both"/>
        <w:rPr>
          <w:rFonts w:hint="default" w:ascii="Arial" w:hAnsi="Arial" w:cs="Arial"/>
          <w:sz w:val="22"/>
          <w:szCs w:val="22"/>
          <w:lang w:val="pt-BR" w:eastAsia="en-US"/>
        </w:rPr>
      </w:pPr>
      <w:r>
        <w:rPr>
          <w:rFonts w:hint="default" w:ascii="Arial" w:hAnsi="Arial" w:cs="Arial"/>
          <w:sz w:val="22"/>
          <w:szCs w:val="22"/>
          <w:lang w:val="pt-BR" w:eastAsia="en-US"/>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15"/>
        <w:numPr>
          <w:ilvl w:val="1"/>
          <w:numId w:val="11"/>
        </w:numPr>
        <w:tabs>
          <w:tab w:val="left" w:pos="835"/>
        </w:tabs>
        <w:spacing w:before="120" w:line="360" w:lineRule="auto"/>
        <w:ind w:right="236" w:firstLine="0"/>
        <w:jc w:val="both"/>
        <w:rPr>
          <w:rFonts w:hint="default" w:ascii="Arial" w:hAnsi="Arial" w:cs="Arial"/>
          <w:sz w:val="22"/>
          <w:szCs w:val="22"/>
        </w:rPr>
      </w:pPr>
      <w:r>
        <w:rPr>
          <w:rFonts w:hint="default" w:ascii="Arial" w:hAnsi="Arial" w:cs="Arial"/>
          <w:sz w:val="22"/>
          <w:szCs w:val="22"/>
        </w:rPr>
        <w:t>É</w:t>
      </w:r>
      <w:r>
        <w:rPr>
          <w:rFonts w:hint="default" w:ascii="Arial" w:hAnsi="Arial" w:cs="Arial"/>
          <w:spacing w:val="-5"/>
          <w:sz w:val="22"/>
          <w:szCs w:val="22"/>
        </w:rPr>
        <w:t xml:space="preserve"> </w:t>
      </w:r>
      <w:r>
        <w:rPr>
          <w:rFonts w:hint="default" w:ascii="Arial" w:hAnsi="Arial" w:cs="Arial"/>
          <w:sz w:val="22"/>
          <w:szCs w:val="22"/>
        </w:rPr>
        <w:t>necessário</w:t>
      </w:r>
      <w:r>
        <w:rPr>
          <w:rFonts w:hint="default" w:ascii="Arial" w:hAnsi="Arial" w:cs="Arial"/>
          <w:spacing w:val="-3"/>
          <w:sz w:val="22"/>
          <w:szCs w:val="22"/>
        </w:rPr>
        <w:t xml:space="preserve"> </w:t>
      </w:r>
      <w:r>
        <w:rPr>
          <w:rFonts w:hint="default" w:ascii="Arial" w:hAnsi="Arial" w:cs="Arial"/>
          <w:sz w:val="22"/>
          <w:szCs w:val="22"/>
        </w:rPr>
        <w:t>que</w:t>
      </w:r>
      <w:r>
        <w:rPr>
          <w:rFonts w:hint="default" w:ascii="Arial" w:hAnsi="Arial" w:cs="Arial"/>
          <w:spacing w:val="-5"/>
          <w:sz w:val="22"/>
          <w:szCs w:val="22"/>
        </w:rPr>
        <w:t xml:space="preserve"> </w:t>
      </w:r>
      <w:r>
        <w:rPr>
          <w:rFonts w:hint="default" w:ascii="Arial" w:hAnsi="Arial" w:cs="Arial"/>
          <w:sz w:val="22"/>
          <w:szCs w:val="22"/>
        </w:rPr>
        <w:t>os</w:t>
      </w:r>
      <w:r>
        <w:rPr>
          <w:rFonts w:hint="default" w:ascii="Arial" w:hAnsi="Arial" w:cs="Arial"/>
          <w:spacing w:val="-2"/>
          <w:sz w:val="22"/>
          <w:szCs w:val="22"/>
        </w:rPr>
        <w:t xml:space="preserve"> </w:t>
      </w:r>
      <w:r>
        <w:rPr>
          <w:rFonts w:hint="default" w:ascii="Arial" w:hAnsi="Arial" w:cs="Arial"/>
          <w:sz w:val="22"/>
          <w:szCs w:val="22"/>
        </w:rPr>
        <w:t>licitantes</w:t>
      </w:r>
      <w:r>
        <w:rPr>
          <w:rFonts w:hint="default" w:ascii="Arial" w:hAnsi="Arial" w:cs="Arial"/>
          <w:spacing w:val="-4"/>
          <w:sz w:val="22"/>
          <w:szCs w:val="22"/>
        </w:rPr>
        <w:t xml:space="preserve"> </w:t>
      </w:r>
      <w:r>
        <w:rPr>
          <w:rFonts w:hint="default" w:ascii="Arial" w:hAnsi="Arial" w:cs="Arial"/>
          <w:sz w:val="22"/>
          <w:szCs w:val="22"/>
        </w:rPr>
        <w:t>apresentem</w:t>
      </w:r>
      <w:r>
        <w:rPr>
          <w:rFonts w:hint="default" w:ascii="Arial" w:hAnsi="Arial" w:cs="Arial"/>
          <w:spacing w:val="-4"/>
          <w:sz w:val="22"/>
          <w:szCs w:val="22"/>
        </w:rPr>
        <w:t xml:space="preserve"> </w:t>
      </w:r>
      <w:r>
        <w:rPr>
          <w:rFonts w:hint="default" w:ascii="Arial" w:hAnsi="Arial" w:cs="Arial"/>
          <w:sz w:val="22"/>
          <w:szCs w:val="22"/>
        </w:rPr>
        <w:t>também</w:t>
      </w:r>
      <w:r>
        <w:rPr>
          <w:rFonts w:hint="default" w:ascii="Arial" w:hAnsi="Arial" w:cs="Arial"/>
          <w:spacing w:val="-5"/>
          <w:sz w:val="22"/>
          <w:szCs w:val="22"/>
        </w:rPr>
        <w:t xml:space="preserve"> </w:t>
      </w:r>
      <w:r>
        <w:rPr>
          <w:rFonts w:hint="default" w:ascii="Arial" w:hAnsi="Arial" w:cs="Arial"/>
          <w:sz w:val="22"/>
          <w:szCs w:val="22"/>
        </w:rPr>
        <w:t>o</w:t>
      </w:r>
      <w:r>
        <w:rPr>
          <w:rFonts w:hint="default" w:ascii="Arial" w:hAnsi="Arial" w:cs="Arial"/>
          <w:spacing w:val="-4"/>
          <w:sz w:val="22"/>
          <w:szCs w:val="22"/>
        </w:rPr>
        <w:t xml:space="preserve"> </w:t>
      </w:r>
      <w:r>
        <w:rPr>
          <w:rFonts w:hint="default" w:ascii="Arial" w:hAnsi="Arial" w:cs="Arial"/>
          <w:sz w:val="22"/>
          <w:szCs w:val="22"/>
        </w:rPr>
        <w:t>cronograma</w:t>
      </w:r>
      <w:r>
        <w:rPr>
          <w:rFonts w:hint="default" w:ascii="Arial" w:hAnsi="Arial" w:cs="Arial"/>
          <w:spacing w:val="-4"/>
          <w:sz w:val="22"/>
          <w:szCs w:val="22"/>
        </w:rPr>
        <w:t xml:space="preserve"> </w:t>
      </w:r>
      <w:r>
        <w:rPr>
          <w:rFonts w:hint="default" w:ascii="Arial" w:hAnsi="Arial" w:cs="Arial"/>
          <w:sz w:val="22"/>
          <w:szCs w:val="22"/>
        </w:rPr>
        <w:t>físico-financeiro</w:t>
      </w:r>
      <w:r>
        <w:rPr>
          <w:rFonts w:hint="default" w:ascii="Arial" w:hAnsi="Arial" w:cs="Arial"/>
          <w:spacing w:val="-5"/>
          <w:sz w:val="22"/>
          <w:szCs w:val="22"/>
        </w:rPr>
        <w:t xml:space="preserve"> </w:t>
      </w:r>
      <w:r>
        <w:rPr>
          <w:rFonts w:hint="default" w:ascii="Arial" w:hAnsi="Arial" w:cs="Arial"/>
          <w:sz w:val="22"/>
          <w:szCs w:val="22"/>
        </w:rPr>
        <w:t>na</w:t>
      </w:r>
      <w:r>
        <w:rPr>
          <w:rFonts w:hint="default" w:ascii="Arial" w:hAnsi="Arial" w:cs="Arial"/>
          <w:spacing w:val="-5"/>
          <w:sz w:val="22"/>
          <w:szCs w:val="22"/>
        </w:rPr>
        <w:t xml:space="preserve"> </w:t>
      </w:r>
      <w:r>
        <w:rPr>
          <w:rFonts w:hint="default" w:ascii="Arial" w:hAnsi="Arial" w:cs="Arial"/>
          <w:sz w:val="22"/>
          <w:szCs w:val="22"/>
        </w:rPr>
        <w:t>forma</w:t>
      </w:r>
      <w:r>
        <w:rPr>
          <w:rFonts w:hint="default" w:ascii="Arial" w:hAnsi="Arial" w:cs="Arial"/>
          <w:spacing w:val="-4"/>
          <w:sz w:val="22"/>
          <w:szCs w:val="22"/>
        </w:rPr>
        <w:t xml:space="preserve"> </w:t>
      </w:r>
      <w:r>
        <w:rPr>
          <w:rFonts w:hint="default" w:ascii="Arial" w:hAnsi="Arial" w:cs="Arial"/>
          <w:sz w:val="22"/>
          <w:szCs w:val="22"/>
        </w:rPr>
        <w:t>do é apresentado no item 4.2.1 do Volume 4 do Projeto</w:t>
      </w:r>
      <w:r>
        <w:rPr>
          <w:rFonts w:hint="default" w:ascii="Arial" w:hAnsi="Arial" w:cs="Arial"/>
          <w:spacing w:val="-3"/>
          <w:sz w:val="22"/>
          <w:szCs w:val="22"/>
        </w:rPr>
        <w:t xml:space="preserve"> </w:t>
      </w:r>
      <w:r>
        <w:rPr>
          <w:rFonts w:hint="default" w:ascii="Arial" w:hAnsi="Arial" w:cs="Arial"/>
          <w:sz w:val="22"/>
          <w:szCs w:val="22"/>
        </w:rPr>
        <w:t>Executivo.</w:t>
      </w:r>
    </w:p>
    <w:p>
      <w:pPr>
        <w:pStyle w:val="15"/>
        <w:numPr>
          <w:ilvl w:val="1"/>
          <w:numId w:val="11"/>
        </w:numPr>
        <w:tabs>
          <w:tab w:val="left" w:pos="864"/>
        </w:tabs>
        <w:spacing w:before="119" w:line="360" w:lineRule="auto"/>
        <w:ind w:right="238" w:firstLine="0"/>
        <w:jc w:val="both"/>
        <w:rPr>
          <w:rFonts w:hint="default" w:ascii="Arial" w:hAnsi="Arial" w:cs="Arial"/>
          <w:sz w:val="22"/>
          <w:szCs w:val="22"/>
        </w:rPr>
      </w:pPr>
      <w:r>
        <w:rPr>
          <w:rFonts w:hint="default" w:ascii="Arial" w:hAnsi="Arial" w:cs="Arial"/>
          <w:sz w:val="22"/>
          <w:szCs w:val="22"/>
        </w:rPr>
        <w:t>A proposta, que compreende a descrição do material e/ou serviços ofertados pelo licitante, preço</w:t>
      </w:r>
      <w:r>
        <w:rPr>
          <w:rFonts w:hint="default" w:ascii="Arial" w:hAnsi="Arial" w:cs="Arial"/>
          <w:spacing w:val="-13"/>
          <w:sz w:val="22"/>
          <w:szCs w:val="22"/>
        </w:rPr>
        <w:t xml:space="preserve"> </w:t>
      </w:r>
      <w:r>
        <w:rPr>
          <w:rFonts w:hint="default" w:ascii="Arial" w:hAnsi="Arial" w:cs="Arial"/>
          <w:sz w:val="22"/>
          <w:szCs w:val="22"/>
        </w:rPr>
        <w:t>unitário</w:t>
      </w:r>
      <w:r>
        <w:rPr>
          <w:rFonts w:hint="default" w:ascii="Arial" w:hAnsi="Arial" w:cs="Arial"/>
          <w:spacing w:val="-14"/>
          <w:sz w:val="22"/>
          <w:szCs w:val="22"/>
        </w:rPr>
        <w:t xml:space="preserve"> </w:t>
      </w:r>
      <w:r>
        <w:rPr>
          <w:rFonts w:hint="default" w:ascii="Arial" w:hAnsi="Arial" w:cs="Arial"/>
          <w:sz w:val="22"/>
          <w:szCs w:val="22"/>
        </w:rPr>
        <w:t>e</w:t>
      </w:r>
      <w:r>
        <w:rPr>
          <w:rFonts w:hint="default" w:ascii="Arial" w:hAnsi="Arial" w:cs="Arial"/>
          <w:spacing w:val="-14"/>
          <w:sz w:val="22"/>
          <w:szCs w:val="22"/>
        </w:rPr>
        <w:t xml:space="preserve"> </w:t>
      </w:r>
      <w:r>
        <w:rPr>
          <w:rFonts w:hint="default" w:ascii="Arial" w:hAnsi="Arial" w:cs="Arial"/>
          <w:sz w:val="22"/>
          <w:szCs w:val="22"/>
        </w:rPr>
        <w:t>preço</w:t>
      </w:r>
      <w:r>
        <w:rPr>
          <w:rFonts w:hint="default" w:ascii="Arial" w:hAnsi="Arial" w:cs="Arial"/>
          <w:spacing w:val="-13"/>
          <w:sz w:val="22"/>
          <w:szCs w:val="22"/>
        </w:rPr>
        <w:t xml:space="preserve"> </w:t>
      </w:r>
      <w:r>
        <w:rPr>
          <w:rFonts w:hint="default" w:ascii="Arial" w:hAnsi="Arial" w:cs="Arial"/>
          <w:sz w:val="22"/>
          <w:szCs w:val="22"/>
        </w:rPr>
        <w:t>total,</w:t>
      </w:r>
      <w:r>
        <w:rPr>
          <w:rFonts w:hint="default" w:ascii="Arial" w:hAnsi="Arial" w:cs="Arial"/>
          <w:spacing w:val="-13"/>
          <w:sz w:val="22"/>
          <w:szCs w:val="22"/>
        </w:rPr>
        <w:t xml:space="preserve"> </w:t>
      </w:r>
      <w:r>
        <w:rPr>
          <w:rFonts w:hint="default" w:ascii="Arial" w:hAnsi="Arial" w:cs="Arial"/>
          <w:sz w:val="22"/>
          <w:szCs w:val="22"/>
        </w:rPr>
        <w:t>deverá</w:t>
      </w:r>
      <w:r>
        <w:rPr>
          <w:rFonts w:hint="default" w:ascii="Arial" w:hAnsi="Arial" w:cs="Arial"/>
          <w:spacing w:val="-14"/>
          <w:sz w:val="22"/>
          <w:szCs w:val="22"/>
        </w:rPr>
        <w:t xml:space="preserve"> </w:t>
      </w:r>
      <w:r>
        <w:rPr>
          <w:rFonts w:hint="default" w:ascii="Arial" w:hAnsi="Arial" w:cs="Arial"/>
          <w:sz w:val="22"/>
          <w:szCs w:val="22"/>
        </w:rPr>
        <w:t>ser</w:t>
      </w:r>
      <w:r>
        <w:rPr>
          <w:rFonts w:hint="default" w:ascii="Arial" w:hAnsi="Arial" w:cs="Arial"/>
          <w:spacing w:val="-13"/>
          <w:sz w:val="22"/>
          <w:szCs w:val="22"/>
        </w:rPr>
        <w:t xml:space="preserve"> </w:t>
      </w:r>
      <w:r>
        <w:rPr>
          <w:rFonts w:hint="default" w:ascii="Arial" w:hAnsi="Arial" w:cs="Arial"/>
          <w:sz w:val="22"/>
          <w:szCs w:val="22"/>
        </w:rPr>
        <w:t>compatível</w:t>
      </w:r>
      <w:r>
        <w:rPr>
          <w:rFonts w:hint="default" w:ascii="Arial" w:hAnsi="Arial" w:cs="Arial"/>
          <w:spacing w:val="-13"/>
          <w:sz w:val="22"/>
          <w:szCs w:val="22"/>
        </w:rPr>
        <w:t xml:space="preserve"> </w:t>
      </w:r>
      <w:r>
        <w:rPr>
          <w:rFonts w:hint="default" w:ascii="Arial" w:hAnsi="Arial" w:cs="Arial"/>
          <w:sz w:val="22"/>
          <w:szCs w:val="22"/>
        </w:rPr>
        <w:t>com</w:t>
      </w:r>
      <w:r>
        <w:rPr>
          <w:rFonts w:hint="default" w:ascii="Arial" w:hAnsi="Arial" w:cs="Arial"/>
          <w:spacing w:val="-13"/>
          <w:sz w:val="22"/>
          <w:szCs w:val="22"/>
        </w:rPr>
        <w:t xml:space="preserve"> </w:t>
      </w:r>
      <w:r>
        <w:rPr>
          <w:rFonts w:hint="default" w:ascii="Arial" w:hAnsi="Arial" w:cs="Arial"/>
          <w:sz w:val="22"/>
          <w:szCs w:val="22"/>
        </w:rPr>
        <w:t>as</w:t>
      </w:r>
      <w:r>
        <w:rPr>
          <w:rFonts w:hint="default" w:ascii="Arial" w:hAnsi="Arial" w:cs="Arial"/>
          <w:spacing w:val="-13"/>
          <w:sz w:val="22"/>
          <w:szCs w:val="22"/>
        </w:rPr>
        <w:t xml:space="preserve"> </w:t>
      </w:r>
      <w:r>
        <w:rPr>
          <w:rFonts w:hint="default" w:ascii="Arial" w:hAnsi="Arial" w:cs="Arial"/>
          <w:sz w:val="22"/>
          <w:szCs w:val="22"/>
        </w:rPr>
        <w:t>especificações</w:t>
      </w:r>
      <w:r>
        <w:rPr>
          <w:rFonts w:hint="default" w:ascii="Arial" w:hAnsi="Arial" w:cs="Arial"/>
          <w:spacing w:val="-13"/>
          <w:sz w:val="22"/>
          <w:szCs w:val="22"/>
        </w:rPr>
        <w:t xml:space="preserve"> </w:t>
      </w:r>
      <w:r>
        <w:rPr>
          <w:rFonts w:hint="default" w:ascii="Arial" w:hAnsi="Arial" w:cs="Arial"/>
          <w:sz w:val="22"/>
          <w:szCs w:val="22"/>
        </w:rPr>
        <w:t>constantes</w:t>
      </w:r>
      <w:r>
        <w:rPr>
          <w:rFonts w:hint="default" w:ascii="Arial" w:hAnsi="Arial" w:cs="Arial"/>
          <w:spacing w:val="-13"/>
          <w:sz w:val="22"/>
          <w:szCs w:val="22"/>
        </w:rPr>
        <w:t xml:space="preserve"> </w:t>
      </w:r>
      <w:r>
        <w:rPr>
          <w:rFonts w:hint="default" w:ascii="Arial" w:hAnsi="Arial" w:cs="Arial"/>
          <w:sz w:val="22"/>
          <w:szCs w:val="22"/>
        </w:rPr>
        <w:t>nos</w:t>
      </w:r>
      <w:r>
        <w:rPr>
          <w:rFonts w:hint="default" w:ascii="Arial" w:hAnsi="Arial" w:cs="Arial"/>
          <w:spacing w:val="-13"/>
          <w:sz w:val="22"/>
          <w:szCs w:val="22"/>
        </w:rPr>
        <w:t xml:space="preserve"> </w:t>
      </w:r>
      <w:r>
        <w:rPr>
          <w:rFonts w:hint="default" w:ascii="Arial" w:hAnsi="Arial" w:cs="Arial"/>
          <w:sz w:val="22"/>
          <w:szCs w:val="22"/>
        </w:rPr>
        <w:t>anexos</w:t>
      </w:r>
      <w:r>
        <w:rPr>
          <w:rFonts w:hint="default" w:ascii="Arial" w:hAnsi="Arial" w:cs="Arial"/>
          <w:spacing w:val="-13"/>
          <w:sz w:val="22"/>
          <w:szCs w:val="22"/>
        </w:rPr>
        <w:t xml:space="preserve"> </w:t>
      </w:r>
      <w:r>
        <w:rPr>
          <w:rFonts w:hint="default" w:ascii="Arial" w:hAnsi="Arial" w:cs="Arial"/>
          <w:sz w:val="22"/>
          <w:szCs w:val="22"/>
        </w:rPr>
        <w:t>deste edital.</w:t>
      </w:r>
    </w:p>
    <w:p>
      <w:pPr>
        <w:pStyle w:val="15"/>
        <w:numPr>
          <w:ilvl w:val="1"/>
          <w:numId w:val="11"/>
        </w:numPr>
        <w:tabs>
          <w:tab w:val="left" w:pos="989"/>
        </w:tabs>
        <w:spacing w:before="121" w:line="360" w:lineRule="auto"/>
        <w:ind w:right="239" w:firstLine="0"/>
        <w:jc w:val="both"/>
        <w:rPr>
          <w:rFonts w:hint="default" w:ascii="Arial" w:hAnsi="Arial" w:cs="Arial"/>
          <w:sz w:val="22"/>
          <w:szCs w:val="22"/>
        </w:rPr>
      </w:pPr>
      <w:r>
        <w:rPr>
          <w:rFonts w:hint="default" w:ascii="Arial" w:hAnsi="Arial" w:cs="Arial"/>
          <w:sz w:val="22"/>
          <w:szCs w:val="22"/>
        </w:rPr>
        <w:t>A planilha orçamentária constante da proposta a ser apresentada deverá ser elaborada de acordo com o item 4.1 do Volume 04 do Projeto de</w:t>
      </w:r>
      <w:r>
        <w:rPr>
          <w:rFonts w:hint="default" w:ascii="Arial" w:hAnsi="Arial" w:cs="Arial"/>
          <w:spacing w:val="-1"/>
          <w:sz w:val="22"/>
          <w:szCs w:val="22"/>
        </w:rPr>
        <w:t xml:space="preserve"> </w:t>
      </w:r>
      <w:r>
        <w:rPr>
          <w:rFonts w:hint="default" w:ascii="Arial" w:hAnsi="Arial" w:cs="Arial"/>
          <w:sz w:val="22"/>
          <w:szCs w:val="22"/>
        </w:rPr>
        <w:t>Engenharia.</w:t>
      </w:r>
    </w:p>
    <w:p>
      <w:pPr>
        <w:pStyle w:val="15"/>
        <w:numPr>
          <w:ilvl w:val="1"/>
          <w:numId w:val="11"/>
        </w:numPr>
        <w:tabs>
          <w:tab w:val="left" w:pos="899"/>
        </w:tabs>
        <w:spacing w:before="120" w:line="360" w:lineRule="auto"/>
        <w:ind w:right="239" w:firstLine="0"/>
        <w:jc w:val="both"/>
        <w:rPr>
          <w:rFonts w:hint="default" w:ascii="Arial" w:hAnsi="Arial" w:cs="Arial"/>
          <w:sz w:val="22"/>
          <w:szCs w:val="22"/>
        </w:rPr>
      </w:pPr>
      <w:r>
        <w:rPr>
          <w:rFonts w:hint="default" w:ascii="Arial" w:hAnsi="Arial" w:cs="Arial"/>
          <w:sz w:val="22"/>
          <w:szCs w:val="22"/>
        </w:rPr>
        <w:t>No</w:t>
      </w:r>
      <w:r>
        <w:rPr>
          <w:rFonts w:hint="default" w:ascii="Arial" w:hAnsi="Arial" w:cs="Arial"/>
          <w:spacing w:val="-7"/>
          <w:sz w:val="22"/>
          <w:szCs w:val="22"/>
        </w:rPr>
        <w:t xml:space="preserve"> </w:t>
      </w:r>
      <w:r>
        <w:rPr>
          <w:rFonts w:hint="default" w:ascii="Arial" w:hAnsi="Arial" w:cs="Arial"/>
          <w:sz w:val="22"/>
          <w:szCs w:val="22"/>
        </w:rPr>
        <w:t>dia,</w:t>
      </w:r>
      <w:r>
        <w:rPr>
          <w:rFonts w:hint="default" w:ascii="Arial" w:hAnsi="Arial" w:cs="Arial"/>
          <w:spacing w:val="-7"/>
          <w:sz w:val="22"/>
          <w:szCs w:val="22"/>
        </w:rPr>
        <w:t xml:space="preserve"> </w:t>
      </w:r>
      <w:r>
        <w:rPr>
          <w:rFonts w:hint="default" w:ascii="Arial" w:hAnsi="Arial" w:cs="Arial"/>
          <w:sz w:val="22"/>
          <w:szCs w:val="22"/>
        </w:rPr>
        <w:t>hora</w:t>
      </w:r>
      <w:r>
        <w:rPr>
          <w:rFonts w:hint="default" w:ascii="Arial" w:hAnsi="Arial" w:cs="Arial"/>
          <w:spacing w:val="-6"/>
          <w:sz w:val="22"/>
          <w:szCs w:val="22"/>
        </w:rPr>
        <w:t xml:space="preserve"> </w:t>
      </w:r>
      <w:r>
        <w:rPr>
          <w:rFonts w:hint="default" w:ascii="Arial" w:hAnsi="Arial" w:cs="Arial"/>
          <w:sz w:val="22"/>
          <w:szCs w:val="22"/>
        </w:rPr>
        <w:t>e</w:t>
      </w:r>
      <w:r>
        <w:rPr>
          <w:rFonts w:hint="default" w:ascii="Arial" w:hAnsi="Arial" w:cs="Arial"/>
          <w:spacing w:val="-7"/>
          <w:sz w:val="22"/>
          <w:szCs w:val="22"/>
        </w:rPr>
        <w:t xml:space="preserve"> </w:t>
      </w:r>
      <w:r>
        <w:rPr>
          <w:rFonts w:hint="default" w:ascii="Arial" w:hAnsi="Arial" w:cs="Arial"/>
          <w:sz w:val="22"/>
          <w:szCs w:val="22"/>
        </w:rPr>
        <w:t>local</w:t>
      </w:r>
      <w:r>
        <w:rPr>
          <w:rFonts w:hint="default" w:ascii="Arial" w:hAnsi="Arial" w:cs="Arial"/>
          <w:spacing w:val="-6"/>
          <w:sz w:val="22"/>
          <w:szCs w:val="22"/>
        </w:rPr>
        <w:t xml:space="preserve"> </w:t>
      </w:r>
      <w:r>
        <w:rPr>
          <w:rFonts w:hint="default" w:ascii="Arial" w:hAnsi="Arial" w:cs="Arial"/>
          <w:sz w:val="22"/>
          <w:szCs w:val="22"/>
        </w:rPr>
        <w:t>previstos</w:t>
      </w:r>
      <w:r>
        <w:rPr>
          <w:rFonts w:hint="default" w:ascii="Arial" w:hAnsi="Arial" w:cs="Arial"/>
          <w:spacing w:val="-5"/>
          <w:sz w:val="22"/>
          <w:szCs w:val="22"/>
        </w:rPr>
        <w:t xml:space="preserve"> </w:t>
      </w:r>
      <w:r>
        <w:rPr>
          <w:rFonts w:hint="default" w:ascii="Arial" w:hAnsi="Arial" w:cs="Arial"/>
          <w:sz w:val="22"/>
          <w:szCs w:val="22"/>
        </w:rPr>
        <w:t>no</w:t>
      </w:r>
      <w:r>
        <w:rPr>
          <w:rFonts w:hint="default" w:ascii="Arial" w:hAnsi="Arial" w:cs="Arial"/>
          <w:spacing w:val="-6"/>
          <w:sz w:val="22"/>
          <w:szCs w:val="22"/>
        </w:rPr>
        <w:t xml:space="preserve"> </w:t>
      </w:r>
      <w:r>
        <w:rPr>
          <w:rFonts w:hint="default" w:ascii="Arial" w:hAnsi="Arial" w:cs="Arial"/>
          <w:sz w:val="22"/>
          <w:szCs w:val="22"/>
        </w:rPr>
        <w:t>preâmbulo</w:t>
      </w:r>
      <w:r>
        <w:rPr>
          <w:rFonts w:hint="default" w:ascii="Arial" w:hAnsi="Arial" w:cs="Arial"/>
          <w:spacing w:val="-4"/>
          <w:sz w:val="22"/>
          <w:szCs w:val="22"/>
        </w:rPr>
        <w:t xml:space="preserve"> </w:t>
      </w:r>
      <w:r>
        <w:rPr>
          <w:rFonts w:hint="default" w:ascii="Arial" w:hAnsi="Arial" w:cs="Arial"/>
          <w:sz w:val="22"/>
          <w:szCs w:val="22"/>
        </w:rPr>
        <w:t>deste</w:t>
      </w:r>
      <w:r>
        <w:rPr>
          <w:rFonts w:hint="default" w:ascii="Arial" w:hAnsi="Arial" w:cs="Arial"/>
          <w:spacing w:val="-6"/>
          <w:sz w:val="22"/>
          <w:szCs w:val="22"/>
        </w:rPr>
        <w:t xml:space="preserve"> </w:t>
      </w:r>
      <w:r>
        <w:rPr>
          <w:rFonts w:hint="default" w:ascii="Arial" w:hAnsi="Arial" w:cs="Arial"/>
          <w:sz w:val="22"/>
          <w:szCs w:val="22"/>
        </w:rPr>
        <w:t>edital,</w:t>
      </w:r>
      <w:r>
        <w:rPr>
          <w:rFonts w:hint="default" w:ascii="Arial" w:hAnsi="Arial" w:cs="Arial"/>
          <w:spacing w:val="-6"/>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Comissão</w:t>
      </w:r>
      <w:r>
        <w:rPr>
          <w:rFonts w:hint="default" w:ascii="Arial" w:hAnsi="Arial" w:cs="Arial"/>
          <w:spacing w:val="-6"/>
          <w:sz w:val="22"/>
          <w:szCs w:val="22"/>
        </w:rPr>
        <w:t xml:space="preserve"> </w:t>
      </w:r>
      <w:r>
        <w:rPr>
          <w:rFonts w:hint="default" w:ascii="Arial" w:hAnsi="Arial" w:cs="Arial"/>
          <w:sz w:val="22"/>
          <w:szCs w:val="22"/>
        </w:rPr>
        <w:t>Permanente</w:t>
      </w:r>
      <w:r>
        <w:rPr>
          <w:rFonts w:hint="default" w:ascii="Arial" w:hAnsi="Arial" w:cs="Arial"/>
          <w:spacing w:val="-7"/>
          <w:sz w:val="22"/>
          <w:szCs w:val="22"/>
        </w:rPr>
        <w:t xml:space="preserve"> </w:t>
      </w:r>
      <w:r>
        <w:rPr>
          <w:rFonts w:hint="default" w:ascii="Arial" w:hAnsi="Arial" w:cs="Arial"/>
          <w:sz w:val="22"/>
          <w:szCs w:val="22"/>
        </w:rPr>
        <w:t>de</w:t>
      </w:r>
      <w:r>
        <w:rPr>
          <w:rFonts w:hint="default" w:ascii="Arial" w:hAnsi="Arial" w:cs="Arial"/>
          <w:spacing w:val="-4"/>
          <w:sz w:val="22"/>
          <w:szCs w:val="22"/>
        </w:rPr>
        <w:t xml:space="preserve"> </w:t>
      </w:r>
      <w:r>
        <w:rPr>
          <w:rFonts w:hint="default" w:ascii="Arial" w:hAnsi="Arial" w:cs="Arial"/>
          <w:sz w:val="22"/>
          <w:szCs w:val="22"/>
        </w:rPr>
        <w:t>Licitação receberá os envelopes contendo os documentos de proposta de preços, os quais deverão ser apresentados fechados de forma indevassável e rubricado no fecho, contendo os seguintes</w:t>
      </w:r>
      <w:r>
        <w:rPr>
          <w:rFonts w:hint="default" w:ascii="Arial" w:hAnsi="Arial" w:cs="Arial"/>
          <w:spacing w:val="-11"/>
          <w:sz w:val="22"/>
          <w:szCs w:val="22"/>
        </w:rPr>
        <w:t xml:space="preserve"> </w:t>
      </w:r>
      <w:r>
        <w:rPr>
          <w:rFonts w:hint="default" w:ascii="Arial" w:hAnsi="Arial" w:cs="Arial"/>
          <w:sz w:val="22"/>
          <w:szCs w:val="22"/>
        </w:rPr>
        <w:t>dizeres:</w:t>
      </w:r>
    </w:p>
    <w:p>
      <w:pPr>
        <w:pStyle w:val="5"/>
        <w:rPr>
          <w:rFonts w:hint="default" w:ascii="Arial" w:hAnsi="Arial" w:cs="Arial"/>
          <w:sz w:val="22"/>
          <w:szCs w:val="22"/>
        </w:rPr>
      </w:pPr>
    </w:p>
    <w:tbl>
      <w:tblPr>
        <w:tblStyle w:val="12"/>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ENVELOPE 01 - </w:t>
            </w:r>
            <w:r>
              <w:rPr>
                <w:rFonts w:hint="default" w:ascii="Arial" w:hAnsi="Arial" w:cs="Arial"/>
                <w:b/>
                <w:bCs/>
                <w:sz w:val="22"/>
                <w:szCs w:val="22"/>
                <w:lang w:val="pt-BR"/>
              </w:rPr>
              <w:t>PROPSOTA DE PREÇO</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lang w:val="pt-BR"/>
              </w:rPr>
              <w:t>RDC</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001/2021</w:t>
            </w:r>
            <w:r>
              <w:rPr>
                <w:rFonts w:hint="default" w:ascii="Arial" w:hAnsi="Arial" w:cs="Arial"/>
                <w:b/>
                <w:bCs/>
                <w:sz w:val="22"/>
                <w:szCs w:val="22"/>
              </w:rPr>
              <w:t xml:space="preserve"> PROCESSO Nº </w:t>
            </w:r>
            <w:r>
              <w:rPr>
                <w:rFonts w:hint="default" w:ascii="Arial" w:hAnsi="Arial" w:cs="Arial"/>
                <w:b/>
                <w:bCs/>
                <w:sz w:val="22"/>
                <w:szCs w:val="22"/>
                <w:lang w:val="pt-BR"/>
              </w:rPr>
              <w:t>040/2021</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suppressLineNumbers w:val="0"/>
              <w:tabs>
                <w:tab w:val="right" w:pos="8838"/>
              </w:tabs>
              <w:autoSpaceDE w:val="0"/>
              <w:autoSpaceDN w:val="0"/>
              <w:adjustRightInd w:val="0"/>
              <w:spacing w:before="0" w:beforeAutospacing="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 xml:space="preserve"> 23/04/2021</w:t>
            </w:r>
            <w:r>
              <w:rPr>
                <w:rFonts w:hint="default" w:ascii="Arial" w:hAnsi="Arial" w:cs="Arial"/>
                <w:b/>
                <w:bCs/>
                <w:sz w:val="22"/>
                <w:szCs w:val="22"/>
              </w:rPr>
              <w:t xml:space="preserve"> ÀS </w:t>
            </w:r>
            <w:r>
              <w:rPr>
                <w:rFonts w:hint="default" w:ascii="Arial" w:hAnsi="Arial" w:cs="Arial"/>
                <w:b/>
                <w:bCs/>
                <w:sz w:val="22"/>
                <w:szCs w:val="22"/>
                <w:lang w:val="pt-BR"/>
              </w:rPr>
              <w:t>07:30</w:t>
            </w:r>
            <w:r>
              <w:rPr>
                <w:rFonts w:hint="default" w:ascii="Arial" w:hAnsi="Arial" w:cs="Arial"/>
                <w:b/>
                <w:bCs/>
                <w:sz w:val="22"/>
                <w:szCs w:val="22"/>
              </w:rPr>
              <w:t xml:space="preserve"> HS.</w:t>
            </w:r>
          </w:p>
        </w:tc>
      </w:tr>
    </w:tbl>
    <w:p>
      <w:pPr>
        <w:pStyle w:val="5"/>
        <w:rPr>
          <w:rFonts w:hint="default" w:ascii="Arial" w:hAnsi="Arial" w:cs="Arial"/>
          <w:sz w:val="22"/>
          <w:szCs w:val="22"/>
        </w:rPr>
      </w:pPr>
    </w:p>
    <w:p>
      <w:pPr>
        <w:pStyle w:val="15"/>
        <w:numPr>
          <w:ilvl w:val="1"/>
          <w:numId w:val="11"/>
        </w:numPr>
        <w:tabs>
          <w:tab w:val="left" w:pos="899"/>
        </w:tabs>
        <w:spacing w:before="90" w:line="360" w:lineRule="auto"/>
        <w:ind w:right="236" w:firstLine="0"/>
        <w:jc w:val="both"/>
        <w:rPr>
          <w:rFonts w:hint="default" w:ascii="Arial" w:hAnsi="Arial" w:cs="Arial"/>
          <w:sz w:val="22"/>
          <w:szCs w:val="22"/>
        </w:rPr>
      </w:pPr>
      <w:r>
        <w:rPr>
          <w:rFonts w:hint="default" w:ascii="Arial" w:hAnsi="Arial" w:cs="Arial"/>
          <w:sz w:val="22"/>
          <w:szCs w:val="22"/>
        </w:rPr>
        <w:t>Todas as folhas dos documentos inclusos no ENVELOPE, deverão estar rubricadas pelo representante</w:t>
      </w:r>
      <w:r>
        <w:rPr>
          <w:rFonts w:hint="default" w:ascii="Arial" w:hAnsi="Arial" w:cs="Arial"/>
          <w:spacing w:val="-17"/>
          <w:sz w:val="22"/>
          <w:szCs w:val="22"/>
        </w:rPr>
        <w:t xml:space="preserve"> </w:t>
      </w:r>
      <w:r>
        <w:rPr>
          <w:rFonts w:hint="default" w:ascii="Arial" w:hAnsi="Arial" w:cs="Arial"/>
          <w:sz w:val="22"/>
          <w:szCs w:val="22"/>
        </w:rPr>
        <w:t>legal</w:t>
      </w:r>
      <w:r>
        <w:rPr>
          <w:rFonts w:hint="default" w:ascii="Arial" w:hAnsi="Arial" w:cs="Arial"/>
          <w:spacing w:val="-15"/>
          <w:sz w:val="22"/>
          <w:szCs w:val="22"/>
        </w:rPr>
        <w:t xml:space="preserve"> </w:t>
      </w:r>
      <w:r>
        <w:rPr>
          <w:rFonts w:hint="default" w:ascii="Arial" w:hAnsi="Arial" w:cs="Arial"/>
          <w:sz w:val="22"/>
          <w:szCs w:val="22"/>
        </w:rPr>
        <w:t>da</w:t>
      </w:r>
      <w:r>
        <w:rPr>
          <w:rFonts w:hint="default" w:ascii="Arial" w:hAnsi="Arial" w:cs="Arial"/>
          <w:spacing w:val="-14"/>
          <w:sz w:val="22"/>
          <w:szCs w:val="22"/>
        </w:rPr>
        <w:t xml:space="preserve"> </w:t>
      </w:r>
      <w:r>
        <w:rPr>
          <w:rFonts w:hint="default" w:ascii="Arial" w:hAnsi="Arial" w:cs="Arial"/>
          <w:sz w:val="22"/>
          <w:szCs w:val="22"/>
        </w:rPr>
        <w:t>licitante</w:t>
      </w:r>
      <w:r>
        <w:rPr>
          <w:rFonts w:hint="default" w:ascii="Arial" w:hAnsi="Arial" w:cs="Arial"/>
          <w:spacing w:val="-16"/>
          <w:sz w:val="22"/>
          <w:szCs w:val="22"/>
        </w:rPr>
        <w:t xml:space="preserve"> </w:t>
      </w:r>
      <w:r>
        <w:rPr>
          <w:rFonts w:hint="default" w:ascii="Arial" w:hAnsi="Arial" w:cs="Arial"/>
          <w:sz w:val="22"/>
          <w:szCs w:val="22"/>
        </w:rPr>
        <w:t>e</w:t>
      </w:r>
      <w:r>
        <w:rPr>
          <w:rFonts w:hint="default" w:ascii="Arial" w:hAnsi="Arial" w:cs="Arial"/>
          <w:spacing w:val="-16"/>
          <w:sz w:val="22"/>
          <w:szCs w:val="22"/>
        </w:rPr>
        <w:t xml:space="preserve"> </w:t>
      </w:r>
      <w:r>
        <w:rPr>
          <w:rFonts w:hint="default" w:ascii="Arial" w:hAnsi="Arial" w:cs="Arial"/>
          <w:sz w:val="22"/>
          <w:szCs w:val="22"/>
        </w:rPr>
        <w:t>numeradas</w:t>
      </w:r>
      <w:r>
        <w:rPr>
          <w:rFonts w:hint="default" w:ascii="Arial" w:hAnsi="Arial" w:cs="Arial"/>
          <w:spacing w:val="-16"/>
          <w:sz w:val="22"/>
          <w:szCs w:val="22"/>
        </w:rPr>
        <w:t xml:space="preserve"> </w:t>
      </w:r>
      <w:r>
        <w:rPr>
          <w:rFonts w:hint="default" w:ascii="Arial" w:hAnsi="Arial" w:cs="Arial"/>
          <w:sz w:val="22"/>
          <w:szCs w:val="22"/>
        </w:rPr>
        <w:t>sequencialmente,</w:t>
      </w:r>
      <w:r>
        <w:rPr>
          <w:rFonts w:hint="default" w:ascii="Arial" w:hAnsi="Arial" w:cs="Arial"/>
          <w:spacing w:val="-15"/>
          <w:sz w:val="22"/>
          <w:szCs w:val="22"/>
        </w:rPr>
        <w:t xml:space="preserve"> </w:t>
      </w:r>
      <w:r>
        <w:rPr>
          <w:rFonts w:hint="default" w:ascii="Arial" w:hAnsi="Arial" w:cs="Arial"/>
          <w:sz w:val="22"/>
          <w:szCs w:val="22"/>
        </w:rPr>
        <w:t>da</w:t>
      </w:r>
      <w:r>
        <w:rPr>
          <w:rFonts w:hint="default" w:ascii="Arial" w:hAnsi="Arial" w:cs="Arial"/>
          <w:spacing w:val="-15"/>
          <w:sz w:val="22"/>
          <w:szCs w:val="22"/>
        </w:rPr>
        <w:t xml:space="preserve"> </w:t>
      </w:r>
      <w:r>
        <w:rPr>
          <w:rFonts w:hint="default" w:ascii="Arial" w:hAnsi="Arial" w:cs="Arial"/>
          <w:sz w:val="22"/>
          <w:szCs w:val="22"/>
        </w:rPr>
        <w:t>primeira</w:t>
      </w:r>
      <w:r>
        <w:rPr>
          <w:rFonts w:hint="default" w:ascii="Arial" w:hAnsi="Arial" w:cs="Arial"/>
          <w:spacing w:val="-14"/>
          <w:sz w:val="22"/>
          <w:szCs w:val="22"/>
        </w:rPr>
        <w:t xml:space="preserve"> </w:t>
      </w:r>
      <w:r>
        <w:rPr>
          <w:rFonts w:hint="default" w:ascii="Arial" w:hAnsi="Arial" w:cs="Arial"/>
          <w:sz w:val="22"/>
          <w:szCs w:val="22"/>
        </w:rPr>
        <w:t>à</w:t>
      </w:r>
      <w:r>
        <w:rPr>
          <w:rFonts w:hint="default" w:ascii="Arial" w:hAnsi="Arial" w:cs="Arial"/>
          <w:spacing w:val="-17"/>
          <w:sz w:val="22"/>
          <w:szCs w:val="22"/>
        </w:rPr>
        <w:t xml:space="preserve"> </w:t>
      </w:r>
      <w:r>
        <w:rPr>
          <w:rFonts w:hint="default" w:ascii="Arial" w:hAnsi="Arial" w:cs="Arial"/>
          <w:sz w:val="22"/>
          <w:szCs w:val="22"/>
        </w:rPr>
        <w:t>última,</w:t>
      </w:r>
      <w:r>
        <w:rPr>
          <w:rFonts w:hint="default" w:ascii="Arial" w:hAnsi="Arial" w:cs="Arial"/>
          <w:spacing w:val="-16"/>
          <w:sz w:val="22"/>
          <w:szCs w:val="22"/>
        </w:rPr>
        <w:t xml:space="preserve"> </w:t>
      </w:r>
      <w:r>
        <w:rPr>
          <w:rFonts w:hint="default" w:ascii="Arial" w:hAnsi="Arial" w:cs="Arial"/>
          <w:sz w:val="22"/>
          <w:szCs w:val="22"/>
        </w:rPr>
        <w:t>de</w:t>
      </w:r>
      <w:r>
        <w:rPr>
          <w:rFonts w:hint="default" w:ascii="Arial" w:hAnsi="Arial" w:cs="Arial"/>
          <w:spacing w:val="-16"/>
          <w:sz w:val="22"/>
          <w:szCs w:val="22"/>
        </w:rPr>
        <w:t xml:space="preserve"> </w:t>
      </w:r>
      <w:r>
        <w:rPr>
          <w:rFonts w:hint="default" w:ascii="Arial" w:hAnsi="Arial" w:cs="Arial"/>
          <w:sz w:val="22"/>
          <w:szCs w:val="22"/>
        </w:rPr>
        <w:t>modo</w:t>
      </w:r>
      <w:r>
        <w:rPr>
          <w:rFonts w:hint="default" w:ascii="Arial" w:hAnsi="Arial" w:cs="Arial"/>
          <w:spacing w:val="-15"/>
          <w:sz w:val="22"/>
          <w:szCs w:val="22"/>
        </w:rPr>
        <w:t xml:space="preserve"> </w:t>
      </w:r>
      <w:r>
        <w:rPr>
          <w:rFonts w:hint="default" w:ascii="Arial" w:hAnsi="Arial" w:cs="Arial"/>
          <w:sz w:val="22"/>
          <w:szCs w:val="22"/>
        </w:rPr>
        <w:t>a</w:t>
      </w:r>
      <w:r>
        <w:rPr>
          <w:rFonts w:hint="default" w:ascii="Arial" w:hAnsi="Arial" w:cs="Arial"/>
          <w:spacing w:val="-13"/>
          <w:sz w:val="22"/>
          <w:szCs w:val="22"/>
        </w:rPr>
        <w:t xml:space="preserve"> </w:t>
      </w:r>
      <w:r>
        <w:rPr>
          <w:rFonts w:hint="default" w:ascii="Arial" w:hAnsi="Arial" w:cs="Arial"/>
          <w:sz w:val="22"/>
          <w:szCs w:val="22"/>
        </w:rPr>
        <w:t>refletir o seu número</w:t>
      </w:r>
      <w:r>
        <w:rPr>
          <w:rFonts w:hint="default" w:ascii="Arial" w:hAnsi="Arial" w:cs="Arial"/>
          <w:spacing w:val="-1"/>
          <w:sz w:val="22"/>
          <w:szCs w:val="22"/>
        </w:rPr>
        <w:t xml:space="preserve"> </w:t>
      </w:r>
      <w:r>
        <w:rPr>
          <w:rFonts w:hint="default" w:ascii="Arial" w:hAnsi="Arial" w:cs="Arial"/>
          <w:sz w:val="22"/>
          <w:szCs w:val="22"/>
        </w:rPr>
        <w:t>exato;</w:t>
      </w:r>
    </w:p>
    <w:p>
      <w:pPr>
        <w:pStyle w:val="5"/>
        <w:spacing w:before="119" w:line="360" w:lineRule="auto"/>
        <w:ind w:left="297" w:right="234"/>
        <w:jc w:val="both"/>
        <w:rPr>
          <w:rFonts w:hint="default" w:ascii="Arial" w:hAnsi="Arial" w:cs="Arial"/>
          <w:sz w:val="22"/>
          <w:szCs w:val="22"/>
        </w:rPr>
      </w:pPr>
      <w:r>
        <w:rPr>
          <w:rFonts w:hint="default" w:ascii="Arial" w:hAnsi="Arial" w:cs="Arial"/>
          <w:b/>
          <w:sz w:val="22"/>
          <w:szCs w:val="22"/>
        </w:rPr>
        <w:t>10.13</w:t>
      </w:r>
      <w:r>
        <w:rPr>
          <w:rFonts w:hint="default" w:ascii="Arial" w:hAnsi="Arial" w:cs="Arial"/>
          <w:sz w:val="22"/>
          <w:szCs w:val="22"/>
        </w:rPr>
        <w:t>.A eventual falta e/ou duplicidade de numeração ou ainda de rubrica nas folhas, será suprida pelo representante credenciado ou por membro da Comissão na sessão de abertura dos respectivos envelopes, nos termos do presente edital.</w:t>
      </w:r>
    </w:p>
    <w:p>
      <w:pPr>
        <w:pStyle w:val="5"/>
        <w:spacing w:line="360" w:lineRule="auto"/>
        <w:ind w:left="297" w:right="237"/>
        <w:jc w:val="both"/>
        <w:rPr>
          <w:rFonts w:hint="default" w:ascii="Arial" w:hAnsi="Arial" w:cs="Arial"/>
          <w:sz w:val="22"/>
          <w:szCs w:val="22"/>
        </w:rPr>
      </w:pPr>
      <w:r>
        <w:rPr>
          <w:rFonts w:hint="default" w:ascii="Arial" w:hAnsi="Arial" w:cs="Arial"/>
          <w:b/>
          <w:color w:val="000009"/>
          <w:sz w:val="22"/>
          <w:szCs w:val="22"/>
        </w:rPr>
        <w:t>10.14</w:t>
      </w:r>
      <w:r>
        <w:rPr>
          <w:rFonts w:hint="default" w:ascii="Arial" w:hAnsi="Arial" w:cs="Arial"/>
          <w:color w:val="000009"/>
          <w:sz w:val="22"/>
          <w:szCs w:val="22"/>
        </w:rPr>
        <w:t xml:space="preserve">.O encaminhamento da </w:t>
      </w:r>
      <w:r>
        <w:rPr>
          <w:rFonts w:hint="default" w:ascii="Arial" w:hAnsi="Arial" w:cs="Arial"/>
          <w:b/>
          <w:sz w:val="22"/>
          <w:szCs w:val="22"/>
        </w:rPr>
        <w:t xml:space="preserve">PROPOSTA </w:t>
      </w:r>
      <w:r>
        <w:rPr>
          <w:rFonts w:hint="default" w:ascii="Arial" w:hAnsi="Arial" w:cs="Arial"/>
          <w:color w:val="000009"/>
          <w:sz w:val="22"/>
          <w:szCs w:val="22"/>
        </w:rPr>
        <w:t>pressupõe o pleno conhecimento e atendimento às exigências</w:t>
      </w:r>
      <w:r>
        <w:rPr>
          <w:rFonts w:hint="default" w:ascii="Arial" w:hAnsi="Arial" w:cs="Arial"/>
          <w:color w:val="000009"/>
          <w:spacing w:val="-7"/>
          <w:sz w:val="22"/>
          <w:szCs w:val="22"/>
        </w:rPr>
        <w:t xml:space="preserve"> </w:t>
      </w:r>
      <w:r>
        <w:rPr>
          <w:rFonts w:hint="default" w:ascii="Arial" w:hAnsi="Arial" w:cs="Arial"/>
          <w:color w:val="000009"/>
          <w:sz w:val="22"/>
          <w:szCs w:val="22"/>
        </w:rPr>
        <w:t>de</w:t>
      </w:r>
      <w:r>
        <w:rPr>
          <w:rFonts w:hint="default" w:ascii="Arial" w:hAnsi="Arial" w:cs="Arial"/>
          <w:color w:val="000009"/>
          <w:spacing w:val="-7"/>
          <w:sz w:val="22"/>
          <w:szCs w:val="22"/>
        </w:rPr>
        <w:t xml:space="preserve"> </w:t>
      </w:r>
      <w:r>
        <w:rPr>
          <w:rFonts w:hint="default" w:ascii="Arial" w:hAnsi="Arial" w:cs="Arial"/>
          <w:color w:val="000009"/>
          <w:sz w:val="22"/>
          <w:szCs w:val="22"/>
        </w:rPr>
        <w:t>habilitação</w:t>
      </w:r>
      <w:r>
        <w:rPr>
          <w:rFonts w:hint="default" w:ascii="Arial" w:hAnsi="Arial" w:cs="Arial"/>
          <w:color w:val="000009"/>
          <w:spacing w:val="-6"/>
          <w:sz w:val="22"/>
          <w:szCs w:val="22"/>
        </w:rPr>
        <w:t xml:space="preserve"> </w:t>
      </w:r>
      <w:r>
        <w:rPr>
          <w:rFonts w:hint="default" w:ascii="Arial" w:hAnsi="Arial" w:cs="Arial"/>
          <w:color w:val="000009"/>
          <w:sz w:val="22"/>
          <w:szCs w:val="22"/>
        </w:rPr>
        <w:t>previstas</w:t>
      </w:r>
      <w:r>
        <w:rPr>
          <w:rFonts w:hint="default" w:ascii="Arial" w:hAnsi="Arial" w:cs="Arial"/>
          <w:color w:val="000009"/>
          <w:spacing w:val="-7"/>
          <w:sz w:val="22"/>
          <w:szCs w:val="22"/>
        </w:rPr>
        <w:t xml:space="preserve"> </w:t>
      </w:r>
      <w:r>
        <w:rPr>
          <w:rFonts w:hint="default" w:ascii="Arial" w:hAnsi="Arial" w:cs="Arial"/>
          <w:color w:val="000009"/>
          <w:sz w:val="22"/>
          <w:szCs w:val="22"/>
        </w:rPr>
        <w:t>neste</w:t>
      </w:r>
      <w:r>
        <w:rPr>
          <w:rFonts w:hint="default" w:ascii="Arial" w:hAnsi="Arial" w:cs="Arial"/>
          <w:color w:val="000009"/>
          <w:spacing w:val="-7"/>
          <w:sz w:val="22"/>
          <w:szCs w:val="22"/>
        </w:rPr>
        <w:t xml:space="preserve"> </w:t>
      </w:r>
      <w:r>
        <w:rPr>
          <w:rFonts w:hint="default" w:ascii="Arial" w:hAnsi="Arial" w:cs="Arial"/>
          <w:color w:val="000009"/>
          <w:sz w:val="22"/>
          <w:szCs w:val="22"/>
        </w:rPr>
        <w:t>Edital.</w:t>
      </w:r>
      <w:r>
        <w:rPr>
          <w:rFonts w:hint="default" w:ascii="Arial" w:hAnsi="Arial" w:cs="Arial"/>
          <w:color w:val="000009"/>
          <w:spacing w:val="-6"/>
          <w:sz w:val="22"/>
          <w:szCs w:val="22"/>
        </w:rPr>
        <w:t xml:space="preserve"> </w:t>
      </w:r>
      <w:r>
        <w:rPr>
          <w:rFonts w:hint="default" w:ascii="Arial" w:hAnsi="Arial" w:cs="Arial"/>
          <w:color w:val="000009"/>
          <w:sz w:val="22"/>
          <w:szCs w:val="22"/>
        </w:rPr>
        <w:t>A</w:t>
      </w:r>
      <w:r>
        <w:rPr>
          <w:rFonts w:hint="default" w:ascii="Arial" w:hAnsi="Arial" w:cs="Arial"/>
          <w:color w:val="000009"/>
          <w:spacing w:val="-6"/>
          <w:sz w:val="22"/>
          <w:szCs w:val="22"/>
        </w:rPr>
        <w:t xml:space="preserve"> </w:t>
      </w:r>
      <w:r>
        <w:rPr>
          <w:rFonts w:hint="default" w:ascii="Arial" w:hAnsi="Arial" w:cs="Arial"/>
          <w:color w:val="000009"/>
          <w:sz w:val="22"/>
          <w:szCs w:val="22"/>
        </w:rPr>
        <w:t>Licitante</w:t>
      </w:r>
      <w:r>
        <w:rPr>
          <w:rFonts w:hint="default" w:ascii="Arial" w:hAnsi="Arial" w:cs="Arial"/>
          <w:color w:val="000009"/>
          <w:spacing w:val="-7"/>
          <w:sz w:val="22"/>
          <w:szCs w:val="22"/>
        </w:rPr>
        <w:t xml:space="preserve"> </w:t>
      </w:r>
      <w:r>
        <w:rPr>
          <w:rFonts w:hint="default" w:ascii="Arial" w:hAnsi="Arial" w:cs="Arial"/>
          <w:color w:val="000009"/>
          <w:sz w:val="22"/>
          <w:szCs w:val="22"/>
        </w:rPr>
        <w:t>será</w:t>
      </w:r>
      <w:r>
        <w:rPr>
          <w:rFonts w:hint="default" w:ascii="Arial" w:hAnsi="Arial" w:cs="Arial"/>
          <w:color w:val="000009"/>
          <w:spacing w:val="-8"/>
          <w:sz w:val="22"/>
          <w:szCs w:val="22"/>
        </w:rPr>
        <w:t xml:space="preserve"> </w:t>
      </w:r>
      <w:r>
        <w:rPr>
          <w:rFonts w:hint="default" w:ascii="Arial" w:hAnsi="Arial" w:cs="Arial"/>
          <w:color w:val="000009"/>
          <w:sz w:val="22"/>
          <w:szCs w:val="22"/>
        </w:rPr>
        <w:t>responsável</w:t>
      </w:r>
      <w:r>
        <w:rPr>
          <w:rFonts w:hint="default" w:ascii="Arial" w:hAnsi="Arial" w:cs="Arial"/>
          <w:color w:val="000009"/>
          <w:spacing w:val="-7"/>
          <w:sz w:val="22"/>
          <w:szCs w:val="22"/>
        </w:rPr>
        <w:t xml:space="preserve"> </w:t>
      </w:r>
      <w:r>
        <w:rPr>
          <w:rFonts w:hint="default" w:ascii="Arial" w:hAnsi="Arial" w:cs="Arial"/>
          <w:color w:val="000009"/>
          <w:sz w:val="22"/>
          <w:szCs w:val="22"/>
        </w:rPr>
        <w:t>por</w:t>
      </w:r>
      <w:r>
        <w:rPr>
          <w:rFonts w:hint="default" w:ascii="Arial" w:hAnsi="Arial" w:cs="Arial"/>
          <w:color w:val="000009"/>
          <w:spacing w:val="-7"/>
          <w:sz w:val="22"/>
          <w:szCs w:val="22"/>
        </w:rPr>
        <w:t xml:space="preserve"> </w:t>
      </w:r>
      <w:r>
        <w:rPr>
          <w:rFonts w:hint="default" w:ascii="Arial" w:hAnsi="Arial" w:cs="Arial"/>
          <w:color w:val="000009"/>
          <w:sz w:val="22"/>
          <w:szCs w:val="22"/>
        </w:rPr>
        <w:t>todas</w:t>
      </w:r>
      <w:r>
        <w:rPr>
          <w:rFonts w:hint="default" w:ascii="Arial" w:hAnsi="Arial" w:cs="Arial"/>
          <w:color w:val="000009"/>
          <w:spacing w:val="-6"/>
          <w:sz w:val="22"/>
          <w:szCs w:val="22"/>
        </w:rPr>
        <w:t xml:space="preserve"> </w:t>
      </w:r>
      <w:r>
        <w:rPr>
          <w:rFonts w:hint="default" w:ascii="Arial" w:hAnsi="Arial" w:cs="Arial"/>
          <w:color w:val="000009"/>
          <w:sz w:val="22"/>
          <w:szCs w:val="22"/>
        </w:rPr>
        <w:t>as</w:t>
      </w:r>
      <w:r>
        <w:rPr>
          <w:rFonts w:hint="default" w:ascii="Arial" w:hAnsi="Arial" w:cs="Arial"/>
          <w:color w:val="000009"/>
          <w:spacing w:val="-6"/>
          <w:sz w:val="22"/>
          <w:szCs w:val="22"/>
        </w:rPr>
        <w:t xml:space="preserve"> </w:t>
      </w:r>
      <w:r>
        <w:rPr>
          <w:rFonts w:hint="default" w:ascii="Arial" w:hAnsi="Arial" w:cs="Arial"/>
          <w:color w:val="000009"/>
          <w:sz w:val="22"/>
          <w:szCs w:val="22"/>
        </w:rPr>
        <w:t xml:space="preserve">transações que forem efetuadas assumindo como firmes e verdadeiras sua </w:t>
      </w:r>
      <w:r>
        <w:rPr>
          <w:rFonts w:hint="default" w:ascii="Arial" w:hAnsi="Arial" w:cs="Arial"/>
          <w:b/>
          <w:sz w:val="22"/>
          <w:szCs w:val="22"/>
        </w:rPr>
        <w:t xml:space="preserve">PROPOSTA </w:t>
      </w:r>
      <w:r>
        <w:rPr>
          <w:rFonts w:hint="default" w:ascii="Arial" w:hAnsi="Arial" w:cs="Arial"/>
          <w:color w:val="000009"/>
          <w:sz w:val="22"/>
          <w:szCs w:val="22"/>
        </w:rPr>
        <w:t>e seus</w:t>
      </w:r>
      <w:r>
        <w:rPr>
          <w:rFonts w:hint="default" w:ascii="Arial" w:hAnsi="Arial" w:cs="Arial"/>
          <w:color w:val="000009"/>
          <w:spacing w:val="-4"/>
          <w:sz w:val="22"/>
          <w:szCs w:val="22"/>
        </w:rPr>
        <w:t xml:space="preserve"> </w:t>
      </w:r>
      <w:r>
        <w:rPr>
          <w:rFonts w:hint="default" w:ascii="Arial" w:hAnsi="Arial" w:cs="Arial"/>
          <w:color w:val="000009"/>
          <w:sz w:val="22"/>
          <w:szCs w:val="22"/>
        </w:rPr>
        <w:t>lances;</w:t>
      </w:r>
    </w:p>
    <w:p>
      <w:pPr>
        <w:pStyle w:val="5"/>
        <w:spacing w:before="121" w:line="360" w:lineRule="auto"/>
        <w:ind w:left="297" w:right="241"/>
        <w:jc w:val="both"/>
        <w:rPr>
          <w:rFonts w:hint="default" w:ascii="Arial" w:hAnsi="Arial" w:cs="Arial"/>
          <w:sz w:val="22"/>
          <w:szCs w:val="22"/>
        </w:rPr>
      </w:pPr>
      <w:r>
        <w:rPr>
          <w:rFonts w:hint="default" w:ascii="Arial" w:hAnsi="Arial" w:cs="Arial"/>
          <w:b/>
          <w:sz w:val="22"/>
          <w:szCs w:val="22"/>
        </w:rPr>
        <w:t>10.15</w:t>
      </w:r>
      <w:r>
        <w:rPr>
          <w:rFonts w:hint="default" w:ascii="Arial" w:hAnsi="Arial" w:cs="Arial"/>
          <w:sz w:val="22"/>
          <w:szCs w:val="22"/>
        </w:rPr>
        <w:t>.O envelope 01 – PROPOSTA DE PREÇO deverá conter todos os elementos a seguir relacionados:</w:t>
      </w:r>
    </w:p>
    <w:p>
      <w:pPr>
        <w:pStyle w:val="15"/>
        <w:numPr>
          <w:ilvl w:val="1"/>
          <w:numId w:val="12"/>
        </w:numPr>
        <w:tabs>
          <w:tab w:val="left" w:pos="899"/>
        </w:tabs>
        <w:spacing w:before="121" w:line="360" w:lineRule="auto"/>
        <w:ind w:right="236" w:firstLine="0"/>
        <w:jc w:val="both"/>
        <w:rPr>
          <w:rFonts w:hint="default" w:ascii="Arial" w:hAnsi="Arial" w:cs="Arial"/>
          <w:sz w:val="22"/>
          <w:szCs w:val="22"/>
        </w:rPr>
      </w:pPr>
      <w:r>
        <w:rPr>
          <w:rFonts w:hint="default" w:ascii="Arial" w:hAnsi="Arial" w:cs="Arial"/>
          <w:sz w:val="22"/>
          <w:szCs w:val="22"/>
        </w:rPr>
        <w:t>Carta de apresentação da PROPOSTA DE PREÇOS, assinada, obrigatoriamente, pelo representante</w:t>
      </w:r>
      <w:r>
        <w:rPr>
          <w:rFonts w:hint="default" w:ascii="Arial" w:hAnsi="Arial" w:cs="Arial"/>
          <w:spacing w:val="-15"/>
          <w:sz w:val="22"/>
          <w:szCs w:val="22"/>
        </w:rPr>
        <w:t xml:space="preserve"> </w:t>
      </w:r>
      <w:r>
        <w:rPr>
          <w:rFonts w:hint="default" w:ascii="Arial" w:hAnsi="Arial" w:cs="Arial"/>
          <w:sz w:val="22"/>
          <w:szCs w:val="22"/>
        </w:rPr>
        <w:t>legal</w:t>
      </w:r>
      <w:r>
        <w:rPr>
          <w:rFonts w:hint="default" w:ascii="Arial" w:hAnsi="Arial" w:cs="Arial"/>
          <w:spacing w:val="-14"/>
          <w:sz w:val="22"/>
          <w:szCs w:val="22"/>
        </w:rPr>
        <w:t xml:space="preserve"> </w:t>
      </w:r>
      <w:r>
        <w:rPr>
          <w:rFonts w:hint="default" w:ascii="Arial" w:hAnsi="Arial" w:cs="Arial"/>
          <w:sz w:val="22"/>
          <w:szCs w:val="22"/>
        </w:rPr>
        <w:t>da</w:t>
      </w:r>
      <w:r>
        <w:rPr>
          <w:rFonts w:hint="default" w:ascii="Arial" w:hAnsi="Arial" w:cs="Arial"/>
          <w:spacing w:val="-15"/>
          <w:sz w:val="22"/>
          <w:szCs w:val="22"/>
        </w:rPr>
        <w:t xml:space="preserve"> </w:t>
      </w:r>
      <w:r>
        <w:rPr>
          <w:rFonts w:hint="default" w:ascii="Arial" w:hAnsi="Arial" w:cs="Arial"/>
          <w:sz w:val="22"/>
          <w:szCs w:val="22"/>
        </w:rPr>
        <w:t>licitante,</w:t>
      </w:r>
      <w:r>
        <w:rPr>
          <w:rFonts w:hint="default" w:ascii="Arial" w:hAnsi="Arial" w:cs="Arial"/>
          <w:spacing w:val="-13"/>
          <w:sz w:val="22"/>
          <w:szCs w:val="22"/>
        </w:rPr>
        <w:t xml:space="preserve"> </w:t>
      </w:r>
      <w:r>
        <w:rPr>
          <w:rFonts w:hint="default" w:ascii="Arial" w:hAnsi="Arial" w:cs="Arial"/>
          <w:sz w:val="22"/>
          <w:szCs w:val="22"/>
        </w:rPr>
        <w:t>com</w:t>
      </w:r>
      <w:r>
        <w:rPr>
          <w:rFonts w:hint="default" w:ascii="Arial" w:hAnsi="Arial" w:cs="Arial"/>
          <w:spacing w:val="-14"/>
          <w:sz w:val="22"/>
          <w:szCs w:val="22"/>
        </w:rPr>
        <w:t xml:space="preserve"> </w:t>
      </w:r>
      <w:r>
        <w:rPr>
          <w:rFonts w:hint="default" w:ascii="Arial" w:hAnsi="Arial" w:cs="Arial"/>
          <w:sz w:val="22"/>
          <w:szCs w:val="22"/>
        </w:rPr>
        <w:t>preços</w:t>
      </w:r>
      <w:r>
        <w:rPr>
          <w:rFonts w:hint="default" w:ascii="Arial" w:hAnsi="Arial" w:cs="Arial"/>
          <w:spacing w:val="-12"/>
          <w:sz w:val="22"/>
          <w:szCs w:val="22"/>
        </w:rPr>
        <w:t xml:space="preserve"> </w:t>
      </w:r>
      <w:r>
        <w:rPr>
          <w:rFonts w:hint="default" w:ascii="Arial" w:hAnsi="Arial" w:cs="Arial"/>
          <w:sz w:val="22"/>
          <w:szCs w:val="22"/>
        </w:rPr>
        <w:t>globais</w:t>
      </w:r>
      <w:r>
        <w:rPr>
          <w:rFonts w:hint="default" w:ascii="Arial" w:hAnsi="Arial" w:cs="Arial"/>
          <w:spacing w:val="-14"/>
          <w:sz w:val="22"/>
          <w:szCs w:val="22"/>
        </w:rPr>
        <w:t xml:space="preserve"> </w:t>
      </w:r>
      <w:r>
        <w:rPr>
          <w:rFonts w:hint="default" w:ascii="Arial" w:hAnsi="Arial" w:cs="Arial"/>
          <w:sz w:val="22"/>
          <w:szCs w:val="22"/>
        </w:rPr>
        <w:t>em</w:t>
      </w:r>
      <w:r>
        <w:rPr>
          <w:rFonts w:hint="default" w:ascii="Arial" w:hAnsi="Arial" w:cs="Arial"/>
          <w:spacing w:val="-13"/>
          <w:sz w:val="22"/>
          <w:szCs w:val="22"/>
        </w:rPr>
        <w:t xml:space="preserve"> </w:t>
      </w:r>
      <w:r>
        <w:rPr>
          <w:rFonts w:hint="default" w:ascii="Arial" w:hAnsi="Arial" w:cs="Arial"/>
          <w:sz w:val="22"/>
          <w:szCs w:val="22"/>
        </w:rPr>
        <w:t>real,</w:t>
      </w:r>
      <w:r>
        <w:rPr>
          <w:rFonts w:hint="default" w:ascii="Arial" w:hAnsi="Arial" w:cs="Arial"/>
          <w:spacing w:val="-14"/>
          <w:sz w:val="22"/>
          <w:szCs w:val="22"/>
        </w:rPr>
        <w:t xml:space="preserve"> </w:t>
      </w:r>
      <w:r>
        <w:rPr>
          <w:rFonts w:hint="default" w:ascii="Arial" w:hAnsi="Arial" w:cs="Arial"/>
          <w:sz w:val="22"/>
          <w:szCs w:val="22"/>
        </w:rPr>
        <w:t>contendo</w:t>
      </w:r>
      <w:r>
        <w:rPr>
          <w:rFonts w:hint="default" w:ascii="Arial" w:hAnsi="Arial" w:cs="Arial"/>
          <w:spacing w:val="-15"/>
          <w:sz w:val="22"/>
          <w:szCs w:val="22"/>
        </w:rPr>
        <w:t xml:space="preserve"> </w:t>
      </w:r>
      <w:r>
        <w:rPr>
          <w:rFonts w:hint="default" w:ascii="Arial" w:hAnsi="Arial" w:cs="Arial"/>
          <w:sz w:val="22"/>
          <w:szCs w:val="22"/>
        </w:rPr>
        <w:t>CNPJ/MF,</w:t>
      </w:r>
      <w:r>
        <w:rPr>
          <w:rFonts w:hint="default" w:ascii="Arial" w:hAnsi="Arial" w:cs="Arial"/>
          <w:spacing w:val="-13"/>
          <w:sz w:val="22"/>
          <w:szCs w:val="22"/>
        </w:rPr>
        <w:t xml:space="preserve"> </w:t>
      </w:r>
      <w:r>
        <w:rPr>
          <w:rFonts w:hint="default" w:ascii="Arial" w:hAnsi="Arial" w:cs="Arial"/>
          <w:sz w:val="22"/>
          <w:szCs w:val="22"/>
        </w:rPr>
        <w:t>endereço</w:t>
      </w:r>
      <w:r>
        <w:rPr>
          <w:rFonts w:hint="default" w:ascii="Arial" w:hAnsi="Arial" w:cs="Arial"/>
          <w:spacing w:val="-14"/>
          <w:sz w:val="22"/>
          <w:szCs w:val="22"/>
        </w:rPr>
        <w:t xml:space="preserve"> </w:t>
      </w:r>
      <w:r>
        <w:rPr>
          <w:rFonts w:hint="default" w:ascii="Arial" w:hAnsi="Arial" w:cs="Arial"/>
          <w:sz w:val="22"/>
          <w:szCs w:val="22"/>
        </w:rPr>
        <w:t>completo, telefone, fax para contato e, se possível endereço eletrônico (e-mail), n.da conta corrente, agência e respectivo</w:t>
      </w:r>
      <w:r>
        <w:rPr>
          <w:rFonts w:hint="default" w:ascii="Arial" w:hAnsi="Arial" w:cs="Arial"/>
          <w:spacing w:val="1"/>
          <w:sz w:val="22"/>
          <w:szCs w:val="22"/>
        </w:rPr>
        <w:t xml:space="preserve"> </w:t>
      </w:r>
      <w:r>
        <w:rPr>
          <w:rFonts w:hint="default" w:ascii="Arial" w:hAnsi="Arial" w:cs="Arial"/>
          <w:sz w:val="22"/>
          <w:szCs w:val="22"/>
        </w:rPr>
        <w:t>Banco.</w:t>
      </w:r>
    </w:p>
    <w:p>
      <w:pPr>
        <w:pStyle w:val="15"/>
        <w:numPr>
          <w:ilvl w:val="1"/>
          <w:numId w:val="12"/>
        </w:numPr>
        <w:tabs>
          <w:tab w:val="left" w:pos="960"/>
        </w:tabs>
        <w:spacing w:before="120" w:line="360" w:lineRule="auto"/>
        <w:ind w:right="236" w:firstLine="0"/>
        <w:jc w:val="both"/>
        <w:rPr>
          <w:rFonts w:hint="default" w:ascii="Arial" w:hAnsi="Arial" w:cs="Arial"/>
          <w:sz w:val="22"/>
          <w:szCs w:val="22"/>
        </w:rPr>
      </w:pPr>
      <w:r>
        <w:rPr>
          <w:rFonts w:hint="default" w:ascii="Arial" w:hAnsi="Arial" w:cs="Arial"/>
          <w:sz w:val="22"/>
          <w:szCs w:val="22"/>
        </w:rPr>
        <w:t>As propostas possuem prazo de validade de 60</w:t>
      </w:r>
      <w:r>
        <w:rPr>
          <w:rFonts w:hint="default" w:ascii="Arial" w:hAnsi="Arial" w:cs="Arial"/>
          <w:sz w:val="22"/>
          <w:szCs w:val="22"/>
          <w:lang w:val="pt-BR"/>
        </w:rPr>
        <w:t xml:space="preserve"> </w:t>
      </w:r>
      <w:r>
        <w:rPr>
          <w:rFonts w:hint="default" w:ascii="Arial" w:hAnsi="Arial" w:cs="Arial"/>
          <w:sz w:val="22"/>
          <w:szCs w:val="22"/>
        </w:rPr>
        <w:t>(sessenta) dias, a contar da data da entrega da mesma.</w:t>
      </w:r>
    </w:p>
    <w:p>
      <w:pPr>
        <w:pStyle w:val="5"/>
        <w:spacing w:before="120" w:line="360" w:lineRule="auto"/>
        <w:ind w:left="297" w:right="236"/>
        <w:jc w:val="both"/>
        <w:rPr>
          <w:rFonts w:hint="default" w:ascii="Arial" w:hAnsi="Arial" w:cs="Arial"/>
          <w:sz w:val="22"/>
          <w:szCs w:val="22"/>
        </w:rPr>
      </w:pPr>
      <w:r>
        <w:rPr>
          <w:rFonts w:hint="default" w:ascii="Arial" w:hAnsi="Arial" w:cs="Arial"/>
          <w:b/>
          <w:sz w:val="22"/>
          <w:szCs w:val="22"/>
        </w:rPr>
        <w:t>10.18</w:t>
      </w:r>
      <w:r>
        <w:rPr>
          <w:rFonts w:hint="default" w:ascii="Arial" w:hAnsi="Arial" w:cs="Arial"/>
          <w:sz w:val="22"/>
          <w:szCs w:val="22"/>
        </w:rPr>
        <w:t>.A</w:t>
      </w:r>
      <w:r>
        <w:rPr>
          <w:rFonts w:hint="default" w:ascii="Arial" w:hAnsi="Arial" w:cs="Arial"/>
          <w:spacing w:val="-4"/>
          <w:sz w:val="22"/>
          <w:szCs w:val="22"/>
        </w:rPr>
        <w:t xml:space="preserve"> </w:t>
      </w:r>
      <w:r>
        <w:rPr>
          <w:rFonts w:hint="default" w:ascii="Arial" w:hAnsi="Arial" w:cs="Arial"/>
          <w:sz w:val="22"/>
          <w:szCs w:val="22"/>
        </w:rPr>
        <w:t>Proposta</w:t>
      </w:r>
      <w:r>
        <w:rPr>
          <w:rFonts w:hint="default" w:ascii="Arial" w:hAnsi="Arial" w:cs="Arial"/>
          <w:spacing w:val="-4"/>
          <w:sz w:val="22"/>
          <w:szCs w:val="22"/>
        </w:rPr>
        <w:t xml:space="preserve"> </w:t>
      </w:r>
      <w:r>
        <w:rPr>
          <w:rFonts w:hint="default" w:ascii="Arial" w:hAnsi="Arial" w:cs="Arial"/>
          <w:sz w:val="22"/>
          <w:szCs w:val="22"/>
        </w:rPr>
        <w:t>deverá</w:t>
      </w:r>
      <w:r>
        <w:rPr>
          <w:rFonts w:hint="default" w:ascii="Arial" w:hAnsi="Arial" w:cs="Arial"/>
          <w:spacing w:val="-2"/>
          <w:sz w:val="22"/>
          <w:szCs w:val="22"/>
        </w:rPr>
        <w:t xml:space="preserve"> </w:t>
      </w:r>
      <w:r>
        <w:rPr>
          <w:rFonts w:hint="default" w:ascii="Arial" w:hAnsi="Arial" w:cs="Arial"/>
          <w:sz w:val="22"/>
          <w:szCs w:val="22"/>
        </w:rPr>
        <w:t>conter</w:t>
      </w:r>
      <w:r>
        <w:rPr>
          <w:rFonts w:hint="default" w:ascii="Arial" w:hAnsi="Arial" w:cs="Arial"/>
          <w:spacing w:val="-4"/>
          <w:sz w:val="22"/>
          <w:szCs w:val="22"/>
        </w:rPr>
        <w:t xml:space="preserve"> </w:t>
      </w:r>
      <w:r>
        <w:rPr>
          <w:rFonts w:hint="default" w:ascii="Arial" w:hAnsi="Arial" w:cs="Arial"/>
          <w:sz w:val="22"/>
          <w:szCs w:val="22"/>
        </w:rPr>
        <w:t>preços</w:t>
      </w:r>
      <w:r>
        <w:rPr>
          <w:rFonts w:hint="default" w:ascii="Arial" w:hAnsi="Arial" w:cs="Arial"/>
          <w:spacing w:val="-4"/>
          <w:sz w:val="22"/>
          <w:szCs w:val="22"/>
        </w:rPr>
        <w:t xml:space="preserve"> </w:t>
      </w:r>
      <w:r>
        <w:rPr>
          <w:rFonts w:hint="default" w:ascii="Arial" w:hAnsi="Arial" w:cs="Arial"/>
          <w:sz w:val="22"/>
          <w:szCs w:val="22"/>
        </w:rPr>
        <w:t>unitários e</w:t>
      </w:r>
      <w:r>
        <w:rPr>
          <w:rFonts w:hint="default" w:ascii="Arial" w:hAnsi="Arial" w:cs="Arial"/>
          <w:spacing w:val="-1"/>
          <w:sz w:val="22"/>
          <w:szCs w:val="22"/>
        </w:rPr>
        <w:t xml:space="preserve"> </w:t>
      </w:r>
      <w:r>
        <w:rPr>
          <w:rFonts w:hint="default" w:ascii="Arial" w:hAnsi="Arial" w:cs="Arial"/>
          <w:sz w:val="22"/>
          <w:szCs w:val="22"/>
        </w:rPr>
        <w:t>totais,</w:t>
      </w:r>
      <w:r>
        <w:rPr>
          <w:rFonts w:hint="default" w:ascii="Arial" w:hAnsi="Arial" w:cs="Arial"/>
          <w:spacing w:val="-3"/>
          <w:sz w:val="22"/>
          <w:szCs w:val="22"/>
        </w:rPr>
        <w:t xml:space="preserve"> </w:t>
      </w:r>
      <w:r>
        <w:rPr>
          <w:rFonts w:hint="default" w:ascii="Arial" w:hAnsi="Arial" w:cs="Arial"/>
          <w:sz w:val="22"/>
          <w:szCs w:val="22"/>
        </w:rPr>
        <w:t>sendo</w:t>
      </w:r>
      <w:r>
        <w:rPr>
          <w:rFonts w:hint="default" w:ascii="Arial" w:hAnsi="Arial" w:cs="Arial"/>
          <w:spacing w:val="-4"/>
          <w:sz w:val="22"/>
          <w:szCs w:val="22"/>
        </w:rPr>
        <w:t xml:space="preserve"> </w:t>
      </w:r>
      <w:r>
        <w:rPr>
          <w:rFonts w:hint="default" w:ascii="Arial" w:hAnsi="Arial" w:cs="Arial"/>
          <w:sz w:val="22"/>
          <w:szCs w:val="22"/>
        </w:rPr>
        <w:t>que</w:t>
      </w:r>
      <w:r>
        <w:rPr>
          <w:rFonts w:hint="default" w:ascii="Arial" w:hAnsi="Arial" w:cs="Arial"/>
          <w:spacing w:val="-4"/>
          <w:sz w:val="22"/>
          <w:szCs w:val="22"/>
        </w:rPr>
        <w:t xml:space="preserve"> </w:t>
      </w:r>
      <w:r>
        <w:rPr>
          <w:rFonts w:hint="default" w:ascii="Arial" w:hAnsi="Arial" w:cs="Arial"/>
          <w:sz w:val="22"/>
          <w:szCs w:val="22"/>
        </w:rPr>
        <w:t>os</w:t>
      </w:r>
      <w:r>
        <w:rPr>
          <w:rFonts w:hint="default" w:ascii="Arial" w:hAnsi="Arial" w:cs="Arial"/>
          <w:spacing w:val="-3"/>
          <w:sz w:val="22"/>
          <w:szCs w:val="22"/>
        </w:rPr>
        <w:t xml:space="preserve"> </w:t>
      </w:r>
      <w:r>
        <w:rPr>
          <w:rFonts w:hint="default" w:ascii="Arial" w:hAnsi="Arial" w:cs="Arial"/>
          <w:sz w:val="22"/>
          <w:szCs w:val="22"/>
        </w:rPr>
        <w:t>preços</w:t>
      </w:r>
      <w:r>
        <w:rPr>
          <w:rFonts w:hint="default" w:ascii="Arial" w:hAnsi="Arial" w:cs="Arial"/>
          <w:spacing w:val="-3"/>
          <w:sz w:val="22"/>
          <w:szCs w:val="22"/>
        </w:rPr>
        <w:t xml:space="preserve"> </w:t>
      </w:r>
      <w:r>
        <w:rPr>
          <w:rFonts w:hint="default" w:ascii="Arial" w:hAnsi="Arial" w:cs="Arial"/>
          <w:sz w:val="22"/>
          <w:szCs w:val="22"/>
        </w:rPr>
        <w:t>unitários</w:t>
      </w:r>
      <w:r>
        <w:rPr>
          <w:rFonts w:hint="default" w:ascii="Arial" w:hAnsi="Arial" w:cs="Arial"/>
          <w:spacing w:val="-3"/>
          <w:sz w:val="22"/>
          <w:szCs w:val="22"/>
        </w:rPr>
        <w:t xml:space="preserve"> </w:t>
      </w:r>
      <w:r>
        <w:rPr>
          <w:rFonts w:hint="default" w:ascii="Arial" w:hAnsi="Arial" w:cs="Arial"/>
          <w:sz w:val="22"/>
          <w:szCs w:val="22"/>
        </w:rPr>
        <w:t>de</w:t>
      </w:r>
      <w:r>
        <w:rPr>
          <w:rFonts w:hint="default" w:ascii="Arial" w:hAnsi="Arial" w:cs="Arial"/>
          <w:spacing w:val="-5"/>
          <w:sz w:val="22"/>
          <w:szCs w:val="22"/>
        </w:rPr>
        <w:t xml:space="preserve"> </w:t>
      </w:r>
      <w:r>
        <w:rPr>
          <w:rFonts w:hint="default" w:ascii="Arial" w:hAnsi="Arial" w:cs="Arial"/>
          <w:sz w:val="22"/>
          <w:szCs w:val="22"/>
        </w:rPr>
        <w:t>cada</w:t>
      </w:r>
      <w:r>
        <w:rPr>
          <w:rFonts w:hint="default" w:ascii="Arial" w:hAnsi="Arial" w:cs="Arial"/>
          <w:spacing w:val="-4"/>
          <w:sz w:val="22"/>
          <w:szCs w:val="22"/>
        </w:rPr>
        <w:t xml:space="preserve"> </w:t>
      </w:r>
      <w:r>
        <w:rPr>
          <w:rFonts w:hint="default" w:ascii="Arial" w:hAnsi="Arial" w:cs="Arial"/>
          <w:sz w:val="22"/>
          <w:szCs w:val="22"/>
        </w:rPr>
        <w:t>item não deverão ser maiores que os preços referenciais do orçamento da</w:t>
      </w:r>
      <w:r>
        <w:rPr>
          <w:rFonts w:hint="default" w:ascii="Arial" w:hAnsi="Arial" w:cs="Arial"/>
          <w:spacing w:val="-2"/>
          <w:sz w:val="22"/>
          <w:szCs w:val="22"/>
        </w:rPr>
        <w:t xml:space="preserve"> </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5"/>
        <w:spacing w:before="120" w:line="360" w:lineRule="auto"/>
        <w:ind w:left="297" w:right="236"/>
        <w:jc w:val="both"/>
        <w:rPr>
          <w:rFonts w:hint="default" w:ascii="Arial" w:hAnsi="Arial" w:cs="Arial"/>
          <w:sz w:val="22"/>
          <w:szCs w:val="22"/>
        </w:rPr>
      </w:pPr>
      <w:r>
        <w:rPr>
          <w:rFonts w:hint="default" w:ascii="Arial" w:hAnsi="Arial" w:cs="Arial"/>
          <w:b/>
          <w:sz w:val="22"/>
          <w:szCs w:val="22"/>
        </w:rPr>
        <w:t>10.19.</w:t>
      </w:r>
      <w:r>
        <w:rPr>
          <w:rFonts w:hint="default" w:ascii="Arial" w:hAnsi="Arial" w:cs="Arial"/>
          <w:sz w:val="22"/>
          <w:szCs w:val="22"/>
        </w:rPr>
        <w:t>A licitante deverá considerar incluída nos valores propostos todos as despesas, tais como: custos diretos e indiretos, tributos incidentes, taxas, materiais, equipamentos, impostos, encargos trabalhistas, previdenciários, fiscais, comerciais, fretes, seguros, treinamentos, deslocamento de pessoal,</w:t>
      </w:r>
      <w:r>
        <w:rPr>
          <w:rFonts w:hint="default" w:ascii="Arial" w:hAnsi="Arial" w:cs="Arial"/>
          <w:spacing w:val="-13"/>
          <w:sz w:val="22"/>
          <w:szCs w:val="22"/>
        </w:rPr>
        <w:t xml:space="preserve"> </w:t>
      </w:r>
      <w:r>
        <w:rPr>
          <w:rFonts w:hint="default" w:ascii="Arial" w:hAnsi="Arial" w:cs="Arial"/>
          <w:sz w:val="22"/>
          <w:szCs w:val="22"/>
        </w:rPr>
        <w:t>transportes,</w:t>
      </w:r>
      <w:r>
        <w:rPr>
          <w:rFonts w:hint="default" w:ascii="Arial" w:hAnsi="Arial" w:cs="Arial"/>
          <w:spacing w:val="-10"/>
          <w:sz w:val="22"/>
          <w:szCs w:val="22"/>
        </w:rPr>
        <w:t xml:space="preserve"> </w:t>
      </w:r>
      <w:r>
        <w:rPr>
          <w:rFonts w:hint="default" w:ascii="Arial" w:hAnsi="Arial" w:cs="Arial"/>
          <w:sz w:val="22"/>
          <w:szCs w:val="22"/>
        </w:rPr>
        <w:t>garantia,</w:t>
      </w:r>
      <w:r>
        <w:rPr>
          <w:rFonts w:hint="default" w:ascii="Arial" w:hAnsi="Arial" w:cs="Arial"/>
          <w:spacing w:val="-12"/>
          <w:sz w:val="22"/>
          <w:szCs w:val="22"/>
        </w:rPr>
        <w:t xml:space="preserve"> </w:t>
      </w:r>
      <w:r>
        <w:rPr>
          <w:rFonts w:hint="default" w:ascii="Arial" w:hAnsi="Arial" w:cs="Arial"/>
          <w:sz w:val="22"/>
          <w:szCs w:val="22"/>
        </w:rPr>
        <w:t>lucro</w:t>
      </w:r>
      <w:r>
        <w:rPr>
          <w:rFonts w:hint="default" w:ascii="Arial" w:hAnsi="Arial" w:cs="Arial"/>
          <w:spacing w:val="-13"/>
          <w:sz w:val="22"/>
          <w:szCs w:val="22"/>
        </w:rPr>
        <w:t xml:space="preserve"> </w:t>
      </w:r>
      <w:r>
        <w:rPr>
          <w:rFonts w:hint="default" w:ascii="Arial" w:hAnsi="Arial" w:cs="Arial"/>
          <w:sz w:val="22"/>
          <w:szCs w:val="22"/>
        </w:rPr>
        <w:t>e</w:t>
      </w:r>
      <w:r>
        <w:rPr>
          <w:rFonts w:hint="default" w:ascii="Arial" w:hAnsi="Arial" w:cs="Arial"/>
          <w:spacing w:val="-13"/>
          <w:sz w:val="22"/>
          <w:szCs w:val="22"/>
        </w:rPr>
        <w:t xml:space="preserve"> </w:t>
      </w:r>
      <w:r>
        <w:rPr>
          <w:rFonts w:hint="default" w:ascii="Arial" w:hAnsi="Arial" w:cs="Arial"/>
          <w:sz w:val="22"/>
          <w:szCs w:val="22"/>
        </w:rPr>
        <w:t>quaisquer</w:t>
      </w:r>
      <w:r>
        <w:rPr>
          <w:rFonts w:hint="default" w:ascii="Arial" w:hAnsi="Arial" w:cs="Arial"/>
          <w:spacing w:val="-13"/>
          <w:sz w:val="22"/>
          <w:szCs w:val="22"/>
        </w:rPr>
        <w:t xml:space="preserve"> </w:t>
      </w:r>
      <w:r>
        <w:rPr>
          <w:rFonts w:hint="default" w:ascii="Arial" w:hAnsi="Arial" w:cs="Arial"/>
          <w:sz w:val="22"/>
          <w:szCs w:val="22"/>
        </w:rPr>
        <w:t>outros</w:t>
      </w:r>
      <w:r>
        <w:rPr>
          <w:rFonts w:hint="default" w:ascii="Arial" w:hAnsi="Arial" w:cs="Arial"/>
          <w:spacing w:val="-13"/>
          <w:sz w:val="22"/>
          <w:szCs w:val="22"/>
        </w:rPr>
        <w:t xml:space="preserve"> </w:t>
      </w:r>
      <w:r>
        <w:rPr>
          <w:rFonts w:hint="default" w:ascii="Arial" w:hAnsi="Arial" w:cs="Arial"/>
          <w:sz w:val="22"/>
          <w:szCs w:val="22"/>
        </w:rPr>
        <w:t>que</w:t>
      </w:r>
      <w:r>
        <w:rPr>
          <w:rFonts w:hint="default" w:ascii="Arial" w:hAnsi="Arial" w:cs="Arial"/>
          <w:spacing w:val="-14"/>
          <w:sz w:val="22"/>
          <w:szCs w:val="22"/>
        </w:rPr>
        <w:t xml:space="preserve"> </w:t>
      </w:r>
      <w:r>
        <w:rPr>
          <w:rFonts w:hint="default" w:ascii="Arial" w:hAnsi="Arial" w:cs="Arial"/>
          <w:sz w:val="22"/>
          <w:szCs w:val="22"/>
        </w:rPr>
        <w:t>incidam</w:t>
      </w:r>
      <w:r>
        <w:rPr>
          <w:rFonts w:hint="default" w:ascii="Arial" w:hAnsi="Arial" w:cs="Arial"/>
          <w:spacing w:val="-12"/>
          <w:sz w:val="22"/>
          <w:szCs w:val="22"/>
        </w:rPr>
        <w:t xml:space="preserve"> </w:t>
      </w:r>
      <w:r>
        <w:rPr>
          <w:rFonts w:hint="default" w:ascii="Arial" w:hAnsi="Arial" w:cs="Arial"/>
          <w:sz w:val="22"/>
          <w:szCs w:val="22"/>
        </w:rPr>
        <w:t>ou</w:t>
      </w:r>
      <w:r>
        <w:rPr>
          <w:rFonts w:hint="default" w:ascii="Arial" w:hAnsi="Arial" w:cs="Arial"/>
          <w:spacing w:val="-12"/>
          <w:sz w:val="22"/>
          <w:szCs w:val="22"/>
        </w:rPr>
        <w:t xml:space="preserve"> </w:t>
      </w:r>
      <w:r>
        <w:rPr>
          <w:rFonts w:hint="default" w:ascii="Arial" w:hAnsi="Arial" w:cs="Arial"/>
          <w:sz w:val="22"/>
          <w:szCs w:val="22"/>
        </w:rPr>
        <w:t>venham</w:t>
      </w:r>
      <w:r>
        <w:rPr>
          <w:rFonts w:hint="default" w:ascii="Arial" w:hAnsi="Arial" w:cs="Arial"/>
          <w:spacing w:val="-12"/>
          <w:sz w:val="22"/>
          <w:szCs w:val="22"/>
        </w:rPr>
        <w:t xml:space="preserve"> </w:t>
      </w:r>
      <w:r>
        <w:rPr>
          <w:rFonts w:hint="default" w:ascii="Arial" w:hAnsi="Arial" w:cs="Arial"/>
          <w:sz w:val="22"/>
          <w:szCs w:val="22"/>
        </w:rPr>
        <w:t>a</w:t>
      </w:r>
      <w:r>
        <w:rPr>
          <w:rFonts w:hint="default" w:ascii="Arial" w:hAnsi="Arial" w:cs="Arial"/>
          <w:spacing w:val="-14"/>
          <w:sz w:val="22"/>
          <w:szCs w:val="22"/>
        </w:rPr>
        <w:t xml:space="preserve"> </w:t>
      </w:r>
      <w:r>
        <w:rPr>
          <w:rFonts w:hint="default" w:ascii="Arial" w:hAnsi="Arial" w:cs="Arial"/>
          <w:sz w:val="22"/>
          <w:szCs w:val="22"/>
        </w:rPr>
        <w:t>incidir</w:t>
      </w:r>
      <w:r>
        <w:rPr>
          <w:rFonts w:hint="default" w:ascii="Arial" w:hAnsi="Arial" w:cs="Arial"/>
          <w:spacing w:val="-13"/>
          <w:sz w:val="22"/>
          <w:szCs w:val="22"/>
        </w:rPr>
        <w:t xml:space="preserve"> </w:t>
      </w:r>
      <w:r>
        <w:rPr>
          <w:rFonts w:hint="default" w:ascii="Arial" w:hAnsi="Arial" w:cs="Arial"/>
          <w:sz w:val="22"/>
          <w:szCs w:val="22"/>
        </w:rPr>
        <w:t>sobre</w:t>
      </w:r>
      <w:r>
        <w:rPr>
          <w:rFonts w:hint="default" w:ascii="Arial" w:hAnsi="Arial" w:cs="Arial"/>
          <w:spacing w:val="-14"/>
          <w:sz w:val="22"/>
          <w:szCs w:val="22"/>
        </w:rPr>
        <w:t xml:space="preserve"> </w:t>
      </w:r>
      <w:r>
        <w:rPr>
          <w:rFonts w:hint="default" w:ascii="Arial" w:hAnsi="Arial" w:cs="Arial"/>
          <w:sz w:val="22"/>
          <w:szCs w:val="22"/>
        </w:rPr>
        <w:t>o</w:t>
      </w:r>
      <w:r>
        <w:rPr>
          <w:rFonts w:hint="default" w:ascii="Arial" w:hAnsi="Arial" w:cs="Arial"/>
          <w:spacing w:val="-13"/>
          <w:sz w:val="22"/>
          <w:szCs w:val="22"/>
        </w:rPr>
        <w:t xml:space="preserve"> </w:t>
      </w:r>
      <w:r>
        <w:rPr>
          <w:rFonts w:hint="default" w:ascii="Arial" w:hAnsi="Arial" w:cs="Arial"/>
          <w:sz w:val="22"/>
          <w:szCs w:val="22"/>
        </w:rPr>
        <w:t>valor do objeto licitado, constante da proposta, conforme exigências editalícias e contratuais, não sendo admitido pleito posterior em decorrência da exclusão de quaisquer despesas</w:t>
      </w:r>
      <w:r>
        <w:rPr>
          <w:rFonts w:hint="default" w:ascii="Arial" w:hAnsi="Arial" w:cs="Arial"/>
          <w:spacing w:val="-7"/>
          <w:sz w:val="22"/>
          <w:szCs w:val="22"/>
        </w:rPr>
        <w:t xml:space="preserve"> </w:t>
      </w:r>
      <w:r>
        <w:rPr>
          <w:rFonts w:hint="default" w:ascii="Arial" w:hAnsi="Arial" w:cs="Arial"/>
          <w:sz w:val="22"/>
          <w:szCs w:val="22"/>
        </w:rPr>
        <w:t>incorridas.</w:t>
      </w:r>
    </w:p>
    <w:p>
      <w:pPr>
        <w:pStyle w:val="5"/>
        <w:spacing w:before="121" w:line="276" w:lineRule="auto"/>
        <w:ind w:left="297" w:right="237"/>
        <w:jc w:val="both"/>
        <w:rPr>
          <w:rFonts w:hint="default" w:ascii="Arial" w:hAnsi="Arial" w:cs="Arial"/>
          <w:sz w:val="22"/>
          <w:szCs w:val="22"/>
        </w:rPr>
      </w:pPr>
      <w:r>
        <w:rPr>
          <w:rFonts w:hint="default" w:ascii="Arial" w:hAnsi="Arial" w:cs="Arial"/>
          <w:b/>
          <w:sz w:val="22"/>
          <w:szCs w:val="22"/>
        </w:rPr>
        <w:t>10.20</w:t>
      </w:r>
      <w:r>
        <w:rPr>
          <w:rFonts w:hint="default" w:ascii="Arial" w:hAnsi="Arial" w:cs="Arial"/>
          <w:sz w:val="22"/>
          <w:szCs w:val="22"/>
        </w:rPr>
        <w:t>.É de inteira responsabilidade da licitante, obter dos órgãos competentes informações sobre a incidência</w:t>
      </w:r>
      <w:r>
        <w:rPr>
          <w:rFonts w:hint="default" w:ascii="Arial" w:hAnsi="Arial" w:cs="Arial"/>
          <w:spacing w:val="-7"/>
          <w:sz w:val="22"/>
          <w:szCs w:val="22"/>
        </w:rPr>
        <w:t xml:space="preserve"> </w:t>
      </w:r>
      <w:r>
        <w:rPr>
          <w:rFonts w:hint="default" w:ascii="Arial" w:hAnsi="Arial" w:cs="Arial"/>
          <w:sz w:val="22"/>
          <w:szCs w:val="22"/>
        </w:rPr>
        <w:t>ou</w:t>
      </w:r>
      <w:r>
        <w:rPr>
          <w:rFonts w:hint="default" w:ascii="Arial" w:hAnsi="Arial" w:cs="Arial"/>
          <w:spacing w:val="-5"/>
          <w:sz w:val="22"/>
          <w:szCs w:val="22"/>
        </w:rPr>
        <w:t xml:space="preserve"> </w:t>
      </w:r>
      <w:r>
        <w:rPr>
          <w:rFonts w:hint="default" w:ascii="Arial" w:hAnsi="Arial" w:cs="Arial"/>
          <w:sz w:val="22"/>
          <w:szCs w:val="22"/>
        </w:rPr>
        <w:t>não</w:t>
      </w:r>
      <w:r>
        <w:rPr>
          <w:rFonts w:hint="default" w:ascii="Arial" w:hAnsi="Arial" w:cs="Arial"/>
          <w:spacing w:val="-5"/>
          <w:sz w:val="22"/>
          <w:szCs w:val="22"/>
        </w:rPr>
        <w:t xml:space="preserve"> </w:t>
      </w:r>
      <w:r>
        <w:rPr>
          <w:rFonts w:hint="default" w:ascii="Arial" w:hAnsi="Arial" w:cs="Arial"/>
          <w:sz w:val="22"/>
          <w:szCs w:val="22"/>
        </w:rPr>
        <w:t>de</w:t>
      </w:r>
      <w:r>
        <w:rPr>
          <w:rFonts w:hint="default" w:ascii="Arial" w:hAnsi="Arial" w:cs="Arial"/>
          <w:spacing w:val="-7"/>
          <w:sz w:val="22"/>
          <w:szCs w:val="22"/>
        </w:rPr>
        <w:t xml:space="preserve"> </w:t>
      </w:r>
      <w:r>
        <w:rPr>
          <w:rFonts w:hint="default" w:ascii="Arial" w:hAnsi="Arial" w:cs="Arial"/>
          <w:sz w:val="22"/>
          <w:szCs w:val="22"/>
        </w:rPr>
        <w:t>tributos</w:t>
      </w:r>
      <w:r>
        <w:rPr>
          <w:rFonts w:hint="default" w:ascii="Arial" w:hAnsi="Arial" w:cs="Arial"/>
          <w:spacing w:val="-5"/>
          <w:sz w:val="22"/>
          <w:szCs w:val="22"/>
        </w:rPr>
        <w:t xml:space="preserve"> </w:t>
      </w:r>
      <w:r>
        <w:rPr>
          <w:rFonts w:hint="default" w:ascii="Arial" w:hAnsi="Arial" w:cs="Arial"/>
          <w:sz w:val="22"/>
          <w:szCs w:val="22"/>
        </w:rPr>
        <w:t>e</w:t>
      </w:r>
      <w:r>
        <w:rPr>
          <w:rFonts w:hint="default" w:ascii="Arial" w:hAnsi="Arial" w:cs="Arial"/>
          <w:spacing w:val="-6"/>
          <w:sz w:val="22"/>
          <w:szCs w:val="22"/>
        </w:rPr>
        <w:t xml:space="preserve"> </w:t>
      </w:r>
      <w:r>
        <w:rPr>
          <w:rFonts w:hint="default" w:ascii="Arial" w:hAnsi="Arial" w:cs="Arial"/>
          <w:sz w:val="22"/>
          <w:szCs w:val="22"/>
        </w:rPr>
        <w:t>taxas</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6"/>
          <w:sz w:val="22"/>
          <w:szCs w:val="22"/>
        </w:rPr>
        <w:t xml:space="preserve"> </w:t>
      </w:r>
      <w:r>
        <w:rPr>
          <w:rFonts w:hint="default" w:ascii="Arial" w:hAnsi="Arial" w:cs="Arial"/>
          <w:sz w:val="22"/>
          <w:szCs w:val="22"/>
        </w:rPr>
        <w:t>qualquer</w:t>
      </w:r>
      <w:r>
        <w:rPr>
          <w:rFonts w:hint="default" w:ascii="Arial" w:hAnsi="Arial" w:cs="Arial"/>
          <w:spacing w:val="-4"/>
          <w:sz w:val="22"/>
          <w:szCs w:val="22"/>
        </w:rPr>
        <w:t xml:space="preserve"> </w:t>
      </w:r>
      <w:r>
        <w:rPr>
          <w:rFonts w:hint="default" w:ascii="Arial" w:hAnsi="Arial" w:cs="Arial"/>
          <w:sz w:val="22"/>
          <w:szCs w:val="22"/>
        </w:rPr>
        <w:t>natureza</w:t>
      </w:r>
      <w:r>
        <w:rPr>
          <w:rFonts w:hint="default" w:ascii="Arial" w:hAnsi="Arial" w:cs="Arial"/>
          <w:spacing w:val="-7"/>
          <w:sz w:val="22"/>
          <w:szCs w:val="22"/>
        </w:rPr>
        <w:t xml:space="preserve"> </w:t>
      </w:r>
      <w:r>
        <w:rPr>
          <w:rFonts w:hint="default" w:ascii="Arial" w:hAnsi="Arial" w:cs="Arial"/>
          <w:sz w:val="22"/>
          <w:szCs w:val="22"/>
        </w:rPr>
        <w:t>devidos</w:t>
      </w:r>
      <w:r>
        <w:rPr>
          <w:rFonts w:hint="default" w:ascii="Arial" w:hAnsi="Arial" w:cs="Arial"/>
          <w:spacing w:val="-5"/>
          <w:sz w:val="22"/>
          <w:szCs w:val="22"/>
        </w:rPr>
        <w:t xml:space="preserve"> </w:t>
      </w:r>
      <w:r>
        <w:rPr>
          <w:rFonts w:hint="default" w:ascii="Arial" w:hAnsi="Arial" w:cs="Arial"/>
          <w:sz w:val="22"/>
          <w:szCs w:val="22"/>
        </w:rPr>
        <w:t>para</w:t>
      </w:r>
      <w:r>
        <w:rPr>
          <w:rFonts w:hint="default" w:ascii="Arial" w:hAnsi="Arial" w:cs="Arial"/>
          <w:spacing w:val="-6"/>
          <w:sz w:val="22"/>
          <w:szCs w:val="22"/>
        </w:rPr>
        <w:t xml:space="preserve"> </w:t>
      </w:r>
      <w:r>
        <w:rPr>
          <w:rFonts w:hint="default" w:ascii="Arial" w:hAnsi="Arial" w:cs="Arial"/>
          <w:sz w:val="22"/>
          <w:szCs w:val="22"/>
        </w:rPr>
        <w:t>o</w:t>
      </w:r>
      <w:r>
        <w:rPr>
          <w:rFonts w:hint="default" w:ascii="Arial" w:hAnsi="Arial" w:cs="Arial"/>
          <w:spacing w:val="-6"/>
          <w:sz w:val="22"/>
          <w:szCs w:val="22"/>
        </w:rPr>
        <w:t xml:space="preserve"> </w:t>
      </w:r>
      <w:r>
        <w:rPr>
          <w:rFonts w:hint="default" w:ascii="Arial" w:hAnsi="Arial" w:cs="Arial"/>
          <w:sz w:val="22"/>
          <w:szCs w:val="22"/>
        </w:rPr>
        <w:t>fornecimento,</w:t>
      </w:r>
      <w:r>
        <w:rPr>
          <w:rFonts w:hint="default" w:ascii="Arial" w:hAnsi="Arial" w:cs="Arial"/>
          <w:spacing w:val="-5"/>
          <w:sz w:val="22"/>
          <w:szCs w:val="22"/>
        </w:rPr>
        <w:t xml:space="preserve"> </w:t>
      </w:r>
      <w:r>
        <w:rPr>
          <w:rFonts w:hint="default" w:ascii="Arial" w:hAnsi="Arial" w:cs="Arial"/>
          <w:sz w:val="22"/>
          <w:szCs w:val="22"/>
        </w:rPr>
        <w:t>objeto</w:t>
      </w:r>
      <w:r>
        <w:rPr>
          <w:rFonts w:hint="default" w:ascii="Arial" w:hAnsi="Arial" w:cs="Arial"/>
          <w:spacing w:val="-5"/>
          <w:sz w:val="22"/>
          <w:szCs w:val="22"/>
        </w:rPr>
        <w:t xml:space="preserve"> </w:t>
      </w:r>
      <w:r>
        <w:rPr>
          <w:rFonts w:hint="default" w:ascii="Arial" w:hAnsi="Arial" w:cs="Arial"/>
          <w:sz w:val="22"/>
          <w:szCs w:val="22"/>
        </w:rPr>
        <w:t>desta licitação, no mercado interno e/ou externo, não se admitindo alegação de desconhecimento de incidência tributário, ou outras</w:t>
      </w:r>
      <w:r>
        <w:rPr>
          <w:rFonts w:hint="default" w:ascii="Arial" w:hAnsi="Arial" w:cs="Arial"/>
          <w:spacing w:val="1"/>
          <w:sz w:val="22"/>
          <w:szCs w:val="22"/>
        </w:rPr>
        <w:t xml:space="preserve"> </w:t>
      </w:r>
      <w:r>
        <w:rPr>
          <w:rFonts w:hint="default" w:ascii="Arial" w:hAnsi="Arial" w:cs="Arial"/>
          <w:sz w:val="22"/>
          <w:szCs w:val="22"/>
        </w:rPr>
        <w:t>correlatas.</w:t>
      </w:r>
    </w:p>
    <w:p>
      <w:pPr>
        <w:pStyle w:val="5"/>
        <w:spacing w:before="121" w:line="360" w:lineRule="auto"/>
        <w:ind w:left="297" w:right="236"/>
        <w:jc w:val="both"/>
        <w:rPr>
          <w:rFonts w:hint="default" w:ascii="Arial" w:hAnsi="Arial" w:cs="Arial"/>
          <w:sz w:val="22"/>
          <w:szCs w:val="22"/>
        </w:rPr>
      </w:pPr>
      <w:r>
        <w:rPr>
          <w:rFonts w:hint="default" w:ascii="Arial" w:hAnsi="Arial" w:cs="Arial"/>
          <w:b/>
          <w:sz w:val="22"/>
          <w:szCs w:val="22"/>
        </w:rPr>
        <w:t>10.21</w:t>
      </w:r>
      <w:r>
        <w:rPr>
          <w:rFonts w:hint="default" w:ascii="Arial" w:hAnsi="Arial" w:cs="Arial"/>
          <w:sz w:val="22"/>
          <w:szCs w:val="22"/>
        </w:rPr>
        <w:t>.A licitante deverá apresentar, obrigatoriamente, uma via da Proposta de Preço em arquivo eletrônico (CD ou DVD), na forma de planilha eletrônica protegida, com a finalidade de facilitar a análise da referida proposta por parte da Comissão.</w:t>
      </w:r>
    </w:p>
    <w:p>
      <w:pPr>
        <w:pStyle w:val="5"/>
        <w:spacing w:before="119" w:line="360" w:lineRule="auto"/>
        <w:ind w:left="297" w:right="239"/>
        <w:jc w:val="both"/>
        <w:rPr>
          <w:rFonts w:hint="default" w:ascii="Arial" w:hAnsi="Arial" w:cs="Arial"/>
          <w:sz w:val="22"/>
          <w:szCs w:val="22"/>
        </w:rPr>
      </w:pPr>
      <w:r>
        <w:rPr>
          <w:rFonts w:hint="default" w:ascii="Arial" w:hAnsi="Arial" w:cs="Arial"/>
          <w:b/>
          <w:sz w:val="22"/>
          <w:szCs w:val="22"/>
        </w:rPr>
        <w:t>10.22</w:t>
      </w:r>
      <w:r>
        <w:rPr>
          <w:rFonts w:hint="default" w:ascii="Arial" w:hAnsi="Arial" w:cs="Arial"/>
          <w:sz w:val="22"/>
          <w:szCs w:val="22"/>
        </w:rPr>
        <w:t>.</w:t>
      </w:r>
      <w:r>
        <w:rPr>
          <w:rFonts w:hint="default" w:ascii="Arial" w:hAnsi="Arial" w:cs="Arial"/>
          <w:spacing w:val="-10"/>
          <w:sz w:val="22"/>
          <w:szCs w:val="22"/>
        </w:rPr>
        <w:t xml:space="preserve"> </w:t>
      </w:r>
      <w:r>
        <w:rPr>
          <w:rFonts w:hint="default" w:ascii="Arial" w:hAnsi="Arial" w:cs="Arial"/>
          <w:sz w:val="22"/>
          <w:szCs w:val="22"/>
        </w:rPr>
        <w:t>Serão</w:t>
      </w:r>
      <w:r>
        <w:rPr>
          <w:rFonts w:hint="default" w:ascii="Arial" w:hAnsi="Arial" w:cs="Arial"/>
          <w:spacing w:val="-7"/>
          <w:sz w:val="22"/>
          <w:szCs w:val="22"/>
        </w:rPr>
        <w:t xml:space="preserve"> </w:t>
      </w:r>
      <w:r>
        <w:rPr>
          <w:rFonts w:hint="default" w:ascii="Arial" w:hAnsi="Arial" w:cs="Arial"/>
          <w:sz w:val="22"/>
          <w:szCs w:val="22"/>
        </w:rPr>
        <w:t>desclassificadas</w:t>
      </w:r>
      <w:r>
        <w:rPr>
          <w:rFonts w:hint="default" w:ascii="Arial" w:hAnsi="Arial" w:cs="Arial"/>
          <w:spacing w:val="-6"/>
          <w:sz w:val="22"/>
          <w:szCs w:val="22"/>
        </w:rPr>
        <w:t xml:space="preserve"> </w:t>
      </w:r>
      <w:r>
        <w:rPr>
          <w:rFonts w:hint="default" w:ascii="Arial" w:hAnsi="Arial" w:cs="Arial"/>
          <w:sz w:val="22"/>
          <w:szCs w:val="22"/>
        </w:rPr>
        <w:t>as</w:t>
      </w:r>
      <w:r>
        <w:rPr>
          <w:rFonts w:hint="default" w:ascii="Arial" w:hAnsi="Arial" w:cs="Arial"/>
          <w:spacing w:val="-9"/>
          <w:sz w:val="22"/>
          <w:szCs w:val="22"/>
        </w:rPr>
        <w:t xml:space="preserve"> </w:t>
      </w:r>
      <w:r>
        <w:rPr>
          <w:rFonts w:hint="default" w:ascii="Arial" w:hAnsi="Arial" w:cs="Arial"/>
          <w:sz w:val="22"/>
          <w:szCs w:val="22"/>
        </w:rPr>
        <w:t>propostas</w:t>
      </w:r>
      <w:r>
        <w:rPr>
          <w:rFonts w:hint="default" w:ascii="Arial" w:hAnsi="Arial" w:cs="Arial"/>
          <w:spacing w:val="-7"/>
          <w:sz w:val="22"/>
          <w:szCs w:val="22"/>
        </w:rPr>
        <w:t xml:space="preserve"> </w:t>
      </w:r>
      <w:r>
        <w:rPr>
          <w:rFonts w:hint="default" w:ascii="Arial" w:hAnsi="Arial" w:cs="Arial"/>
          <w:sz w:val="22"/>
          <w:szCs w:val="22"/>
        </w:rPr>
        <w:t>que</w:t>
      </w:r>
      <w:r>
        <w:rPr>
          <w:rFonts w:hint="default" w:ascii="Arial" w:hAnsi="Arial" w:cs="Arial"/>
          <w:spacing w:val="-7"/>
          <w:sz w:val="22"/>
          <w:szCs w:val="22"/>
        </w:rPr>
        <w:t xml:space="preserve"> </w:t>
      </w:r>
      <w:r>
        <w:rPr>
          <w:rFonts w:hint="default" w:ascii="Arial" w:hAnsi="Arial" w:cs="Arial"/>
          <w:sz w:val="22"/>
          <w:szCs w:val="22"/>
        </w:rPr>
        <w:t>não</w:t>
      </w:r>
      <w:r>
        <w:rPr>
          <w:rFonts w:hint="default" w:ascii="Arial" w:hAnsi="Arial" w:cs="Arial"/>
          <w:spacing w:val="-7"/>
          <w:sz w:val="22"/>
          <w:szCs w:val="22"/>
        </w:rPr>
        <w:t xml:space="preserve"> </w:t>
      </w:r>
      <w:r>
        <w:rPr>
          <w:rFonts w:hint="default" w:ascii="Arial" w:hAnsi="Arial" w:cs="Arial"/>
          <w:sz w:val="22"/>
          <w:szCs w:val="22"/>
        </w:rPr>
        <w:t>atenderem</w:t>
      </w:r>
      <w:r>
        <w:rPr>
          <w:rFonts w:hint="default" w:ascii="Arial" w:hAnsi="Arial" w:cs="Arial"/>
          <w:spacing w:val="-7"/>
          <w:sz w:val="22"/>
          <w:szCs w:val="22"/>
        </w:rPr>
        <w:t xml:space="preserve"> </w:t>
      </w:r>
      <w:r>
        <w:rPr>
          <w:rFonts w:hint="default" w:ascii="Arial" w:hAnsi="Arial" w:cs="Arial"/>
          <w:sz w:val="22"/>
          <w:szCs w:val="22"/>
        </w:rPr>
        <w:t>as</w:t>
      </w:r>
      <w:r>
        <w:rPr>
          <w:rFonts w:hint="default" w:ascii="Arial" w:hAnsi="Arial" w:cs="Arial"/>
          <w:spacing w:val="-8"/>
          <w:sz w:val="22"/>
          <w:szCs w:val="22"/>
        </w:rPr>
        <w:t xml:space="preserve"> </w:t>
      </w:r>
      <w:r>
        <w:rPr>
          <w:rFonts w:hint="default" w:ascii="Arial" w:hAnsi="Arial" w:cs="Arial"/>
          <w:sz w:val="22"/>
          <w:szCs w:val="22"/>
        </w:rPr>
        <w:t>exigências</w:t>
      </w:r>
      <w:r>
        <w:rPr>
          <w:rFonts w:hint="default" w:ascii="Arial" w:hAnsi="Arial" w:cs="Arial"/>
          <w:spacing w:val="-4"/>
          <w:sz w:val="22"/>
          <w:szCs w:val="22"/>
        </w:rPr>
        <w:t xml:space="preserve"> </w:t>
      </w:r>
      <w:r>
        <w:rPr>
          <w:rFonts w:hint="default" w:ascii="Arial" w:hAnsi="Arial" w:cs="Arial"/>
          <w:sz w:val="22"/>
          <w:szCs w:val="22"/>
        </w:rPr>
        <w:t>do</w:t>
      </w:r>
      <w:r>
        <w:rPr>
          <w:rFonts w:hint="default" w:ascii="Arial" w:hAnsi="Arial" w:cs="Arial"/>
          <w:spacing w:val="-10"/>
          <w:sz w:val="22"/>
          <w:szCs w:val="22"/>
        </w:rPr>
        <w:t xml:space="preserve"> </w:t>
      </w:r>
      <w:r>
        <w:rPr>
          <w:rFonts w:hint="default" w:ascii="Arial" w:hAnsi="Arial" w:cs="Arial"/>
          <w:sz w:val="22"/>
          <w:szCs w:val="22"/>
        </w:rPr>
        <w:t>presente</w:t>
      </w:r>
      <w:r>
        <w:rPr>
          <w:rFonts w:hint="default" w:ascii="Arial" w:hAnsi="Arial" w:cs="Arial"/>
          <w:spacing w:val="-10"/>
          <w:sz w:val="22"/>
          <w:szCs w:val="22"/>
        </w:rPr>
        <w:t xml:space="preserve"> </w:t>
      </w:r>
      <w:r>
        <w:rPr>
          <w:rFonts w:hint="default" w:ascii="Arial" w:hAnsi="Arial" w:cs="Arial"/>
          <w:sz w:val="22"/>
          <w:szCs w:val="22"/>
        </w:rPr>
        <w:t>edital</w:t>
      </w:r>
      <w:r>
        <w:rPr>
          <w:rFonts w:hint="default" w:ascii="Arial" w:hAnsi="Arial" w:cs="Arial"/>
          <w:spacing w:val="-6"/>
          <w:sz w:val="22"/>
          <w:szCs w:val="22"/>
        </w:rPr>
        <w:t xml:space="preserve"> </w:t>
      </w:r>
      <w:r>
        <w:rPr>
          <w:rFonts w:hint="default" w:ascii="Arial" w:hAnsi="Arial" w:cs="Arial"/>
          <w:sz w:val="22"/>
          <w:szCs w:val="22"/>
        </w:rPr>
        <w:t>e</w:t>
      </w:r>
      <w:r>
        <w:rPr>
          <w:rFonts w:hint="default" w:ascii="Arial" w:hAnsi="Arial" w:cs="Arial"/>
          <w:spacing w:val="-7"/>
          <w:sz w:val="22"/>
          <w:szCs w:val="22"/>
        </w:rPr>
        <w:t xml:space="preserve"> </w:t>
      </w:r>
      <w:r>
        <w:rPr>
          <w:rFonts w:hint="default" w:ascii="Arial" w:hAnsi="Arial" w:cs="Arial"/>
          <w:sz w:val="22"/>
          <w:szCs w:val="22"/>
        </w:rPr>
        <w:t>seus anexos, que forem omissas ou apresentarem irregularidades</w:t>
      </w:r>
      <w:r>
        <w:rPr>
          <w:rFonts w:hint="default" w:ascii="Arial" w:hAnsi="Arial" w:cs="Arial"/>
          <w:spacing w:val="-3"/>
          <w:sz w:val="22"/>
          <w:szCs w:val="22"/>
        </w:rPr>
        <w:t xml:space="preserve"> </w:t>
      </w:r>
      <w:r>
        <w:rPr>
          <w:rFonts w:hint="default" w:ascii="Arial" w:hAnsi="Arial" w:cs="Arial"/>
          <w:sz w:val="22"/>
          <w:szCs w:val="22"/>
        </w:rPr>
        <w:t>insanáveis</w:t>
      </w:r>
    </w:p>
    <w:p>
      <w:pPr>
        <w:pStyle w:val="5"/>
        <w:spacing w:before="120" w:line="360" w:lineRule="auto"/>
        <w:ind w:left="297" w:right="239"/>
        <w:jc w:val="both"/>
        <w:rPr>
          <w:rFonts w:hint="default" w:ascii="Arial" w:hAnsi="Arial" w:cs="Arial"/>
          <w:sz w:val="22"/>
          <w:szCs w:val="22"/>
        </w:rPr>
      </w:pPr>
      <w:r>
        <w:rPr>
          <w:rFonts w:hint="default" w:ascii="Arial" w:hAnsi="Arial" w:cs="Arial"/>
          <w:b/>
          <w:sz w:val="22"/>
          <w:szCs w:val="22"/>
        </w:rPr>
        <w:t>10.23</w:t>
      </w:r>
      <w:r>
        <w:rPr>
          <w:rFonts w:hint="default" w:ascii="Arial" w:hAnsi="Arial" w:cs="Arial"/>
          <w:sz w:val="22"/>
          <w:szCs w:val="22"/>
        </w:rPr>
        <w:t>.A apresentação da proposta implicará plena aceitação, por parte do proponente das</w:t>
      </w:r>
      <w:r>
        <w:rPr>
          <w:rFonts w:hint="default" w:ascii="Arial" w:hAnsi="Arial" w:cs="Arial"/>
          <w:spacing w:val="-25"/>
          <w:sz w:val="22"/>
          <w:szCs w:val="22"/>
        </w:rPr>
        <w:t xml:space="preserve"> </w:t>
      </w:r>
      <w:r>
        <w:rPr>
          <w:rFonts w:hint="default" w:ascii="Arial" w:hAnsi="Arial" w:cs="Arial"/>
          <w:sz w:val="22"/>
          <w:szCs w:val="22"/>
        </w:rPr>
        <w:t>condições estabelecidas neste edital e seus anexos, implicando na plena aceitação destas pelo</w:t>
      </w:r>
      <w:r>
        <w:rPr>
          <w:rFonts w:hint="default" w:ascii="Arial" w:hAnsi="Arial" w:cs="Arial"/>
          <w:spacing w:val="-11"/>
          <w:sz w:val="22"/>
          <w:szCs w:val="22"/>
        </w:rPr>
        <w:t xml:space="preserve"> </w:t>
      </w:r>
      <w:r>
        <w:rPr>
          <w:rFonts w:hint="default" w:ascii="Arial" w:hAnsi="Arial" w:cs="Arial"/>
          <w:sz w:val="22"/>
          <w:szCs w:val="22"/>
        </w:rPr>
        <w:t>proponente.</w:t>
      </w:r>
    </w:p>
    <w:p>
      <w:pPr>
        <w:pStyle w:val="5"/>
        <w:spacing w:line="360" w:lineRule="auto"/>
        <w:ind w:left="297" w:right="232"/>
        <w:jc w:val="both"/>
        <w:rPr>
          <w:rFonts w:hint="default" w:ascii="Arial" w:hAnsi="Arial" w:cs="Arial"/>
          <w:sz w:val="22"/>
          <w:szCs w:val="22"/>
        </w:rPr>
      </w:pPr>
      <w:r>
        <w:rPr>
          <w:rFonts w:hint="default" w:ascii="Arial" w:hAnsi="Arial" w:cs="Arial"/>
          <w:b/>
          <w:sz w:val="22"/>
          <w:szCs w:val="22"/>
        </w:rPr>
        <w:t>10.24</w:t>
      </w:r>
      <w:r>
        <w:rPr>
          <w:rFonts w:hint="default" w:ascii="Arial" w:hAnsi="Arial" w:cs="Arial"/>
          <w:sz w:val="22"/>
          <w:szCs w:val="22"/>
        </w:rPr>
        <w:t>.O preço proposto será de exclusiva responsabilidade do licitante, não lhe assistindo o direito de</w:t>
      </w:r>
      <w:r>
        <w:rPr>
          <w:rFonts w:hint="default" w:ascii="Arial" w:hAnsi="Arial" w:cs="Arial"/>
          <w:spacing w:val="-14"/>
          <w:sz w:val="22"/>
          <w:szCs w:val="22"/>
        </w:rPr>
        <w:t xml:space="preserve"> </w:t>
      </w:r>
      <w:r>
        <w:rPr>
          <w:rFonts w:hint="default" w:ascii="Arial" w:hAnsi="Arial" w:cs="Arial"/>
          <w:sz w:val="22"/>
          <w:szCs w:val="22"/>
        </w:rPr>
        <w:t>pleitear</w:t>
      </w:r>
      <w:r>
        <w:rPr>
          <w:rFonts w:hint="default" w:ascii="Arial" w:hAnsi="Arial" w:cs="Arial"/>
          <w:spacing w:val="-14"/>
          <w:sz w:val="22"/>
          <w:szCs w:val="22"/>
        </w:rPr>
        <w:t xml:space="preserve"> </w:t>
      </w:r>
      <w:r>
        <w:rPr>
          <w:rFonts w:hint="default" w:ascii="Arial" w:hAnsi="Arial" w:cs="Arial"/>
          <w:sz w:val="22"/>
          <w:szCs w:val="22"/>
        </w:rPr>
        <w:t>qualquer</w:t>
      </w:r>
      <w:r>
        <w:rPr>
          <w:rFonts w:hint="default" w:ascii="Arial" w:hAnsi="Arial" w:cs="Arial"/>
          <w:spacing w:val="-12"/>
          <w:sz w:val="22"/>
          <w:szCs w:val="22"/>
        </w:rPr>
        <w:t xml:space="preserve"> </w:t>
      </w:r>
      <w:r>
        <w:rPr>
          <w:rFonts w:hint="default" w:ascii="Arial" w:hAnsi="Arial" w:cs="Arial"/>
          <w:sz w:val="22"/>
          <w:szCs w:val="22"/>
        </w:rPr>
        <w:t>alteração</w:t>
      </w:r>
      <w:r>
        <w:rPr>
          <w:rFonts w:hint="default" w:ascii="Arial" w:hAnsi="Arial" w:cs="Arial"/>
          <w:spacing w:val="-10"/>
          <w:sz w:val="22"/>
          <w:szCs w:val="22"/>
        </w:rPr>
        <w:t xml:space="preserve"> </w:t>
      </w:r>
      <w:r>
        <w:rPr>
          <w:rFonts w:hint="default" w:ascii="Arial" w:hAnsi="Arial" w:cs="Arial"/>
          <w:sz w:val="22"/>
          <w:szCs w:val="22"/>
        </w:rPr>
        <w:t>do</w:t>
      </w:r>
      <w:r>
        <w:rPr>
          <w:rFonts w:hint="default" w:ascii="Arial" w:hAnsi="Arial" w:cs="Arial"/>
          <w:spacing w:val="-13"/>
          <w:sz w:val="22"/>
          <w:szCs w:val="22"/>
        </w:rPr>
        <w:t xml:space="preserve"> </w:t>
      </w:r>
      <w:r>
        <w:rPr>
          <w:rFonts w:hint="default" w:ascii="Arial" w:hAnsi="Arial" w:cs="Arial"/>
          <w:sz w:val="22"/>
          <w:szCs w:val="22"/>
        </w:rPr>
        <w:t>mesmo,</w:t>
      </w:r>
      <w:r>
        <w:rPr>
          <w:rFonts w:hint="default" w:ascii="Arial" w:hAnsi="Arial" w:cs="Arial"/>
          <w:spacing w:val="-13"/>
          <w:sz w:val="22"/>
          <w:szCs w:val="22"/>
        </w:rPr>
        <w:t xml:space="preserve"> </w:t>
      </w:r>
      <w:r>
        <w:rPr>
          <w:rFonts w:hint="default" w:ascii="Arial" w:hAnsi="Arial" w:cs="Arial"/>
          <w:sz w:val="22"/>
          <w:szCs w:val="22"/>
        </w:rPr>
        <w:t>sob</w:t>
      </w:r>
      <w:r>
        <w:rPr>
          <w:rFonts w:hint="default" w:ascii="Arial" w:hAnsi="Arial" w:cs="Arial"/>
          <w:spacing w:val="-10"/>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alegação</w:t>
      </w:r>
      <w:r>
        <w:rPr>
          <w:rFonts w:hint="default" w:ascii="Arial" w:hAnsi="Arial" w:cs="Arial"/>
          <w:spacing w:val="-11"/>
          <w:sz w:val="22"/>
          <w:szCs w:val="22"/>
        </w:rPr>
        <w:t xml:space="preserve"> </w:t>
      </w:r>
      <w:r>
        <w:rPr>
          <w:rFonts w:hint="default" w:ascii="Arial" w:hAnsi="Arial" w:cs="Arial"/>
          <w:sz w:val="22"/>
          <w:szCs w:val="22"/>
        </w:rPr>
        <w:t>de</w:t>
      </w:r>
      <w:r>
        <w:rPr>
          <w:rFonts w:hint="default" w:ascii="Arial" w:hAnsi="Arial" w:cs="Arial"/>
          <w:spacing w:val="-12"/>
          <w:sz w:val="22"/>
          <w:szCs w:val="22"/>
        </w:rPr>
        <w:t xml:space="preserve"> </w:t>
      </w:r>
      <w:r>
        <w:rPr>
          <w:rFonts w:hint="default" w:ascii="Arial" w:hAnsi="Arial" w:cs="Arial"/>
          <w:sz w:val="22"/>
          <w:szCs w:val="22"/>
        </w:rPr>
        <w:t>erro,</w:t>
      </w:r>
      <w:r>
        <w:rPr>
          <w:rFonts w:hint="default" w:ascii="Arial" w:hAnsi="Arial" w:cs="Arial"/>
          <w:spacing w:val="-10"/>
          <w:sz w:val="22"/>
          <w:szCs w:val="22"/>
        </w:rPr>
        <w:t xml:space="preserve"> </w:t>
      </w:r>
      <w:r>
        <w:rPr>
          <w:rFonts w:hint="default" w:ascii="Arial" w:hAnsi="Arial" w:cs="Arial"/>
          <w:sz w:val="22"/>
          <w:szCs w:val="22"/>
        </w:rPr>
        <w:t>omissão</w:t>
      </w:r>
      <w:r>
        <w:rPr>
          <w:rFonts w:hint="default" w:ascii="Arial" w:hAnsi="Arial" w:cs="Arial"/>
          <w:spacing w:val="-14"/>
          <w:sz w:val="22"/>
          <w:szCs w:val="22"/>
        </w:rPr>
        <w:t xml:space="preserve"> </w:t>
      </w:r>
      <w:r>
        <w:rPr>
          <w:rFonts w:hint="default" w:ascii="Arial" w:hAnsi="Arial" w:cs="Arial"/>
          <w:sz w:val="22"/>
          <w:szCs w:val="22"/>
        </w:rPr>
        <w:t>ou</w:t>
      </w:r>
      <w:r>
        <w:rPr>
          <w:rFonts w:hint="default" w:ascii="Arial" w:hAnsi="Arial" w:cs="Arial"/>
          <w:spacing w:val="-11"/>
          <w:sz w:val="22"/>
          <w:szCs w:val="22"/>
        </w:rPr>
        <w:t xml:space="preserve"> </w:t>
      </w:r>
      <w:r>
        <w:rPr>
          <w:rFonts w:hint="default" w:ascii="Arial" w:hAnsi="Arial" w:cs="Arial"/>
          <w:sz w:val="22"/>
          <w:szCs w:val="22"/>
        </w:rPr>
        <w:t>qualquer</w:t>
      </w:r>
      <w:r>
        <w:rPr>
          <w:rFonts w:hint="default" w:ascii="Arial" w:hAnsi="Arial" w:cs="Arial"/>
          <w:spacing w:val="-13"/>
          <w:sz w:val="22"/>
          <w:szCs w:val="22"/>
        </w:rPr>
        <w:t xml:space="preserve"> </w:t>
      </w:r>
      <w:r>
        <w:rPr>
          <w:rFonts w:hint="default" w:ascii="Arial" w:hAnsi="Arial" w:cs="Arial"/>
          <w:sz w:val="22"/>
          <w:szCs w:val="22"/>
        </w:rPr>
        <w:t>outro</w:t>
      </w:r>
      <w:r>
        <w:rPr>
          <w:rFonts w:hint="default" w:ascii="Arial" w:hAnsi="Arial" w:cs="Arial"/>
          <w:spacing w:val="-13"/>
          <w:sz w:val="22"/>
          <w:szCs w:val="22"/>
        </w:rPr>
        <w:t xml:space="preserve"> </w:t>
      </w:r>
      <w:r>
        <w:rPr>
          <w:rFonts w:hint="default" w:ascii="Arial" w:hAnsi="Arial" w:cs="Arial"/>
          <w:sz w:val="22"/>
          <w:szCs w:val="22"/>
        </w:rPr>
        <w:t>pretexto.</w:t>
      </w:r>
    </w:p>
    <w:p>
      <w:pPr>
        <w:pStyle w:val="5"/>
        <w:spacing w:before="120" w:line="360" w:lineRule="auto"/>
        <w:ind w:left="297" w:right="239"/>
        <w:jc w:val="both"/>
        <w:rPr>
          <w:rFonts w:hint="default" w:ascii="Arial" w:hAnsi="Arial" w:cs="Arial"/>
          <w:sz w:val="22"/>
          <w:szCs w:val="22"/>
        </w:rPr>
      </w:pPr>
      <w:r>
        <w:rPr>
          <w:rFonts w:hint="default" w:ascii="Arial" w:hAnsi="Arial" w:cs="Arial"/>
          <w:b/>
          <w:sz w:val="22"/>
          <w:szCs w:val="22"/>
        </w:rPr>
        <w:t>10.25</w:t>
      </w:r>
      <w:r>
        <w:rPr>
          <w:rFonts w:hint="default" w:ascii="Arial" w:hAnsi="Arial" w:cs="Arial"/>
          <w:sz w:val="22"/>
          <w:szCs w:val="22"/>
        </w:rPr>
        <w:t>.A omissão de qualquer despesa necessária ao perfeito cumprimento do objeto deste certame será interpretada como não existente ou já incluída no preço, não podendo o licitante pleitear acréscimo após a abertura da sessão pública.</w:t>
      </w:r>
    </w:p>
    <w:p>
      <w:pPr>
        <w:pStyle w:val="2"/>
        <w:numPr>
          <w:ilvl w:val="0"/>
          <w:numId w:val="6"/>
        </w:numPr>
        <w:tabs>
          <w:tab w:val="left" w:pos="658"/>
        </w:tabs>
        <w:spacing w:before="165"/>
        <w:ind w:left="657" w:hanging="361"/>
        <w:jc w:val="left"/>
        <w:rPr>
          <w:rFonts w:hint="default" w:ascii="Arial" w:hAnsi="Arial" w:cs="Arial"/>
          <w:sz w:val="22"/>
          <w:szCs w:val="22"/>
        </w:rPr>
      </w:pPr>
      <w:r>
        <w:rPr>
          <w:rFonts w:hint="default" w:ascii="Arial" w:hAnsi="Arial" w:cs="Arial"/>
          <w:sz w:val="22"/>
          <w:szCs w:val="22"/>
        </w:rPr>
        <w:t>DO JULGAMENTO DA</w:t>
      </w:r>
      <w:r>
        <w:rPr>
          <w:rFonts w:hint="default" w:ascii="Arial" w:hAnsi="Arial" w:cs="Arial"/>
          <w:spacing w:val="-2"/>
          <w:sz w:val="22"/>
          <w:szCs w:val="22"/>
        </w:rPr>
        <w:t xml:space="preserve"> </w:t>
      </w:r>
      <w:r>
        <w:rPr>
          <w:rFonts w:hint="default" w:ascii="Arial" w:hAnsi="Arial" w:cs="Arial"/>
          <w:sz w:val="22"/>
          <w:szCs w:val="22"/>
        </w:rPr>
        <w:t>PROPOSTA</w:t>
      </w:r>
    </w:p>
    <w:p>
      <w:pPr>
        <w:pStyle w:val="15"/>
        <w:numPr>
          <w:ilvl w:val="1"/>
          <w:numId w:val="6"/>
        </w:numPr>
        <w:tabs>
          <w:tab w:val="left" w:pos="838"/>
        </w:tabs>
        <w:spacing w:before="154"/>
        <w:ind w:hanging="541"/>
        <w:jc w:val="both"/>
        <w:rPr>
          <w:rFonts w:hint="default" w:ascii="Arial" w:hAnsi="Arial" w:cs="Arial"/>
          <w:sz w:val="22"/>
          <w:szCs w:val="22"/>
        </w:rPr>
      </w:pPr>
      <w:r>
        <w:rPr>
          <w:rFonts w:hint="default" w:ascii="Arial" w:hAnsi="Arial" w:cs="Arial"/>
          <w:sz w:val="22"/>
          <w:szCs w:val="22"/>
        </w:rPr>
        <w:t>A licitação utilizará o critério de julgamento de menor preço sobre o preço total</w:t>
      </w:r>
      <w:r>
        <w:rPr>
          <w:rFonts w:hint="default" w:ascii="Arial" w:hAnsi="Arial" w:cs="Arial"/>
          <w:spacing w:val="-10"/>
          <w:sz w:val="22"/>
          <w:szCs w:val="22"/>
        </w:rPr>
        <w:t xml:space="preserve"> </w:t>
      </w:r>
      <w:r>
        <w:rPr>
          <w:rFonts w:hint="default" w:ascii="Arial" w:hAnsi="Arial" w:cs="Arial"/>
          <w:sz w:val="22"/>
          <w:szCs w:val="22"/>
        </w:rPr>
        <w:t>estimado.</w:t>
      </w:r>
    </w:p>
    <w:p>
      <w:pPr>
        <w:pStyle w:val="15"/>
        <w:numPr>
          <w:ilvl w:val="1"/>
          <w:numId w:val="6"/>
        </w:numPr>
        <w:tabs>
          <w:tab w:val="left" w:pos="864"/>
        </w:tabs>
        <w:spacing w:before="161"/>
        <w:ind w:left="297" w:right="236" w:firstLine="0"/>
        <w:jc w:val="both"/>
        <w:rPr>
          <w:rFonts w:hint="default" w:ascii="Arial" w:hAnsi="Arial" w:cs="Arial"/>
          <w:sz w:val="22"/>
          <w:szCs w:val="22"/>
        </w:rPr>
      </w:pPr>
      <w:r>
        <w:rPr>
          <w:rFonts w:hint="default" w:ascii="Arial" w:hAnsi="Arial" w:cs="Arial"/>
          <w:sz w:val="22"/>
          <w:szCs w:val="22"/>
        </w:rPr>
        <w:t>No local, dia e hora definidos no preâmbulo deste edital, a Comissão após ter recebido do representante legal de cada empresa licitante os envelopes contendo a proposta de preço acompanhada dos documentos de seu credenciamento, conforme subitem 7.1, procederá ao que segue:</w:t>
      </w:r>
    </w:p>
    <w:p>
      <w:pPr>
        <w:pStyle w:val="15"/>
        <w:numPr>
          <w:ilvl w:val="1"/>
          <w:numId w:val="6"/>
        </w:numPr>
        <w:tabs>
          <w:tab w:val="left" w:pos="845"/>
        </w:tabs>
        <w:spacing w:before="158"/>
        <w:ind w:left="297" w:right="236" w:firstLine="0"/>
        <w:jc w:val="both"/>
        <w:rPr>
          <w:rFonts w:hint="default" w:ascii="Arial" w:hAnsi="Arial" w:cs="Arial"/>
          <w:sz w:val="22"/>
          <w:szCs w:val="22"/>
        </w:rPr>
      </w:pPr>
      <w:r>
        <w:rPr>
          <w:rFonts w:hint="default" w:ascii="Arial" w:hAnsi="Arial" w:cs="Arial"/>
          <w:sz w:val="22"/>
          <w:szCs w:val="22"/>
        </w:rPr>
        <w:t>Conferência do credenciamento dos representantes legais mediante confronto do instrumento de credenciamento e seu documento de</w:t>
      </w:r>
      <w:r>
        <w:rPr>
          <w:rFonts w:hint="default" w:ascii="Arial" w:hAnsi="Arial" w:cs="Arial"/>
          <w:spacing w:val="-1"/>
          <w:sz w:val="22"/>
          <w:szCs w:val="22"/>
        </w:rPr>
        <w:t xml:space="preserve"> </w:t>
      </w:r>
      <w:r>
        <w:rPr>
          <w:rFonts w:hint="default" w:ascii="Arial" w:hAnsi="Arial" w:cs="Arial"/>
          <w:sz w:val="22"/>
          <w:szCs w:val="22"/>
        </w:rPr>
        <w:t>identificação;</w:t>
      </w:r>
    </w:p>
    <w:p>
      <w:pPr>
        <w:pStyle w:val="15"/>
        <w:numPr>
          <w:ilvl w:val="1"/>
          <w:numId w:val="6"/>
        </w:numPr>
        <w:tabs>
          <w:tab w:val="left" w:pos="838"/>
        </w:tabs>
        <w:spacing w:before="161"/>
        <w:ind w:hanging="541"/>
        <w:rPr>
          <w:rFonts w:hint="default" w:ascii="Arial" w:hAnsi="Arial" w:cs="Arial"/>
          <w:sz w:val="22"/>
          <w:szCs w:val="22"/>
        </w:rPr>
      </w:pPr>
      <w:r>
        <w:rPr>
          <w:rFonts w:hint="default" w:ascii="Arial" w:hAnsi="Arial" w:cs="Arial"/>
          <w:sz w:val="22"/>
          <w:szCs w:val="22"/>
        </w:rPr>
        <w:t>Abertura dos envelopes contendo as PROPOSTAS DE</w:t>
      </w:r>
      <w:r>
        <w:rPr>
          <w:rFonts w:hint="default" w:ascii="Arial" w:hAnsi="Arial" w:cs="Arial"/>
          <w:spacing w:val="-2"/>
          <w:sz w:val="22"/>
          <w:szCs w:val="22"/>
        </w:rPr>
        <w:t xml:space="preserve"> </w:t>
      </w:r>
      <w:r>
        <w:rPr>
          <w:rFonts w:hint="default" w:ascii="Arial" w:hAnsi="Arial" w:cs="Arial"/>
          <w:sz w:val="22"/>
          <w:szCs w:val="22"/>
        </w:rPr>
        <w:t>PREÇOS.</w:t>
      </w:r>
    </w:p>
    <w:p>
      <w:pPr>
        <w:pStyle w:val="15"/>
        <w:numPr>
          <w:ilvl w:val="1"/>
          <w:numId w:val="6"/>
        </w:numPr>
        <w:tabs>
          <w:tab w:val="left" w:pos="852"/>
        </w:tabs>
        <w:spacing w:before="161"/>
        <w:ind w:left="297" w:right="236" w:firstLine="0"/>
        <w:jc w:val="both"/>
        <w:rPr>
          <w:rFonts w:hint="default" w:ascii="Arial" w:hAnsi="Arial" w:cs="Arial"/>
          <w:sz w:val="22"/>
          <w:szCs w:val="22"/>
        </w:rPr>
      </w:pPr>
      <w:r>
        <w:rPr>
          <w:rFonts w:hint="default" w:ascii="Arial" w:hAnsi="Arial" w:cs="Arial"/>
          <w:sz w:val="22"/>
          <w:szCs w:val="22"/>
        </w:rPr>
        <w:t>Verificação das PROPOSTAS DE PREÇOS quanto a eventuais discrepâncias, corrigindo-as da seguinte</w:t>
      </w:r>
      <w:r>
        <w:rPr>
          <w:rFonts w:hint="default" w:ascii="Arial" w:hAnsi="Arial" w:cs="Arial"/>
          <w:spacing w:val="-3"/>
          <w:sz w:val="22"/>
          <w:szCs w:val="22"/>
        </w:rPr>
        <w:t xml:space="preserve"> </w:t>
      </w:r>
      <w:r>
        <w:rPr>
          <w:rFonts w:hint="default" w:ascii="Arial" w:hAnsi="Arial" w:cs="Arial"/>
          <w:sz w:val="22"/>
          <w:szCs w:val="22"/>
        </w:rPr>
        <w:t>forma:</w:t>
      </w:r>
    </w:p>
    <w:p>
      <w:pPr>
        <w:pStyle w:val="15"/>
        <w:numPr>
          <w:ilvl w:val="1"/>
          <w:numId w:val="6"/>
        </w:numPr>
        <w:tabs>
          <w:tab w:val="left" w:pos="869"/>
        </w:tabs>
        <w:spacing w:before="159"/>
        <w:ind w:left="297" w:right="243" w:firstLine="0"/>
        <w:rPr>
          <w:rFonts w:hint="default" w:ascii="Arial" w:hAnsi="Arial" w:cs="Arial"/>
          <w:sz w:val="22"/>
          <w:szCs w:val="22"/>
        </w:rPr>
      </w:pPr>
      <w:r>
        <w:rPr>
          <w:rFonts w:hint="default" w:ascii="Arial" w:hAnsi="Arial" w:cs="Arial"/>
          <w:sz w:val="22"/>
          <w:szCs w:val="22"/>
        </w:rPr>
        <w:t>Entre o preço global das PLANILHAS DE QUANTIDADES E PREÇOS, para a carta de APRESENTAÇÃO DAS PROPOSTAS DE PREÇO, prevalecerá o</w:t>
      </w:r>
      <w:r>
        <w:rPr>
          <w:rFonts w:hint="default" w:ascii="Arial" w:hAnsi="Arial" w:cs="Arial"/>
          <w:spacing w:val="-5"/>
          <w:sz w:val="22"/>
          <w:szCs w:val="22"/>
        </w:rPr>
        <w:t xml:space="preserve"> </w:t>
      </w:r>
      <w:r>
        <w:rPr>
          <w:rFonts w:hint="default" w:ascii="Arial" w:hAnsi="Arial" w:cs="Arial"/>
          <w:sz w:val="22"/>
          <w:szCs w:val="22"/>
        </w:rPr>
        <w:t>primeiro;</w:t>
      </w:r>
    </w:p>
    <w:p>
      <w:pPr>
        <w:pStyle w:val="15"/>
        <w:numPr>
          <w:ilvl w:val="1"/>
          <w:numId w:val="6"/>
        </w:numPr>
        <w:tabs>
          <w:tab w:val="left" w:pos="838"/>
        </w:tabs>
        <w:spacing w:before="161"/>
        <w:ind w:hanging="541"/>
        <w:jc w:val="both"/>
        <w:rPr>
          <w:rFonts w:hint="default" w:ascii="Arial" w:hAnsi="Arial" w:cs="Arial"/>
          <w:sz w:val="22"/>
          <w:szCs w:val="22"/>
        </w:rPr>
      </w:pPr>
      <w:r>
        <w:rPr>
          <w:rFonts w:hint="default" w:ascii="Arial" w:hAnsi="Arial" w:cs="Arial"/>
          <w:sz w:val="22"/>
          <w:szCs w:val="22"/>
        </w:rPr>
        <w:t>Entre valores grafados em algarismo e por extenso, prevalecerá o valor por</w:t>
      </w:r>
      <w:r>
        <w:rPr>
          <w:rFonts w:hint="default" w:ascii="Arial" w:hAnsi="Arial" w:cs="Arial"/>
          <w:spacing w:val="-4"/>
          <w:sz w:val="22"/>
          <w:szCs w:val="22"/>
        </w:rPr>
        <w:t xml:space="preserve"> </w:t>
      </w:r>
      <w:r>
        <w:rPr>
          <w:rFonts w:hint="default" w:ascii="Arial" w:hAnsi="Arial" w:cs="Arial"/>
          <w:sz w:val="22"/>
          <w:szCs w:val="22"/>
        </w:rPr>
        <w:t>extenso;</w:t>
      </w:r>
    </w:p>
    <w:p>
      <w:pPr>
        <w:pStyle w:val="15"/>
        <w:numPr>
          <w:ilvl w:val="1"/>
          <w:numId w:val="6"/>
        </w:numPr>
        <w:tabs>
          <w:tab w:val="left" w:pos="879"/>
        </w:tabs>
        <w:spacing w:before="160"/>
        <w:ind w:left="297" w:right="242" w:firstLine="0"/>
        <w:jc w:val="both"/>
        <w:rPr>
          <w:rFonts w:hint="default" w:ascii="Arial" w:hAnsi="Arial" w:cs="Arial"/>
          <w:sz w:val="22"/>
          <w:szCs w:val="22"/>
        </w:rPr>
      </w:pPr>
      <w:r>
        <w:rPr>
          <w:rFonts w:hint="default" w:ascii="Arial" w:hAnsi="Arial" w:cs="Arial"/>
          <w:sz w:val="22"/>
          <w:szCs w:val="22"/>
        </w:rPr>
        <w:t>A Comissão reservadamente verificará a conformidade do preço global da proposta mais vantajosa em relação ao orçamento previamente estimado para a contratação.</w:t>
      </w:r>
    </w:p>
    <w:p>
      <w:pPr>
        <w:pStyle w:val="15"/>
        <w:numPr>
          <w:ilvl w:val="1"/>
          <w:numId w:val="6"/>
        </w:numPr>
        <w:tabs>
          <w:tab w:val="left" w:pos="838"/>
        </w:tabs>
        <w:spacing w:before="159"/>
        <w:ind w:hanging="541"/>
        <w:jc w:val="both"/>
        <w:rPr>
          <w:rFonts w:hint="default" w:ascii="Arial" w:hAnsi="Arial" w:cs="Arial"/>
          <w:sz w:val="22"/>
          <w:szCs w:val="22"/>
        </w:rPr>
      </w:pPr>
      <w:r>
        <w:rPr>
          <w:rFonts w:hint="default" w:ascii="Arial" w:hAnsi="Arial" w:cs="Arial"/>
          <w:sz w:val="22"/>
          <w:szCs w:val="22"/>
        </w:rPr>
        <w:t>As propostas iniciais serão classificadas de acordo com a ordem de</w:t>
      </w:r>
      <w:r>
        <w:rPr>
          <w:rFonts w:hint="default" w:ascii="Arial" w:hAnsi="Arial" w:cs="Arial"/>
          <w:spacing w:val="-11"/>
          <w:sz w:val="22"/>
          <w:szCs w:val="22"/>
        </w:rPr>
        <w:t xml:space="preserve"> </w:t>
      </w:r>
      <w:r>
        <w:rPr>
          <w:rFonts w:hint="default" w:ascii="Arial" w:hAnsi="Arial" w:cs="Arial"/>
          <w:sz w:val="22"/>
          <w:szCs w:val="22"/>
        </w:rPr>
        <w:t>vantajosidade.</w:t>
      </w:r>
    </w:p>
    <w:p>
      <w:pPr>
        <w:pStyle w:val="15"/>
        <w:numPr>
          <w:ilvl w:val="1"/>
          <w:numId w:val="6"/>
        </w:numPr>
        <w:tabs>
          <w:tab w:val="left" w:pos="958"/>
        </w:tabs>
        <w:spacing w:before="161"/>
        <w:ind w:left="957" w:hanging="661"/>
        <w:jc w:val="both"/>
        <w:rPr>
          <w:rFonts w:hint="default" w:ascii="Arial" w:hAnsi="Arial" w:cs="Arial"/>
          <w:sz w:val="22"/>
          <w:szCs w:val="22"/>
        </w:rPr>
      </w:pPr>
      <w:r>
        <w:rPr>
          <w:rFonts w:hint="default" w:ascii="Arial" w:hAnsi="Arial" w:cs="Arial"/>
          <w:sz w:val="22"/>
          <w:szCs w:val="22"/>
        </w:rPr>
        <w:t>Ordenamento das Propostas de Preços por ordem decrescente de</w:t>
      </w:r>
      <w:r>
        <w:rPr>
          <w:rFonts w:hint="default" w:ascii="Arial" w:hAnsi="Arial" w:cs="Arial"/>
          <w:spacing w:val="-11"/>
          <w:sz w:val="22"/>
          <w:szCs w:val="22"/>
        </w:rPr>
        <w:t xml:space="preserve"> </w:t>
      </w:r>
      <w:r>
        <w:rPr>
          <w:rFonts w:hint="default" w:ascii="Arial" w:hAnsi="Arial" w:cs="Arial"/>
          <w:sz w:val="22"/>
          <w:szCs w:val="22"/>
        </w:rPr>
        <w:t>vantajosidade.</w:t>
      </w:r>
    </w:p>
    <w:p>
      <w:pPr>
        <w:pStyle w:val="15"/>
        <w:numPr>
          <w:ilvl w:val="1"/>
          <w:numId w:val="6"/>
        </w:numPr>
        <w:tabs>
          <w:tab w:val="left" w:pos="958"/>
        </w:tabs>
        <w:spacing w:before="161"/>
        <w:ind w:left="297" w:right="240" w:firstLine="0"/>
        <w:jc w:val="both"/>
        <w:rPr>
          <w:rFonts w:hint="default" w:ascii="Arial" w:hAnsi="Arial" w:cs="Arial"/>
          <w:sz w:val="22"/>
          <w:szCs w:val="22"/>
        </w:rPr>
      </w:pPr>
      <w:r>
        <w:rPr>
          <w:rFonts w:hint="default" w:ascii="Arial" w:hAnsi="Arial" w:cs="Arial"/>
          <w:sz w:val="22"/>
          <w:szCs w:val="22"/>
        </w:rPr>
        <w:t>A proposta de preços de maior vantajosidade será a de menor valor ofertado para a</w:t>
      </w:r>
      <w:r>
        <w:rPr>
          <w:rFonts w:hint="default" w:ascii="Arial" w:hAnsi="Arial" w:cs="Arial"/>
          <w:spacing w:val="-19"/>
          <w:sz w:val="22"/>
          <w:szCs w:val="22"/>
        </w:rPr>
        <w:t xml:space="preserve"> </w:t>
      </w:r>
      <w:r>
        <w:rPr>
          <w:rFonts w:hint="default" w:ascii="Arial" w:hAnsi="Arial" w:cs="Arial"/>
          <w:sz w:val="22"/>
          <w:szCs w:val="22"/>
        </w:rPr>
        <w:t>execução do objeto da licitação em questão.</w:t>
      </w:r>
    </w:p>
    <w:p>
      <w:pPr>
        <w:pStyle w:val="15"/>
        <w:numPr>
          <w:ilvl w:val="1"/>
          <w:numId w:val="6"/>
        </w:numPr>
        <w:tabs>
          <w:tab w:val="left" w:pos="953"/>
        </w:tabs>
        <w:spacing w:before="158"/>
        <w:ind w:left="297" w:right="237" w:firstLine="0"/>
        <w:jc w:val="both"/>
        <w:rPr>
          <w:rFonts w:hint="default" w:ascii="Arial" w:hAnsi="Arial" w:cs="Arial"/>
          <w:sz w:val="22"/>
          <w:szCs w:val="22"/>
        </w:rPr>
      </w:pPr>
      <w:r>
        <w:rPr>
          <w:rFonts w:hint="default" w:ascii="Arial" w:hAnsi="Arial" w:cs="Arial"/>
          <w:sz w:val="22"/>
          <w:szCs w:val="22"/>
        </w:rPr>
        <w:t>Para</w:t>
      </w:r>
      <w:r>
        <w:rPr>
          <w:rFonts w:hint="default" w:ascii="Arial" w:hAnsi="Arial" w:cs="Arial"/>
          <w:spacing w:val="-8"/>
          <w:sz w:val="22"/>
          <w:szCs w:val="22"/>
        </w:rPr>
        <w:t xml:space="preserve"> </w:t>
      </w:r>
      <w:r>
        <w:rPr>
          <w:rFonts w:hint="default" w:ascii="Arial" w:hAnsi="Arial" w:cs="Arial"/>
          <w:sz w:val="22"/>
          <w:szCs w:val="22"/>
        </w:rPr>
        <w:t>o</w:t>
      </w:r>
      <w:r>
        <w:rPr>
          <w:rFonts w:hint="default" w:ascii="Arial" w:hAnsi="Arial" w:cs="Arial"/>
          <w:spacing w:val="-5"/>
          <w:sz w:val="22"/>
          <w:szCs w:val="22"/>
        </w:rPr>
        <w:t xml:space="preserve"> </w:t>
      </w:r>
      <w:r>
        <w:rPr>
          <w:rFonts w:hint="default" w:ascii="Arial" w:hAnsi="Arial" w:cs="Arial"/>
          <w:sz w:val="22"/>
          <w:szCs w:val="22"/>
        </w:rPr>
        <w:t>julgamento</w:t>
      </w:r>
      <w:r>
        <w:rPr>
          <w:rFonts w:hint="default" w:ascii="Arial" w:hAnsi="Arial" w:cs="Arial"/>
          <w:spacing w:val="-4"/>
          <w:sz w:val="22"/>
          <w:szCs w:val="22"/>
        </w:rPr>
        <w:t xml:space="preserve"> </w:t>
      </w:r>
      <w:r>
        <w:rPr>
          <w:rFonts w:hint="default" w:ascii="Arial" w:hAnsi="Arial" w:cs="Arial"/>
          <w:sz w:val="22"/>
          <w:szCs w:val="22"/>
        </w:rPr>
        <w:t>das</w:t>
      </w:r>
      <w:r>
        <w:rPr>
          <w:rFonts w:hint="default" w:ascii="Arial" w:hAnsi="Arial" w:cs="Arial"/>
          <w:spacing w:val="-5"/>
          <w:sz w:val="22"/>
          <w:szCs w:val="22"/>
        </w:rPr>
        <w:t xml:space="preserve"> </w:t>
      </w:r>
      <w:r>
        <w:rPr>
          <w:rFonts w:hint="default" w:ascii="Arial" w:hAnsi="Arial" w:cs="Arial"/>
          <w:sz w:val="22"/>
          <w:szCs w:val="22"/>
        </w:rPr>
        <w:t>propostas,</w:t>
      </w:r>
      <w:r>
        <w:rPr>
          <w:rFonts w:hint="default" w:ascii="Arial" w:hAnsi="Arial" w:cs="Arial"/>
          <w:spacing w:val="-5"/>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Comissão</w:t>
      </w:r>
      <w:r>
        <w:rPr>
          <w:rFonts w:hint="default" w:ascii="Arial" w:hAnsi="Arial" w:cs="Arial"/>
          <w:spacing w:val="-6"/>
          <w:sz w:val="22"/>
          <w:szCs w:val="22"/>
        </w:rPr>
        <w:t xml:space="preserve"> </w:t>
      </w:r>
      <w:r>
        <w:rPr>
          <w:rFonts w:hint="default" w:ascii="Arial" w:hAnsi="Arial" w:cs="Arial"/>
          <w:sz w:val="22"/>
          <w:szCs w:val="22"/>
        </w:rPr>
        <w:t>poderá</w:t>
      </w:r>
      <w:r>
        <w:rPr>
          <w:rFonts w:hint="default" w:ascii="Arial" w:hAnsi="Arial" w:cs="Arial"/>
          <w:spacing w:val="-8"/>
          <w:sz w:val="22"/>
          <w:szCs w:val="22"/>
        </w:rPr>
        <w:t xml:space="preserve"> </w:t>
      </w:r>
      <w:r>
        <w:rPr>
          <w:rFonts w:hint="default" w:ascii="Arial" w:hAnsi="Arial" w:cs="Arial"/>
          <w:sz w:val="22"/>
          <w:szCs w:val="22"/>
        </w:rPr>
        <w:t>utilizar-se</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6"/>
          <w:sz w:val="22"/>
          <w:szCs w:val="22"/>
        </w:rPr>
        <w:t xml:space="preserve"> </w:t>
      </w:r>
      <w:r>
        <w:rPr>
          <w:rFonts w:hint="default" w:ascii="Arial" w:hAnsi="Arial" w:cs="Arial"/>
          <w:sz w:val="22"/>
          <w:szCs w:val="22"/>
        </w:rPr>
        <w:t>assessoramento</w:t>
      </w:r>
      <w:r>
        <w:rPr>
          <w:rFonts w:hint="default" w:ascii="Arial" w:hAnsi="Arial" w:cs="Arial"/>
          <w:spacing w:val="-6"/>
          <w:sz w:val="22"/>
          <w:szCs w:val="22"/>
        </w:rPr>
        <w:t xml:space="preserve"> </w:t>
      </w:r>
      <w:r>
        <w:rPr>
          <w:rFonts w:hint="default" w:ascii="Arial" w:hAnsi="Arial" w:cs="Arial"/>
          <w:sz w:val="22"/>
          <w:szCs w:val="22"/>
        </w:rPr>
        <w:t>específico na área de competência cabível, através de parecer que integrará o</w:t>
      </w:r>
      <w:r>
        <w:rPr>
          <w:rFonts w:hint="default" w:ascii="Arial" w:hAnsi="Arial" w:cs="Arial"/>
          <w:spacing w:val="-6"/>
          <w:sz w:val="22"/>
          <w:szCs w:val="22"/>
        </w:rPr>
        <w:t xml:space="preserve"> </w:t>
      </w:r>
      <w:r>
        <w:rPr>
          <w:rFonts w:hint="default" w:ascii="Arial" w:hAnsi="Arial" w:cs="Arial"/>
          <w:sz w:val="22"/>
          <w:szCs w:val="22"/>
        </w:rPr>
        <w:t>processo.</w:t>
      </w:r>
    </w:p>
    <w:p>
      <w:pPr>
        <w:pStyle w:val="15"/>
        <w:numPr>
          <w:ilvl w:val="1"/>
          <w:numId w:val="6"/>
        </w:numPr>
        <w:tabs>
          <w:tab w:val="left" w:pos="1013"/>
        </w:tabs>
        <w:spacing w:before="161"/>
        <w:ind w:left="297" w:right="239" w:firstLine="0"/>
        <w:jc w:val="both"/>
        <w:rPr>
          <w:rFonts w:hint="default" w:ascii="Arial" w:hAnsi="Arial" w:cs="Arial"/>
          <w:sz w:val="22"/>
          <w:szCs w:val="22"/>
        </w:rPr>
      </w:pPr>
      <w:r>
        <w:rPr>
          <w:rFonts w:hint="default" w:ascii="Arial" w:hAnsi="Arial" w:cs="Arial"/>
          <w:sz w:val="22"/>
          <w:szCs w:val="22"/>
        </w:rPr>
        <w:t>A comissão de licitação convidará individual e sucessivamente os licitantes, de forma sequencial, a apresentar lances verbais, inferiores ao menor lance já ofertado, a partir do autor da proposta menos vantajosa, seguido dos</w:t>
      </w:r>
      <w:r>
        <w:rPr>
          <w:rFonts w:hint="default" w:ascii="Arial" w:hAnsi="Arial" w:cs="Arial"/>
          <w:spacing w:val="-1"/>
          <w:sz w:val="22"/>
          <w:szCs w:val="22"/>
        </w:rPr>
        <w:t xml:space="preserve"> </w:t>
      </w:r>
      <w:r>
        <w:rPr>
          <w:rFonts w:hint="default" w:ascii="Arial" w:hAnsi="Arial" w:cs="Arial"/>
          <w:sz w:val="22"/>
          <w:szCs w:val="22"/>
        </w:rPr>
        <w:t>demais.</w:t>
      </w:r>
    </w:p>
    <w:p>
      <w:pPr>
        <w:pStyle w:val="15"/>
        <w:numPr>
          <w:ilvl w:val="1"/>
          <w:numId w:val="6"/>
        </w:numPr>
        <w:tabs>
          <w:tab w:val="left" w:pos="984"/>
        </w:tabs>
        <w:spacing w:before="161"/>
        <w:ind w:left="297" w:right="238" w:firstLine="0"/>
        <w:jc w:val="both"/>
        <w:rPr>
          <w:rFonts w:hint="default" w:ascii="Arial" w:hAnsi="Arial" w:cs="Arial"/>
          <w:sz w:val="22"/>
          <w:szCs w:val="22"/>
        </w:rPr>
      </w:pPr>
      <w:r>
        <w:rPr>
          <w:rFonts w:hint="default" w:ascii="Arial" w:hAnsi="Arial" w:cs="Arial"/>
          <w:sz w:val="22"/>
          <w:szCs w:val="22"/>
        </w:rPr>
        <w:t>A desistência do licitante em apresentar lances verbais, quando convocado, implicará sua exclusão</w:t>
      </w:r>
      <w:r>
        <w:rPr>
          <w:rFonts w:hint="default" w:ascii="Arial" w:hAnsi="Arial" w:cs="Arial"/>
          <w:spacing w:val="-4"/>
          <w:sz w:val="22"/>
          <w:szCs w:val="22"/>
        </w:rPr>
        <w:t xml:space="preserve"> </w:t>
      </w:r>
      <w:r>
        <w:rPr>
          <w:rFonts w:hint="default" w:ascii="Arial" w:hAnsi="Arial" w:cs="Arial"/>
          <w:sz w:val="22"/>
          <w:szCs w:val="22"/>
        </w:rPr>
        <w:t>da</w:t>
      </w:r>
      <w:r>
        <w:rPr>
          <w:rFonts w:hint="default" w:ascii="Arial" w:hAnsi="Arial" w:cs="Arial"/>
          <w:spacing w:val="-5"/>
          <w:sz w:val="22"/>
          <w:szCs w:val="22"/>
        </w:rPr>
        <w:t xml:space="preserve"> </w:t>
      </w:r>
      <w:r>
        <w:rPr>
          <w:rFonts w:hint="default" w:ascii="Arial" w:hAnsi="Arial" w:cs="Arial"/>
          <w:sz w:val="22"/>
          <w:szCs w:val="22"/>
        </w:rPr>
        <w:t>etapa</w:t>
      </w:r>
      <w:r>
        <w:rPr>
          <w:rFonts w:hint="default" w:ascii="Arial" w:hAnsi="Arial" w:cs="Arial"/>
          <w:spacing w:val="-4"/>
          <w:sz w:val="22"/>
          <w:szCs w:val="22"/>
        </w:rPr>
        <w:t xml:space="preserve"> </w:t>
      </w:r>
      <w:r>
        <w:rPr>
          <w:rFonts w:hint="default" w:ascii="Arial" w:hAnsi="Arial" w:cs="Arial"/>
          <w:sz w:val="22"/>
          <w:szCs w:val="22"/>
        </w:rPr>
        <w:t>de</w:t>
      </w:r>
      <w:r>
        <w:rPr>
          <w:rFonts w:hint="default" w:ascii="Arial" w:hAnsi="Arial" w:cs="Arial"/>
          <w:spacing w:val="-5"/>
          <w:sz w:val="22"/>
          <w:szCs w:val="22"/>
        </w:rPr>
        <w:t xml:space="preserve"> </w:t>
      </w:r>
      <w:r>
        <w:rPr>
          <w:rFonts w:hint="default" w:ascii="Arial" w:hAnsi="Arial" w:cs="Arial"/>
          <w:sz w:val="22"/>
          <w:szCs w:val="22"/>
        </w:rPr>
        <w:t>lances</w:t>
      </w:r>
      <w:r>
        <w:rPr>
          <w:rFonts w:hint="default" w:ascii="Arial" w:hAnsi="Arial" w:cs="Arial"/>
          <w:spacing w:val="-4"/>
          <w:sz w:val="22"/>
          <w:szCs w:val="22"/>
        </w:rPr>
        <w:t xml:space="preserve"> </w:t>
      </w:r>
      <w:r>
        <w:rPr>
          <w:rFonts w:hint="default" w:ascii="Arial" w:hAnsi="Arial" w:cs="Arial"/>
          <w:sz w:val="22"/>
          <w:szCs w:val="22"/>
        </w:rPr>
        <w:t>verbais e</w:t>
      </w:r>
      <w:r>
        <w:rPr>
          <w:rFonts w:hint="default" w:ascii="Arial" w:hAnsi="Arial" w:cs="Arial"/>
          <w:spacing w:val="-4"/>
          <w:sz w:val="22"/>
          <w:szCs w:val="22"/>
        </w:rPr>
        <w:t xml:space="preserve"> </w:t>
      </w:r>
      <w:r>
        <w:rPr>
          <w:rFonts w:hint="default" w:ascii="Arial" w:hAnsi="Arial" w:cs="Arial"/>
          <w:sz w:val="22"/>
          <w:szCs w:val="22"/>
        </w:rPr>
        <w:t>a</w:t>
      </w:r>
      <w:r>
        <w:rPr>
          <w:rFonts w:hint="default" w:ascii="Arial" w:hAnsi="Arial" w:cs="Arial"/>
          <w:spacing w:val="-4"/>
          <w:sz w:val="22"/>
          <w:szCs w:val="22"/>
        </w:rPr>
        <w:t xml:space="preserve"> </w:t>
      </w:r>
      <w:r>
        <w:rPr>
          <w:rFonts w:hint="default" w:ascii="Arial" w:hAnsi="Arial" w:cs="Arial"/>
          <w:sz w:val="22"/>
          <w:szCs w:val="22"/>
        </w:rPr>
        <w:t>manutenção</w:t>
      </w:r>
      <w:r>
        <w:rPr>
          <w:rFonts w:hint="default" w:ascii="Arial" w:hAnsi="Arial" w:cs="Arial"/>
          <w:spacing w:val="-4"/>
          <w:sz w:val="22"/>
          <w:szCs w:val="22"/>
        </w:rPr>
        <w:t xml:space="preserve"> </w:t>
      </w:r>
      <w:r>
        <w:rPr>
          <w:rFonts w:hint="default" w:ascii="Arial" w:hAnsi="Arial" w:cs="Arial"/>
          <w:sz w:val="22"/>
          <w:szCs w:val="22"/>
        </w:rPr>
        <w:t>do</w:t>
      </w:r>
      <w:r>
        <w:rPr>
          <w:rFonts w:hint="default" w:ascii="Arial" w:hAnsi="Arial" w:cs="Arial"/>
          <w:spacing w:val="-4"/>
          <w:sz w:val="22"/>
          <w:szCs w:val="22"/>
        </w:rPr>
        <w:t xml:space="preserve"> </w:t>
      </w:r>
      <w:r>
        <w:rPr>
          <w:rFonts w:hint="default" w:ascii="Arial" w:hAnsi="Arial" w:cs="Arial"/>
          <w:sz w:val="22"/>
          <w:szCs w:val="22"/>
        </w:rPr>
        <w:t>último preço</w:t>
      </w:r>
      <w:r>
        <w:rPr>
          <w:rFonts w:hint="default" w:ascii="Arial" w:hAnsi="Arial" w:cs="Arial"/>
          <w:spacing w:val="-4"/>
          <w:sz w:val="22"/>
          <w:szCs w:val="22"/>
        </w:rPr>
        <w:t xml:space="preserve"> </w:t>
      </w:r>
      <w:r>
        <w:rPr>
          <w:rFonts w:hint="default" w:ascii="Arial" w:hAnsi="Arial" w:cs="Arial"/>
          <w:sz w:val="22"/>
          <w:szCs w:val="22"/>
        </w:rPr>
        <w:t>por</w:t>
      </w:r>
      <w:r>
        <w:rPr>
          <w:rFonts w:hint="default" w:ascii="Arial" w:hAnsi="Arial" w:cs="Arial"/>
          <w:spacing w:val="-5"/>
          <w:sz w:val="22"/>
          <w:szCs w:val="22"/>
        </w:rPr>
        <w:t xml:space="preserve"> </w:t>
      </w:r>
      <w:r>
        <w:rPr>
          <w:rFonts w:hint="default" w:ascii="Arial" w:hAnsi="Arial" w:cs="Arial"/>
          <w:sz w:val="22"/>
          <w:szCs w:val="22"/>
        </w:rPr>
        <w:t>ele</w:t>
      </w:r>
      <w:r>
        <w:rPr>
          <w:rFonts w:hint="default" w:ascii="Arial" w:hAnsi="Arial" w:cs="Arial"/>
          <w:spacing w:val="-1"/>
          <w:sz w:val="22"/>
          <w:szCs w:val="22"/>
        </w:rPr>
        <w:t xml:space="preserve"> </w:t>
      </w:r>
      <w:r>
        <w:rPr>
          <w:rFonts w:hint="default" w:ascii="Arial" w:hAnsi="Arial" w:cs="Arial"/>
          <w:sz w:val="22"/>
          <w:szCs w:val="22"/>
        </w:rPr>
        <w:t>apresentado,</w:t>
      </w:r>
      <w:r>
        <w:rPr>
          <w:rFonts w:hint="default" w:ascii="Arial" w:hAnsi="Arial" w:cs="Arial"/>
          <w:spacing w:val="-4"/>
          <w:sz w:val="22"/>
          <w:szCs w:val="22"/>
        </w:rPr>
        <w:t xml:space="preserve"> </w:t>
      </w:r>
      <w:r>
        <w:rPr>
          <w:rFonts w:hint="default" w:ascii="Arial" w:hAnsi="Arial" w:cs="Arial"/>
          <w:sz w:val="22"/>
          <w:szCs w:val="22"/>
        </w:rPr>
        <w:t>para</w:t>
      </w:r>
      <w:r>
        <w:rPr>
          <w:rFonts w:hint="default" w:ascii="Arial" w:hAnsi="Arial" w:cs="Arial"/>
          <w:spacing w:val="-4"/>
          <w:sz w:val="22"/>
          <w:szCs w:val="22"/>
        </w:rPr>
        <w:t xml:space="preserve"> </w:t>
      </w:r>
      <w:r>
        <w:rPr>
          <w:rFonts w:hint="default" w:ascii="Arial" w:hAnsi="Arial" w:cs="Arial"/>
          <w:sz w:val="22"/>
          <w:szCs w:val="22"/>
        </w:rPr>
        <w:t>efeito de ordenação das propostas de</w:t>
      </w:r>
      <w:r>
        <w:rPr>
          <w:rFonts w:hint="default" w:ascii="Arial" w:hAnsi="Arial" w:cs="Arial"/>
          <w:spacing w:val="-3"/>
          <w:sz w:val="22"/>
          <w:szCs w:val="22"/>
        </w:rPr>
        <w:t xml:space="preserve"> </w:t>
      </w:r>
      <w:r>
        <w:rPr>
          <w:rFonts w:hint="default" w:ascii="Arial" w:hAnsi="Arial" w:cs="Arial"/>
          <w:sz w:val="22"/>
          <w:szCs w:val="22"/>
        </w:rPr>
        <w:t>preços;</w:t>
      </w:r>
    </w:p>
    <w:p>
      <w:pPr>
        <w:pStyle w:val="15"/>
        <w:numPr>
          <w:ilvl w:val="1"/>
          <w:numId w:val="6"/>
        </w:numPr>
        <w:tabs>
          <w:tab w:val="left" w:pos="967"/>
        </w:tabs>
        <w:ind w:left="297" w:right="235" w:firstLine="0"/>
        <w:jc w:val="both"/>
        <w:rPr>
          <w:rFonts w:hint="default" w:ascii="Arial" w:hAnsi="Arial" w:cs="Arial"/>
          <w:sz w:val="22"/>
          <w:szCs w:val="22"/>
        </w:rPr>
      </w:pPr>
      <w:r>
        <w:rPr>
          <w:rFonts w:hint="default" w:ascii="Arial" w:hAnsi="Arial" w:cs="Arial"/>
          <w:sz w:val="22"/>
          <w:szCs w:val="22"/>
        </w:rPr>
        <w:t>Não poderá haver desistência dos lances ofertados após a abertura da seção, sujeitando-se a licitante às sanções previstas neste</w:t>
      </w:r>
      <w:r>
        <w:rPr>
          <w:rFonts w:hint="default" w:ascii="Arial" w:hAnsi="Arial" w:cs="Arial"/>
          <w:spacing w:val="-1"/>
          <w:sz w:val="22"/>
          <w:szCs w:val="22"/>
        </w:rPr>
        <w:t xml:space="preserve"> </w:t>
      </w:r>
      <w:r>
        <w:rPr>
          <w:rFonts w:hint="default" w:ascii="Arial" w:hAnsi="Arial" w:cs="Arial"/>
          <w:sz w:val="22"/>
          <w:szCs w:val="22"/>
        </w:rPr>
        <w:t>Edital.</w:t>
      </w:r>
    </w:p>
    <w:p>
      <w:pPr>
        <w:pStyle w:val="15"/>
        <w:numPr>
          <w:ilvl w:val="1"/>
          <w:numId w:val="6"/>
        </w:numPr>
        <w:tabs>
          <w:tab w:val="left" w:pos="960"/>
        </w:tabs>
        <w:spacing w:before="158"/>
        <w:ind w:left="297" w:right="240" w:firstLine="0"/>
        <w:jc w:val="both"/>
        <w:rPr>
          <w:rFonts w:hint="default" w:ascii="Arial" w:hAnsi="Arial" w:cs="Arial"/>
          <w:sz w:val="22"/>
          <w:szCs w:val="22"/>
        </w:rPr>
      </w:pPr>
      <w:r>
        <w:rPr>
          <w:rFonts w:hint="default" w:ascii="Arial" w:hAnsi="Arial" w:cs="Arial"/>
          <w:sz w:val="22"/>
          <w:szCs w:val="22"/>
        </w:rPr>
        <w:t>Durante a fase de lances, o Presidente poderá excluir, justificadamente, lance cujo valor seja manifestamente</w:t>
      </w:r>
      <w:r>
        <w:rPr>
          <w:rFonts w:hint="default" w:ascii="Arial" w:hAnsi="Arial" w:cs="Arial"/>
          <w:spacing w:val="-1"/>
          <w:sz w:val="22"/>
          <w:szCs w:val="22"/>
        </w:rPr>
        <w:t xml:space="preserve"> </w:t>
      </w:r>
      <w:r>
        <w:rPr>
          <w:rFonts w:hint="default" w:ascii="Arial" w:hAnsi="Arial" w:cs="Arial"/>
          <w:sz w:val="22"/>
          <w:szCs w:val="22"/>
        </w:rPr>
        <w:t>inexequível.</w:t>
      </w:r>
    </w:p>
    <w:p>
      <w:pPr>
        <w:pStyle w:val="15"/>
        <w:numPr>
          <w:ilvl w:val="1"/>
          <w:numId w:val="6"/>
        </w:numPr>
        <w:tabs>
          <w:tab w:val="left" w:pos="953"/>
        </w:tabs>
        <w:spacing w:before="161"/>
        <w:ind w:left="297" w:right="235" w:firstLine="0"/>
        <w:jc w:val="both"/>
        <w:rPr>
          <w:rFonts w:hint="default" w:ascii="Arial" w:hAnsi="Arial" w:cs="Arial"/>
          <w:sz w:val="22"/>
          <w:szCs w:val="22"/>
        </w:rPr>
      </w:pPr>
      <w:r>
        <w:rPr>
          <w:rFonts w:hint="default" w:ascii="Arial" w:hAnsi="Arial" w:cs="Arial"/>
          <w:sz w:val="22"/>
          <w:szCs w:val="22"/>
        </w:rPr>
        <w:t>Não</w:t>
      </w:r>
      <w:r>
        <w:rPr>
          <w:rFonts w:hint="default" w:ascii="Arial" w:hAnsi="Arial" w:cs="Arial"/>
          <w:spacing w:val="-6"/>
          <w:sz w:val="22"/>
          <w:szCs w:val="22"/>
        </w:rPr>
        <w:t xml:space="preserve"> </w:t>
      </w:r>
      <w:r>
        <w:rPr>
          <w:rFonts w:hint="default" w:ascii="Arial" w:hAnsi="Arial" w:cs="Arial"/>
          <w:sz w:val="22"/>
          <w:szCs w:val="22"/>
        </w:rPr>
        <w:t>será</w:t>
      </w:r>
      <w:r>
        <w:rPr>
          <w:rFonts w:hint="default" w:ascii="Arial" w:hAnsi="Arial" w:cs="Arial"/>
          <w:spacing w:val="-6"/>
          <w:sz w:val="22"/>
          <w:szCs w:val="22"/>
        </w:rPr>
        <w:t xml:space="preserve"> </w:t>
      </w:r>
      <w:r>
        <w:rPr>
          <w:rFonts w:hint="default" w:ascii="Arial" w:hAnsi="Arial" w:cs="Arial"/>
          <w:sz w:val="22"/>
          <w:szCs w:val="22"/>
        </w:rPr>
        <w:t>admitida</w:t>
      </w:r>
      <w:r>
        <w:rPr>
          <w:rFonts w:hint="default" w:ascii="Arial" w:hAnsi="Arial" w:cs="Arial"/>
          <w:spacing w:val="-7"/>
          <w:sz w:val="22"/>
          <w:szCs w:val="22"/>
        </w:rPr>
        <w:t xml:space="preserve"> </w:t>
      </w:r>
      <w:r>
        <w:rPr>
          <w:rFonts w:hint="default" w:ascii="Arial" w:hAnsi="Arial" w:cs="Arial"/>
          <w:sz w:val="22"/>
          <w:szCs w:val="22"/>
        </w:rPr>
        <w:t>a</w:t>
      </w:r>
      <w:r>
        <w:rPr>
          <w:rFonts w:hint="default" w:ascii="Arial" w:hAnsi="Arial" w:cs="Arial"/>
          <w:spacing w:val="-6"/>
          <w:sz w:val="22"/>
          <w:szCs w:val="22"/>
        </w:rPr>
        <w:t xml:space="preserve"> </w:t>
      </w:r>
      <w:r>
        <w:rPr>
          <w:rFonts w:hint="default" w:ascii="Arial" w:hAnsi="Arial" w:cs="Arial"/>
          <w:sz w:val="22"/>
          <w:szCs w:val="22"/>
        </w:rPr>
        <w:t>apresentação</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7"/>
          <w:sz w:val="22"/>
          <w:szCs w:val="22"/>
        </w:rPr>
        <w:t xml:space="preserve"> </w:t>
      </w:r>
      <w:r>
        <w:rPr>
          <w:rFonts w:hint="default" w:ascii="Arial" w:hAnsi="Arial" w:cs="Arial"/>
          <w:sz w:val="22"/>
          <w:szCs w:val="22"/>
        </w:rPr>
        <w:t>lances</w:t>
      </w:r>
      <w:r>
        <w:rPr>
          <w:rFonts w:hint="default" w:ascii="Arial" w:hAnsi="Arial" w:cs="Arial"/>
          <w:spacing w:val="-3"/>
          <w:sz w:val="22"/>
          <w:szCs w:val="22"/>
        </w:rPr>
        <w:t xml:space="preserve"> </w:t>
      </w:r>
      <w:r>
        <w:rPr>
          <w:rFonts w:hint="default" w:ascii="Arial" w:hAnsi="Arial" w:cs="Arial"/>
          <w:sz w:val="22"/>
          <w:szCs w:val="22"/>
        </w:rPr>
        <w:t>intermediários</w:t>
      </w:r>
      <w:r>
        <w:rPr>
          <w:rFonts w:hint="default" w:ascii="Arial" w:hAnsi="Arial" w:cs="Arial"/>
          <w:spacing w:val="-6"/>
          <w:sz w:val="22"/>
          <w:szCs w:val="22"/>
        </w:rPr>
        <w:t xml:space="preserve"> </w:t>
      </w:r>
      <w:r>
        <w:rPr>
          <w:rFonts w:hint="default" w:ascii="Arial" w:hAnsi="Arial" w:cs="Arial"/>
          <w:sz w:val="22"/>
          <w:szCs w:val="22"/>
        </w:rPr>
        <w:t>durante</w:t>
      </w:r>
      <w:r>
        <w:rPr>
          <w:rFonts w:hint="default" w:ascii="Arial" w:hAnsi="Arial" w:cs="Arial"/>
          <w:spacing w:val="-7"/>
          <w:sz w:val="22"/>
          <w:szCs w:val="22"/>
        </w:rPr>
        <w:t xml:space="preserve"> </w:t>
      </w:r>
      <w:r>
        <w:rPr>
          <w:rFonts w:hint="default" w:ascii="Arial" w:hAnsi="Arial" w:cs="Arial"/>
          <w:sz w:val="22"/>
          <w:szCs w:val="22"/>
        </w:rPr>
        <w:t>a</w:t>
      </w:r>
      <w:r>
        <w:rPr>
          <w:rFonts w:hint="default" w:ascii="Arial" w:hAnsi="Arial" w:cs="Arial"/>
          <w:spacing w:val="-3"/>
          <w:sz w:val="22"/>
          <w:szCs w:val="22"/>
        </w:rPr>
        <w:t xml:space="preserve"> </w:t>
      </w:r>
      <w:r>
        <w:rPr>
          <w:rFonts w:hint="default" w:ascii="Arial" w:hAnsi="Arial" w:cs="Arial"/>
          <w:sz w:val="22"/>
          <w:szCs w:val="22"/>
        </w:rPr>
        <w:t>disputa</w:t>
      </w:r>
      <w:r>
        <w:rPr>
          <w:rFonts w:hint="default" w:ascii="Arial" w:hAnsi="Arial" w:cs="Arial"/>
          <w:spacing w:val="-6"/>
          <w:sz w:val="22"/>
          <w:szCs w:val="22"/>
        </w:rPr>
        <w:t xml:space="preserve"> </w:t>
      </w:r>
      <w:r>
        <w:rPr>
          <w:rFonts w:hint="default" w:ascii="Arial" w:hAnsi="Arial" w:cs="Arial"/>
          <w:sz w:val="22"/>
          <w:szCs w:val="22"/>
        </w:rPr>
        <w:t>aberta</w:t>
      </w:r>
      <w:r>
        <w:rPr>
          <w:rFonts w:hint="default" w:ascii="Arial" w:hAnsi="Arial" w:cs="Arial"/>
          <w:spacing w:val="-5"/>
          <w:sz w:val="22"/>
          <w:szCs w:val="22"/>
        </w:rPr>
        <w:t xml:space="preserve"> </w:t>
      </w:r>
      <w:r>
        <w:rPr>
          <w:rFonts w:hint="default" w:ascii="Arial" w:hAnsi="Arial" w:cs="Arial"/>
          <w:sz w:val="22"/>
          <w:szCs w:val="22"/>
        </w:rPr>
        <w:t>até</w:t>
      </w:r>
      <w:r>
        <w:rPr>
          <w:rFonts w:hint="default" w:ascii="Arial" w:hAnsi="Arial" w:cs="Arial"/>
          <w:spacing w:val="-7"/>
          <w:sz w:val="22"/>
          <w:szCs w:val="22"/>
        </w:rPr>
        <w:t xml:space="preserve"> </w:t>
      </w:r>
      <w:r>
        <w:rPr>
          <w:rFonts w:hint="default" w:ascii="Arial" w:hAnsi="Arial" w:cs="Arial"/>
          <w:sz w:val="22"/>
          <w:szCs w:val="22"/>
        </w:rPr>
        <w:t>que</w:t>
      </w:r>
      <w:r>
        <w:rPr>
          <w:rFonts w:hint="default" w:ascii="Arial" w:hAnsi="Arial" w:cs="Arial"/>
          <w:spacing w:val="-6"/>
          <w:sz w:val="22"/>
          <w:szCs w:val="22"/>
        </w:rPr>
        <w:t xml:space="preserve"> </w:t>
      </w:r>
      <w:r>
        <w:rPr>
          <w:rFonts w:hint="default" w:ascii="Arial" w:hAnsi="Arial" w:cs="Arial"/>
          <w:sz w:val="22"/>
          <w:szCs w:val="22"/>
        </w:rPr>
        <w:t>se encontre a proposta vencedora. São considerados lances intermediários os lances iguais ou superiores ao menor já ofertado, mas inferiores ao último lance dado pelo próprio</w:t>
      </w:r>
      <w:r>
        <w:rPr>
          <w:rFonts w:hint="default" w:ascii="Arial" w:hAnsi="Arial" w:cs="Arial"/>
          <w:spacing w:val="-6"/>
          <w:sz w:val="22"/>
          <w:szCs w:val="22"/>
        </w:rPr>
        <w:t xml:space="preserve"> </w:t>
      </w:r>
      <w:r>
        <w:rPr>
          <w:rFonts w:hint="default" w:ascii="Arial" w:hAnsi="Arial" w:cs="Arial"/>
          <w:sz w:val="22"/>
          <w:szCs w:val="22"/>
        </w:rPr>
        <w:t>licitante.</w:t>
      </w:r>
    </w:p>
    <w:p>
      <w:pPr>
        <w:pStyle w:val="15"/>
        <w:numPr>
          <w:ilvl w:val="1"/>
          <w:numId w:val="6"/>
        </w:numPr>
        <w:tabs>
          <w:tab w:val="left" w:pos="989"/>
        </w:tabs>
        <w:spacing w:before="162"/>
        <w:ind w:left="297" w:right="243" w:firstLine="0"/>
        <w:jc w:val="both"/>
        <w:rPr>
          <w:rFonts w:hint="default" w:ascii="Arial" w:hAnsi="Arial" w:cs="Arial"/>
          <w:sz w:val="22"/>
          <w:szCs w:val="22"/>
        </w:rPr>
      </w:pPr>
      <w:r>
        <w:rPr>
          <w:rFonts w:hint="default" w:ascii="Arial" w:hAnsi="Arial" w:cs="Arial"/>
          <w:sz w:val="22"/>
          <w:szCs w:val="22"/>
        </w:rPr>
        <w:t>A apresentação de lances de cada licitante respeitará o intervalo mínimo de diferença de valores de 1% do valor da proposta inicial mais</w:t>
      </w:r>
      <w:r>
        <w:rPr>
          <w:rFonts w:hint="default" w:ascii="Arial" w:hAnsi="Arial" w:cs="Arial"/>
          <w:spacing w:val="-2"/>
          <w:sz w:val="22"/>
          <w:szCs w:val="22"/>
        </w:rPr>
        <w:t xml:space="preserve"> </w:t>
      </w:r>
      <w:r>
        <w:rPr>
          <w:rFonts w:hint="default" w:ascii="Arial" w:hAnsi="Arial" w:cs="Arial"/>
          <w:sz w:val="22"/>
          <w:szCs w:val="22"/>
        </w:rPr>
        <w:t>vantajosa.</w:t>
      </w:r>
    </w:p>
    <w:p>
      <w:pPr>
        <w:pStyle w:val="15"/>
        <w:numPr>
          <w:ilvl w:val="1"/>
          <w:numId w:val="6"/>
        </w:numPr>
        <w:tabs>
          <w:tab w:val="left" w:pos="967"/>
        </w:tabs>
        <w:spacing w:before="158"/>
        <w:ind w:left="297" w:right="236" w:firstLine="0"/>
        <w:jc w:val="both"/>
        <w:rPr>
          <w:rFonts w:hint="default" w:ascii="Arial" w:hAnsi="Arial" w:cs="Arial"/>
          <w:sz w:val="22"/>
          <w:szCs w:val="22"/>
        </w:rPr>
      </w:pPr>
      <w:r>
        <w:rPr>
          <w:rFonts w:hint="default" w:ascii="Arial" w:hAnsi="Arial" w:cs="Arial"/>
          <w:sz w:val="22"/>
          <w:szCs w:val="22"/>
        </w:rPr>
        <w:t>O intervalo mínimo de que trata o item 11.18 deste subitem deverá ser observado, tanto em relação às propostas de cada licitante, como também com relação a melhor proposta/lance, no caso de o lance intentar cobrir o menor preço</w:t>
      </w:r>
      <w:r>
        <w:rPr>
          <w:rFonts w:hint="default" w:ascii="Arial" w:hAnsi="Arial" w:cs="Arial"/>
          <w:spacing w:val="-4"/>
          <w:sz w:val="22"/>
          <w:szCs w:val="22"/>
        </w:rPr>
        <w:t xml:space="preserve"> </w:t>
      </w:r>
      <w:r>
        <w:rPr>
          <w:rFonts w:hint="default" w:ascii="Arial" w:hAnsi="Arial" w:cs="Arial"/>
          <w:sz w:val="22"/>
          <w:szCs w:val="22"/>
        </w:rPr>
        <w:t>registrado.</w:t>
      </w:r>
    </w:p>
    <w:p>
      <w:pPr>
        <w:pStyle w:val="15"/>
        <w:numPr>
          <w:ilvl w:val="1"/>
          <w:numId w:val="6"/>
        </w:numPr>
        <w:tabs>
          <w:tab w:val="left" w:pos="958"/>
        </w:tabs>
        <w:spacing w:before="161"/>
        <w:ind w:left="957" w:hanging="661"/>
        <w:jc w:val="both"/>
        <w:rPr>
          <w:rFonts w:hint="default" w:ascii="Arial" w:hAnsi="Arial" w:cs="Arial"/>
          <w:sz w:val="22"/>
          <w:szCs w:val="22"/>
        </w:rPr>
      </w:pPr>
      <w:r>
        <w:rPr>
          <w:rFonts w:hint="default" w:ascii="Arial" w:hAnsi="Arial" w:cs="Arial"/>
          <w:sz w:val="22"/>
          <w:szCs w:val="22"/>
        </w:rPr>
        <w:t>Os lances iguais serão classificados conforme a ordem de</w:t>
      </w:r>
      <w:r>
        <w:rPr>
          <w:rFonts w:hint="default" w:ascii="Arial" w:hAnsi="Arial" w:cs="Arial"/>
          <w:spacing w:val="-4"/>
          <w:sz w:val="22"/>
          <w:szCs w:val="22"/>
        </w:rPr>
        <w:t xml:space="preserve"> </w:t>
      </w:r>
      <w:r>
        <w:rPr>
          <w:rFonts w:hint="default" w:ascii="Arial" w:hAnsi="Arial" w:cs="Arial"/>
          <w:sz w:val="22"/>
          <w:szCs w:val="22"/>
        </w:rPr>
        <w:t>apresentação;</w:t>
      </w:r>
    </w:p>
    <w:p>
      <w:pPr>
        <w:pStyle w:val="15"/>
        <w:numPr>
          <w:ilvl w:val="1"/>
          <w:numId w:val="6"/>
        </w:numPr>
        <w:tabs>
          <w:tab w:val="left" w:pos="953"/>
        </w:tabs>
        <w:spacing w:before="161"/>
        <w:ind w:left="297" w:right="236"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7"/>
          <w:sz w:val="22"/>
          <w:szCs w:val="22"/>
        </w:rPr>
        <w:t xml:space="preserve"> </w:t>
      </w:r>
      <w:r>
        <w:rPr>
          <w:rFonts w:hint="default" w:ascii="Arial" w:hAnsi="Arial" w:cs="Arial"/>
          <w:sz w:val="22"/>
          <w:szCs w:val="22"/>
        </w:rPr>
        <w:t>preço</w:t>
      </w:r>
      <w:r>
        <w:rPr>
          <w:rFonts w:hint="default" w:ascii="Arial" w:hAnsi="Arial" w:cs="Arial"/>
          <w:spacing w:val="-3"/>
          <w:sz w:val="22"/>
          <w:szCs w:val="22"/>
        </w:rPr>
        <w:t xml:space="preserve"> </w:t>
      </w:r>
      <w:r>
        <w:rPr>
          <w:rFonts w:hint="default" w:ascii="Arial" w:hAnsi="Arial" w:cs="Arial"/>
          <w:sz w:val="22"/>
          <w:szCs w:val="22"/>
        </w:rPr>
        <w:t>proposto</w:t>
      </w:r>
      <w:r>
        <w:rPr>
          <w:rFonts w:hint="default" w:ascii="Arial" w:hAnsi="Arial" w:cs="Arial"/>
          <w:spacing w:val="-2"/>
          <w:sz w:val="22"/>
          <w:szCs w:val="22"/>
        </w:rPr>
        <w:t xml:space="preserve"> </w:t>
      </w:r>
      <w:r>
        <w:rPr>
          <w:rFonts w:hint="default" w:ascii="Arial" w:hAnsi="Arial" w:cs="Arial"/>
          <w:sz w:val="22"/>
          <w:szCs w:val="22"/>
        </w:rPr>
        <w:t>será</w:t>
      </w:r>
      <w:r>
        <w:rPr>
          <w:rFonts w:hint="default" w:ascii="Arial" w:hAnsi="Arial" w:cs="Arial"/>
          <w:spacing w:val="-7"/>
          <w:sz w:val="22"/>
          <w:szCs w:val="22"/>
        </w:rPr>
        <w:t xml:space="preserve"> </w:t>
      </w:r>
      <w:r>
        <w:rPr>
          <w:rFonts w:hint="default" w:ascii="Arial" w:hAnsi="Arial" w:cs="Arial"/>
          <w:sz w:val="22"/>
          <w:szCs w:val="22"/>
        </w:rPr>
        <w:t>de</w:t>
      </w:r>
      <w:r>
        <w:rPr>
          <w:rFonts w:hint="default" w:ascii="Arial" w:hAnsi="Arial" w:cs="Arial"/>
          <w:spacing w:val="-5"/>
          <w:sz w:val="22"/>
          <w:szCs w:val="22"/>
        </w:rPr>
        <w:t xml:space="preserve"> </w:t>
      </w:r>
      <w:r>
        <w:rPr>
          <w:rFonts w:hint="default" w:ascii="Arial" w:hAnsi="Arial" w:cs="Arial"/>
          <w:sz w:val="22"/>
          <w:szCs w:val="22"/>
        </w:rPr>
        <w:t>exclusiva</w:t>
      </w:r>
      <w:r>
        <w:rPr>
          <w:rFonts w:hint="default" w:ascii="Arial" w:hAnsi="Arial" w:cs="Arial"/>
          <w:spacing w:val="-6"/>
          <w:sz w:val="22"/>
          <w:szCs w:val="22"/>
        </w:rPr>
        <w:t xml:space="preserve"> </w:t>
      </w:r>
      <w:r>
        <w:rPr>
          <w:rFonts w:hint="default" w:ascii="Arial" w:hAnsi="Arial" w:cs="Arial"/>
          <w:sz w:val="22"/>
          <w:szCs w:val="22"/>
        </w:rPr>
        <w:t>responsabilidade</w:t>
      </w:r>
      <w:r>
        <w:rPr>
          <w:rFonts w:hint="default" w:ascii="Arial" w:hAnsi="Arial" w:cs="Arial"/>
          <w:spacing w:val="-7"/>
          <w:sz w:val="22"/>
          <w:szCs w:val="22"/>
        </w:rPr>
        <w:t xml:space="preserve"> </w:t>
      </w:r>
      <w:r>
        <w:rPr>
          <w:rFonts w:hint="default" w:ascii="Arial" w:hAnsi="Arial" w:cs="Arial"/>
          <w:sz w:val="22"/>
          <w:szCs w:val="22"/>
        </w:rPr>
        <w:t>do</w:t>
      </w:r>
      <w:r>
        <w:rPr>
          <w:rFonts w:hint="default" w:ascii="Arial" w:hAnsi="Arial" w:cs="Arial"/>
          <w:spacing w:val="-3"/>
          <w:sz w:val="22"/>
          <w:szCs w:val="22"/>
        </w:rPr>
        <w:t xml:space="preserve"> </w:t>
      </w:r>
      <w:r>
        <w:rPr>
          <w:rFonts w:hint="default" w:ascii="Arial" w:hAnsi="Arial" w:cs="Arial"/>
          <w:sz w:val="22"/>
          <w:szCs w:val="22"/>
        </w:rPr>
        <w:t>Licitante,</w:t>
      </w:r>
      <w:r>
        <w:rPr>
          <w:rFonts w:hint="default" w:ascii="Arial" w:hAnsi="Arial" w:cs="Arial"/>
          <w:spacing w:val="-7"/>
          <w:sz w:val="22"/>
          <w:szCs w:val="22"/>
        </w:rPr>
        <w:t xml:space="preserve"> </w:t>
      </w:r>
      <w:r>
        <w:rPr>
          <w:rFonts w:hint="default" w:ascii="Arial" w:hAnsi="Arial" w:cs="Arial"/>
          <w:sz w:val="22"/>
          <w:szCs w:val="22"/>
        </w:rPr>
        <w:t>não</w:t>
      </w:r>
      <w:r>
        <w:rPr>
          <w:rFonts w:hint="default" w:ascii="Arial" w:hAnsi="Arial" w:cs="Arial"/>
          <w:spacing w:val="-5"/>
          <w:sz w:val="22"/>
          <w:szCs w:val="22"/>
        </w:rPr>
        <w:t xml:space="preserve"> </w:t>
      </w:r>
      <w:r>
        <w:rPr>
          <w:rFonts w:hint="default" w:ascii="Arial" w:hAnsi="Arial" w:cs="Arial"/>
          <w:sz w:val="22"/>
          <w:szCs w:val="22"/>
        </w:rPr>
        <w:t>lhe</w:t>
      </w:r>
      <w:r>
        <w:rPr>
          <w:rFonts w:hint="default" w:ascii="Arial" w:hAnsi="Arial" w:cs="Arial"/>
          <w:spacing w:val="-6"/>
          <w:sz w:val="22"/>
          <w:szCs w:val="22"/>
        </w:rPr>
        <w:t xml:space="preserve"> </w:t>
      </w:r>
      <w:r>
        <w:rPr>
          <w:rFonts w:hint="default" w:ascii="Arial" w:hAnsi="Arial" w:cs="Arial"/>
          <w:sz w:val="22"/>
          <w:szCs w:val="22"/>
        </w:rPr>
        <w:t>assistindo</w:t>
      </w:r>
      <w:r>
        <w:rPr>
          <w:rFonts w:hint="default" w:ascii="Arial" w:hAnsi="Arial" w:cs="Arial"/>
          <w:spacing w:val="-5"/>
          <w:sz w:val="22"/>
          <w:szCs w:val="22"/>
        </w:rPr>
        <w:t xml:space="preserve"> </w:t>
      </w:r>
      <w:r>
        <w:rPr>
          <w:rFonts w:hint="default" w:ascii="Arial" w:hAnsi="Arial" w:cs="Arial"/>
          <w:sz w:val="22"/>
          <w:szCs w:val="22"/>
        </w:rPr>
        <w:t>o</w:t>
      </w:r>
      <w:r>
        <w:rPr>
          <w:rFonts w:hint="default" w:ascii="Arial" w:hAnsi="Arial" w:cs="Arial"/>
          <w:spacing w:val="-6"/>
          <w:sz w:val="22"/>
          <w:szCs w:val="22"/>
        </w:rPr>
        <w:t xml:space="preserve"> </w:t>
      </w:r>
      <w:r>
        <w:rPr>
          <w:rFonts w:hint="default" w:ascii="Arial" w:hAnsi="Arial" w:cs="Arial"/>
          <w:sz w:val="22"/>
          <w:szCs w:val="22"/>
        </w:rPr>
        <w:t>direito de</w:t>
      </w:r>
      <w:r>
        <w:rPr>
          <w:rFonts w:hint="default" w:ascii="Arial" w:hAnsi="Arial" w:cs="Arial"/>
          <w:spacing w:val="-14"/>
          <w:sz w:val="22"/>
          <w:szCs w:val="22"/>
        </w:rPr>
        <w:t xml:space="preserve"> </w:t>
      </w:r>
      <w:r>
        <w:rPr>
          <w:rFonts w:hint="default" w:ascii="Arial" w:hAnsi="Arial" w:cs="Arial"/>
          <w:sz w:val="22"/>
          <w:szCs w:val="22"/>
        </w:rPr>
        <w:t>pleitear</w:t>
      </w:r>
      <w:r>
        <w:rPr>
          <w:rFonts w:hint="default" w:ascii="Arial" w:hAnsi="Arial" w:cs="Arial"/>
          <w:spacing w:val="-14"/>
          <w:sz w:val="22"/>
          <w:szCs w:val="22"/>
        </w:rPr>
        <w:t xml:space="preserve"> </w:t>
      </w:r>
      <w:r>
        <w:rPr>
          <w:rFonts w:hint="default" w:ascii="Arial" w:hAnsi="Arial" w:cs="Arial"/>
          <w:sz w:val="22"/>
          <w:szCs w:val="22"/>
        </w:rPr>
        <w:t>qualquer</w:t>
      </w:r>
      <w:r>
        <w:rPr>
          <w:rFonts w:hint="default" w:ascii="Arial" w:hAnsi="Arial" w:cs="Arial"/>
          <w:spacing w:val="-11"/>
          <w:sz w:val="22"/>
          <w:szCs w:val="22"/>
        </w:rPr>
        <w:t xml:space="preserve"> </w:t>
      </w:r>
      <w:r>
        <w:rPr>
          <w:rFonts w:hint="default" w:ascii="Arial" w:hAnsi="Arial" w:cs="Arial"/>
          <w:sz w:val="22"/>
          <w:szCs w:val="22"/>
        </w:rPr>
        <w:t>alteração</w:t>
      </w:r>
      <w:r>
        <w:rPr>
          <w:rFonts w:hint="default" w:ascii="Arial" w:hAnsi="Arial" w:cs="Arial"/>
          <w:spacing w:val="-11"/>
          <w:sz w:val="22"/>
          <w:szCs w:val="22"/>
        </w:rPr>
        <w:t xml:space="preserve"> </w:t>
      </w:r>
      <w:r>
        <w:rPr>
          <w:rFonts w:hint="default" w:ascii="Arial" w:hAnsi="Arial" w:cs="Arial"/>
          <w:sz w:val="22"/>
          <w:szCs w:val="22"/>
        </w:rPr>
        <w:t>do</w:t>
      </w:r>
      <w:r>
        <w:rPr>
          <w:rFonts w:hint="default" w:ascii="Arial" w:hAnsi="Arial" w:cs="Arial"/>
          <w:spacing w:val="-12"/>
          <w:sz w:val="22"/>
          <w:szCs w:val="22"/>
        </w:rPr>
        <w:t xml:space="preserve"> </w:t>
      </w:r>
      <w:r>
        <w:rPr>
          <w:rFonts w:hint="default" w:ascii="Arial" w:hAnsi="Arial" w:cs="Arial"/>
          <w:sz w:val="22"/>
          <w:szCs w:val="22"/>
        </w:rPr>
        <w:t>mesmo,</w:t>
      </w:r>
      <w:r>
        <w:rPr>
          <w:rFonts w:hint="default" w:ascii="Arial" w:hAnsi="Arial" w:cs="Arial"/>
          <w:spacing w:val="-13"/>
          <w:sz w:val="22"/>
          <w:szCs w:val="22"/>
        </w:rPr>
        <w:t xml:space="preserve"> </w:t>
      </w:r>
      <w:r>
        <w:rPr>
          <w:rFonts w:hint="default" w:ascii="Arial" w:hAnsi="Arial" w:cs="Arial"/>
          <w:sz w:val="22"/>
          <w:szCs w:val="22"/>
        </w:rPr>
        <w:t>sob</w:t>
      </w:r>
      <w:r>
        <w:rPr>
          <w:rFonts w:hint="default" w:ascii="Arial" w:hAnsi="Arial" w:cs="Arial"/>
          <w:spacing w:val="-10"/>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alegação</w:t>
      </w:r>
      <w:r>
        <w:rPr>
          <w:rFonts w:hint="default" w:ascii="Arial" w:hAnsi="Arial" w:cs="Arial"/>
          <w:spacing w:val="-10"/>
          <w:sz w:val="22"/>
          <w:szCs w:val="22"/>
        </w:rPr>
        <w:t xml:space="preserve"> </w:t>
      </w:r>
      <w:r>
        <w:rPr>
          <w:rFonts w:hint="default" w:ascii="Arial" w:hAnsi="Arial" w:cs="Arial"/>
          <w:sz w:val="22"/>
          <w:szCs w:val="22"/>
        </w:rPr>
        <w:t>de</w:t>
      </w:r>
      <w:r>
        <w:rPr>
          <w:rFonts w:hint="default" w:ascii="Arial" w:hAnsi="Arial" w:cs="Arial"/>
          <w:spacing w:val="-12"/>
          <w:sz w:val="22"/>
          <w:szCs w:val="22"/>
        </w:rPr>
        <w:t xml:space="preserve"> </w:t>
      </w:r>
      <w:r>
        <w:rPr>
          <w:rFonts w:hint="default" w:ascii="Arial" w:hAnsi="Arial" w:cs="Arial"/>
          <w:sz w:val="22"/>
          <w:szCs w:val="22"/>
        </w:rPr>
        <w:t>erro,</w:t>
      </w:r>
      <w:r>
        <w:rPr>
          <w:rFonts w:hint="default" w:ascii="Arial" w:hAnsi="Arial" w:cs="Arial"/>
          <w:spacing w:val="-10"/>
          <w:sz w:val="22"/>
          <w:szCs w:val="22"/>
        </w:rPr>
        <w:t xml:space="preserve"> </w:t>
      </w:r>
      <w:r>
        <w:rPr>
          <w:rFonts w:hint="default" w:ascii="Arial" w:hAnsi="Arial" w:cs="Arial"/>
          <w:sz w:val="22"/>
          <w:szCs w:val="22"/>
        </w:rPr>
        <w:t>omissão</w:t>
      </w:r>
      <w:r>
        <w:rPr>
          <w:rFonts w:hint="default" w:ascii="Arial" w:hAnsi="Arial" w:cs="Arial"/>
          <w:spacing w:val="-14"/>
          <w:sz w:val="22"/>
          <w:szCs w:val="22"/>
        </w:rPr>
        <w:t xml:space="preserve"> </w:t>
      </w:r>
      <w:r>
        <w:rPr>
          <w:rFonts w:hint="default" w:ascii="Arial" w:hAnsi="Arial" w:cs="Arial"/>
          <w:sz w:val="22"/>
          <w:szCs w:val="22"/>
        </w:rPr>
        <w:t>ou</w:t>
      </w:r>
      <w:r>
        <w:rPr>
          <w:rFonts w:hint="default" w:ascii="Arial" w:hAnsi="Arial" w:cs="Arial"/>
          <w:spacing w:val="-10"/>
          <w:sz w:val="22"/>
          <w:szCs w:val="22"/>
        </w:rPr>
        <w:t xml:space="preserve"> </w:t>
      </w:r>
      <w:r>
        <w:rPr>
          <w:rFonts w:hint="default" w:ascii="Arial" w:hAnsi="Arial" w:cs="Arial"/>
          <w:sz w:val="22"/>
          <w:szCs w:val="22"/>
        </w:rPr>
        <w:t>qualquer</w:t>
      </w:r>
      <w:r>
        <w:rPr>
          <w:rFonts w:hint="default" w:ascii="Arial" w:hAnsi="Arial" w:cs="Arial"/>
          <w:spacing w:val="-13"/>
          <w:sz w:val="22"/>
          <w:szCs w:val="22"/>
        </w:rPr>
        <w:t xml:space="preserve"> </w:t>
      </w:r>
      <w:r>
        <w:rPr>
          <w:rFonts w:hint="default" w:ascii="Arial" w:hAnsi="Arial" w:cs="Arial"/>
          <w:sz w:val="22"/>
          <w:szCs w:val="22"/>
        </w:rPr>
        <w:t>outro</w:t>
      </w:r>
      <w:r>
        <w:rPr>
          <w:rFonts w:hint="default" w:ascii="Arial" w:hAnsi="Arial" w:cs="Arial"/>
          <w:spacing w:val="-13"/>
          <w:sz w:val="22"/>
          <w:szCs w:val="22"/>
        </w:rPr>
        <w:t xml:space="preserve"> </w:t>
      </w:r>
      <w:r>
        <w:rPr>
          <w:rFonts w:hint="default" w:ascii="Arial" w:hAnsi="Arial" w:cs="Arial"/>
          <w:sz w:val="22"/>
          <w:szCs w:val="22"/>
        </w:rPr>
        <w:t>pretexto.</w:t>
      </w:r>
    </w:p>
    <w:p>
      <w:pPr>
        <w:pStyle w:val="15"/>
        <w:numPr>
          <w:ilvl w:val="1"/>
          <w:numId w:val="6"/>
        </w:numPr>
        <w:tabs>
          <w:tab w:val="left" w:pos="963"/>
        </w:tabs>
        <w:spacing w:before="158"/>
        <w:ind w:left="297" w:right="240" w:firstLine="0"/>
        <w:jc w:val="both"/>
        <w:rPr>
          <w:rFonts w:hint="default" w:ascii="Arial" w:hAnsi="Arial" w:cs="Arial"/>
          <w:sz w:val="22"/>
          <w:szCs w:val="22"/>
        </w:rPr>
      </w:pPr>
      <w:r>
        <w:rPr>
          <w:rFonts w:hint="default" w:ascii="Arial" w:hAnsi="Arial" w:cs="Arial"/>
          <w:sz w:val="22"/>
          <w:szCs w:val="22"/>
        </w:rPr>
        <w:t>A omissão de qualquer despesa necessária ao perfeito cumprimento do objeto deste certame será interpretada como não existente ou já incluída no preço, não podendo o Licitante pleitear acréscimo após a abertura da sessão</w:t>
      </w:r>
      <w:r>
        <w:rPr>
          <w:rFonts w:hint="default" w:ascii="Arial" w:hAnsi="Arial" w:cs="Arial"/>
          <w:spacing w:val="-4"/>
          <w:sz w:val="22"/>
          <w:szCs w:val="22"/>
        </w:rPr>
        <w:t xml:space="preserve"> </w:t>
      </w:r>
      <w:r>
        <w:rPr>
          <w:rFonts w:hint="default" w:ascii="Arial" w:hAnsi="Arial" w:cs="Arial"/>
          <w:sz w:val="22"/>
          <w:szCs w:val="22"/>
        </w:rPr>
        <w:t>pública.</w:t>
      </w:r>
    </w:p>
    <w:p>
      <w:pPr>
        <w:pStyle w:val="15"/>
        <w:numPr>
          <w:ilvl w:val="1"/>
          <w:numId w:val="6"/>
        </w:numPr>
        <w:tabs>
          <w:tab w:val="left" w:pos="977"/>
        </w:tabs>
        <w:spacing w:before="162"/>
        <w:ind w:left="297" w:right="238" w:firstLine="0"/>
        <w:jc w:val="both"/>
        <w:rPr>
          <w:rFonts w:hint="default" w:ascii="Arial" w:hAnsi="Arial" w:cs="Arial"/>
          <w:sz w:val="22"/>
          <w:szCs w:val="22"/>
        </w:rPr>
      </w:pPr>
      <w:r>
        <w:rPr>
          <w:rFonts w:hint="default" w:ascii="Arial" w:hAnsi="Arial" w:cs="Arial"/>
          <w:sz w:val="22"/>
          <w:szCs w:val="22"/>
        </w:rPr>
        <w:t>Havendo empate entre duas ou mais propostas, o desempate far-se-á através dos seguintes critérios, nesta</w:t>
      </w:r>
      <w:r>
        <w:rPr>
          <w:rFonts w:hint="default" w:ascii="Arial" w:hAnsi="Arial" w:cs="Arial"/>
          <w:spacing w:val="-1"/>
          <w:sz w:val="22"/>
          <w:szCs w:val="22"/>
        </w:rPr>
        <w:t xml:space="preserve"> </w:t>
      </w:r>
      <w:r>
        <w:rPr>
          <w:rFonts w:hint="default" w:ascii="Arial" w:hAnsi="Arial" w:cs="Arial"/>
          <w:sz w:val="22"/>
          <w:szCs w:val="22"/>
        </w:rPr>
        <w:t>ordem:</w:t>
      </w:r>
    </w:p>
    <w:p>
      <w:pPr>
        <w:pStyle w:val="15"/>
        <w:numPr>
          <w:ilvl w:val="1"/>
          <w:numId w:val="6"/>
        </w:numPr>
        <w:tabs>
          <w:tab w:val="left" w:pos="958"/>
        </w:tabs>
        <w:spacing w:before="160"/>
        <w:ind w:left="297" w:right="239" w:firstLine="0"/>
        <w:jc w:val="both"/>
        <w:rPr>
          <w:rFonts w:hint="default" w:ascii="Arial" w:hAnsi="Arial" w:cs="Arial"/>
          <w:sz w:val="22"/>
          <w:szCs w:val="22"/>
        </w:rPr>
      </w:pPr>
      <w:r>
        <w:rPr>
          <w:rFonts w:hint="default" w:ascii="Arial" w:hAnsi="Arial" w:cs="Arial"/>
          <w:sz w:val="22"/>
          <w:szCs w:val="22"/>
        </w:rPr>
        <w:t>Disputa final, em que os Licitantes empatados poderão apresentar nova proposta fechada em ato contínuo à</w:t>
      </w:r>
      <w:r>
        <w:rPr>
          <w:rFonts w:hint="default" w:ascii="Arial" w:hAnsi="Arial" w:cs="Arial"/>
          <w:spacing w:val="-1"/>
          <w:sz w:val="22"/>
          <w:szCs w:val="22"/>
        </w:rPr>
        <w:t xml:space="preserve"> </w:t>
      </w:r>
      <w:r>
        <w:rPr>
          <w:rFonts w:hint="default" w:ascii="Arial" w:hAnsi="Arial" w:cs="Arial"/>
          <w:sz w:val="22"/>
          <w:szCs w:val="22"/>
        </w:rPr>
        <w:t>classificação;</w:t>
      </w:r>
    </w:p>
    <w:p>
      <w:pPr>
        <w:pStyle w:val="15"/>
        <w:numPr>
          <w:ilvl w:val="1"/>
          <w:numId w:val="6"/>
        </w:numPr>
        <w:tabs>
          <w:tab w:val="left" w:pos="953"/>
        </w:tabs>
        <w:spacing w:before="159"/>
        <w:ind w:left="297" w:right="237" w:firstLine="0"/>
        <w:jc w:val="both"/>
        <w:rPr>
          <w:rFonts w:hint="default" w:ascii="Arial" w:hAnsi="Arial" w:cs="Arial"/>
          <w:sz w:val="22"/>
          <w:szCs w:val="22"/>
        </w:rPr>
      </w:pPr>
      <w:r>
        <w:rPr>
          <w:rFonts w:hint="default" w:ascii="Arial" w:hAnsi="Arial" w:cs="Arial"/>
          <w:sz w:val="22"/>
          <w:szCs w:val="22"/>
        </w:rPr>
        <w:t>Avaliação</w:t>
      </w:r>
      <w:r>
        <w:rPr>
          <w:rFonts w:hint="default" w:ascii="Arial" w:hAnsi="Arial" w:cs="Arial"/>
          <w:spacing w:val="-6"/>
          <w:sz w:val="22"/>
          <w:szCs w:val="22"/>
        </w:rPr>
        <w:t xml:space="preserve"> </w:t>
      </w:r>
      <w:r>
        <w:rPr>
          <w:rFonts w:hint="default" w:ascii="Arial" w:hAnsi="Arial" w:cs="Arial"/>
          <w:sz w:val="22"/>
          <w:szCs w:val="22"/>
        </w:rPr>
        <w:t>do</w:t>
      </w:r>
      <w:r>
        <w:rPr>
          <w:rFonts w:hint="default" w:ascii="Arial" w:hAnsi="Arial" w:cs="Arial"/>
          <w:spacing w:val="-6"/>
          <w:sz w:val="22"/>
          <w:szCs w:val="22"/>
        </w:rPr>
        <w:t xml:space="preserve"> </w:t>
      </w:r>
      <w:r>
        <w:rPr>
          <w:rFonts w:hint="default" w:ascii="Arial" w:hAnsi="Arial" w:cs="Arial"/>
          <w:sz w:val="22"/>
          <w:szCs w:val="22"/>
        </w:rPr>
        <w:t>desempenho</w:t>
      </w:r>
      <w:r>
        <w:rPr>
          <w:rFonts w:hint="default" w:ascii="Arial" w:hAnsi="Arial" w:cs="Arial"/>
          <w:spacing w:val="-6"/>
          <w:sz w:val="22"/>
          <w:szCs w:val="22"/>
        </w:rPr>
        <w:t xml:space="preserve"> </w:t>
      </w:r>
      <w:r>
        <w:rPr>
          <w:rFonts w:hint="default" w:ascii="Arial" w:hAnsi="Arial" w:cs="Arial"/>
          <w:sz w:val="22"/>
          <w:szCs w:val="22"/>
        </w:rPr>
        <w:t>contratual</w:t>
      </w:r>
      <w:r>
        <w:rPr>
          <w:rFonts w:hint="default" w:ascii="Arial" w:hAnsi="Arial" w:cs="Arial"/>
          <w:spacing w:val="-6"/>
          <w:sz w:val="22"/>
          <w:szCs w:val="22"/>
        </w:rPr>
        <w:t xml:space="preserve"> </w:t>
      </w:r>
      <w:r>
        <w:rPr>
          <w:rFonts w:hint="default" w:ascii="Arial" w:hAnsi="Arial" w:cs="Arial"/>
          <w:sz w:val="22"/>
          <w:szCs w:val="22"/>
        </w:rPr>
        <w:t>prévio</w:t>
      </w:r>
      <w:r>
        <w:rPr>
          <w:rFonts w:hint="default" w:ascii="Arial" w:hAnsi="Arial" w:cs="Arial"/>
          <w:spacing w:val="-5"/>
          <w:sz w:val="22"/>
          <w:szCs w:val="22"/>
        </w:rPr>
        <w:t xml:space="preserve"> </w:t>
      </w:r>
      <w:r>
        <w:rPr>
          <w:rFonts w:hint="default" w:ascii="Arial" w:hAnsi="Arial" w:cs="Arial"/>
          <w:sz w:val="22"/>
          <w:szCs w:val="22"/>
        </w:rPr>
        <w:t>dos</w:t>
      </w:r>
      <w:r>
        <w:rPr>
          <w:rFonts w:hint="default" w:ascii="Arial" w:hAnsi="Arial" w:cs="Arial"/>
          <w:spacing w:val="-4"/>
          <w:sz w:val="22"/>
          <w:szCs w:val="22"/>
        </w:rPr>
        <w:t xml:space="preserve"> </w:t>
      </w:r>
      <w:r>
        <w:rPr>
          <w:rFonts w:hint="default" w:ascii="Arial" w:hAnsi="Arial" w:cs="Arial"/>
          <w:sz w:val="22"/>
          <w:szCs w:val="22"/>
        </w:rPr>
        <w:t>Licitantes,</w:t>
      </w:r>
      <w:r>
        <w:rPr>
          <w:rFonts w:hint="default" w:ascii="Arial" w:hAnsi="Arial" w:cs="Arial"/>
          <w:spacing w:val="-6"/>
          <w:sz w:val="22"/>
          <w:szCs w:val="22"/>
        </w:rPr>
        <w:t xml:space="preserve"> </w:t>
      </w:r>
      <w:r>
        <w:rPr>
          <w:rFonts w:hint="default" w:ascii="Arial" w:hAnsi="Arial" w:cs="Arial"/>
          <w:sz w:val="22"/>
          <w:szCs w:val="22"/>
        </w:rPr>
        <w:t>desde</w:t>
      </w:r>
      <w:r>
        <w:rPr>
          <w:rFonts w:hint="default" w:ascii="Arial" w:hAnsi="Arial" w:cs="Arial"/>
          <w:spacing w:val="-5"/>
          <w:sz w:val="22"/>
          <w:szCs w:val="22"/>
        </w:rPr>
        <w:t xml:space="preserve"> </w:t>
      </w:r>
      <w:r>
        <w:rPr>
          <w:rFonts w:hint="default" w:ascii="Arial" w:hAnsi="Arial" w:cs="Arial"/>
          <w:sz w:val="22"/>
          <w:szCs w:val="22"/>
        </w:rPr>
        <w:t>que</w:t>
      </w:r>
      <w:r>
        <w:rPr>
          <w:rFonts w:hint="default" w:ascii="Arial" w:hAnsi="Arial" w:cs="Arial"/>
          <w:spacing w:val="-6"/>
          <w:sz w:val="22"/>
          <w:szCs w:val="22"/>
        </w:rPr>
        <w:t xml:space="preserve"> </w:t>
      </w:r>
      <w:r>
        <w:rPr>
          <w:rFonts w:hint="default" w:ascii="Arial" w:hAnsi="Arial" w:cs="Arial"/>
          <w:sz w:val="22"/>
          <w:szCs w:val="22"/>
        </w:rPr>
        <w:t>exista</w:t>
      </w:r>
      <w:r>
        <w:rPr>
          <w:rFonts w:hint="default" w:ascii="Arial" w:hAnsi="Arial" w:cs="Arial"/>
          <w:spacing w:val="-7"/>
          <w:sz w:val="22"/>
          <w:szCs w:val="22"/>
        </w:rPr>
        <w:t xml:space="preserve"> </w:t>
      </w:r>
      <w:r>
        <w:rPr>
          <w:rFonts w:hint="default" w:ascii="Arial" w:hAnsi="Arial" w:cs="Arial"/>
          <w:sz w:val="22"/>
          <w:szCs w:val="22"/>
        </w:rPr>
        <w:t>sistema</w:t>
      </w:r>
      <w:r>
        <w:rPr>
          <w:rFonts w:hint="default" w:ascii="Arial" w:hAnsi="Arial" w:cs="Arial"/>
          <w:spacing w:val="-7"/>
          <w:sz w:val="22"/>
          <w:szCs w:val="22"/>
        </w:rPr>
        <w:t xml:space="preserve"> </w:t>
      </w:r>
      <w:r>
        <w:rPr>
          <w:rFonts w:hint="default" w:ascii="Arial" w:hAnsi="Arial" w:cs="Arial"/>
          <w:sz w:val="22"/>
          <w:szCs w:val="22"/>
        </w:rPr>
        <w:t>objetivo de avaliação</w:t>
      </w:r>
      <w:r>
        <w:rPr>
          <w:rFonts w:hint="default" w:ascii="Arial" w:hAnsi="Arial" w:cs="Arial"/>
          <w:spacing w:val="-2"/>
          <w:sz w:val="22"/>
          <w:szCs w:val="22"/>
        </w:rPr>
        <w:t xml:space="preserve"> </w:t>
      </w:r>
      <w:r>
        <w:rPr>
          <w:rFonts w:hint="default" w:ascii="Arial" w:hAnsi="Arial" w:cs="Arial"/>
          <w:sz w:val="22"/>
          <w:szCs w:val="22"/>
        </w:rPr>
        <w:t>instituído;</w:t>
      </w:r>
    </w:p>
    <w:p>
      <w:pPr>
        <w:pStyle w:val="15"/>
        <w:numPr>
          <w:ilvl w:val="1"/>
          <w:numId w:val="6"/>
        </w:numPr>
        <w:tabs>
          <w:tab w:val="left" w:pos="958"/>
        </w:tabs>
        <w:spacing w:before="161"/>
        <w:ind w:left="957" w:hanging="661"/>
        <w:jc w:val="both"/>
        <w:rPr>
          <w:rFonts w:hint="default" w:ascii="Arial" w:hAnsi="Arial" w:cs="Arial"/>
          <w:sz w:val="22"/>
          <w:szCs w:val="22"/>
        </w:rPr>
      </w:pPr>
      <w:r>
        <w:rPr>
          <w:rFonts w:hint="default" w:ascii="Arial" w:hAnsi="Arial" w:cs="Arial"/>
          <w:sz w:val="22"/>
          <w:szCs w:val="22"/>
        </w:rPr>
        <w:t>Utilização de bens e serviços produzidos ou prestados por empresas</w:t>
      </w:r>
      <w:r>
        <w:rPr>
          <w:rFonts w:hint="default" w:ascii="Arial" w:hAnsi="Arial" w:cs="Arial"/>
          <w:spacing w:val="-2"/>
          <w:sz w:val="22"/>
          <w:szCs w:val="22"/>
        </w:rPr>
        <w:t xml:space="preserve"> </w:t>
      </w:r>
      <w:r>
        <w:rPr>
          <w:rFonts w:hint="default" w:ascii="Arial" w:hAnsi="Arial" w:cs="Arial"/>
          <w:sz w:val="22"/>
          <w:szCs w:val="22"/>
        </w:rPr>
        <w:t>brasileiras;</w:t>
      </w:r>
    </w:p>
    <w:p>
      <w:pPr>
        <w:pStyle w:val="15"/>
        <w:numPr>
          <w:ilvl w:val="1"/>
          <w:numId w:val="6"/>
        </w:numPr>
        <w:tabs>
          <w:tab w:val="left" w:pos="1003"/>
        </w:tabs>
        <w:spacing w:before="158"/>
        <w:ind w:left="297" w:right="240" w:firstLine="0"/>
        <w:jc w:val="both"/>
        <w:rPr>
          <w:rFonts w:hint="default" w:ascii="Arial" w:hAnsi="Arial" w:cs="Arial"/>
          <w:sz w:val="22"/>
          <w:szCs w:val="22"/>
        </w:rPr>
      </w:pPr>
      <w:r>
        <w:rPr>
          <w:rFonts w:hint="default" w:ascii="Arial" w:hAnsi="Arial" w:cs="Arial"/>
          <w:sz w:val="22"/>
          <w:szCs w:val="22"/>
        </w:rPr>
        <w:t>Utilização de bens e serviços produzidos por empresas que invistam em pesquisa e no desenvolvimento tecnológico no</w:t>
      </w:r>
      <w:r>
        <w:rPr>
          <w:rFonts w:hint="default" w:ascii="Arial" w:hAnsi="Arial" w:cs="Arial"/>
          <w:spacing w:val="-1"/>
          <w:sz w:val="22"/>
          <w:szCs w:val="22"/>
        </w:rPr>
        <w:t xml:space="preserve"> </w:t>
      </w:r>
      <w:r>
        <w:rPr>
          <w:rFonts w:hint="default" w:ascii="Arial" w:hAnsi="Arial" w:cs="Arial"/>
          <w:sz w:val="22"/>
          <w:szCs w:val="22"/>
        </w:rPr>
        <w:t>País;</w:t>
      </w:r>
    </w:p>
    <w:p>
      <w:pPr>
        <w:pStyle w:val="15"/>
        <w:numPr>
          <w:ilvl w:val="1"/>
          <w:numId w:val="6"/>
        </w:numPr>
        <w:tabs>
          <w:tab w:val="left" w:pos="958"/>
        </w:tabs>
        <w:spacing w:before="162"/>
        <w:ind w:left="957" w:hanging="661"/>
        <w:jc w:val="both"/>
        <w:rPr>
          <w:rFonts w:hint="default" w:ascii="Arial" w:hAnsi="Arial" w:cs="Arial"/>
          <w:sz w:val="22"/>
          <w:szCs w:val="22"/>
        </w:rPr>
      </w:pPr>
      <w:r>
        <w:rPr>
          <w:rFonts w:hint="default" w:ascii="Arial" w:hAnsi="Arial" w:cs="Arial"/>
          <w:sz w:val="22"/>
          <w:szCs w:val="22"/>
        </w:rPr>
        <w:t>Sorteio;</w:t>
      </w:r>
    </w:p>
    <w:p>
      <w:pPr>
        <w:pStyle w:val="15"/>
        <w:numPr>
          <w:ilvl w:val="1"/>
          <w:numId w:val="6"/>
        </w:numPr>
        <w:tabs>
          <w:tab w:val="left" w:pos="963"/>
        </w:tabs>
        <w:spacing w:before="160"/>
        <w:ind w:left="297" w:right="234" w:firstLine="0"/>
        <w:jc w:val="both"/>
        <w:rPr>
          <w:rFonts w:hint="default" w:ascii="Arial" w:hAnsi="Arial" w:cs="Arial"/>
          <w:sz w:val="22"/>
          <w:szCs w:val="22"/>
        </w:rPr>
      </w:pPr>
      <w:r>
        <w:rPr>
          <w:rFonts w:hint="default" w:ascii="Arial" w:hAnsi="Arial" w:cs="Arial"/>
          <w:sz w:val="22"/>
          <w:szCs w:val="22"/>
        </w:rPr>
        <w:t>A Licitante melhor classificada será convocada para reelaborar e apresentar à administração pública,</w:t>
      </w:r>
      <w:r>
        <w:rPr>
          <w:rFonts w:hint="default" w:ascii="Arial" w:hAnsi="Arial" w:cs="Arial"/>
          <w:spacing w:val="-11"/>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PROPOSTA</w:t>
      </w:r>
      <w:r>
        <w:rPr>
          <w:rFonts w:hint="default" w:ascii="Arial" w:hAnsi="Arial" w:cs="Arial"/>
          <w:spacing w:val="-12"/>
          <w:sz w:val="22"/>
          <w:szCs w:val="22"/>
        </w:rPr>
        <w:t xml:space="preserve"> </w:t>
      </w:r>
      <w:r>
        <w:rPr>
          <w:rFonts w:hint="default" w:ascii="Arial" w:hAnsi="Arial" w:cs="Arial"/>
          <w:sz w:val="22"/>
          <w:szCs w:val="22"/>
        </w:rPr>
        <w:t>adequada</w:t>
      </w:r>
      <w:r>
        <w:rPr>
          <w:rFonts w:hint="default" w:ascii="Arial" w:hAnsi="Arial" w:cs="Arial"/>
          <w:spacing w:val="-12"/>
          <w:sz w:val="22"/>
          <w:szCs w:val="22"/>
        </w:rPr>
        <w:t xml:space="preserve"> </w:t>
      </w:r>
      <w:r>
        <w:rPr>
          <w:rFonts w:hint="default" w:ascii="Arial" w:hAnsi="Arial" w:cs="Arial"/>
          <w:sz w:val="22"/>
          <w:szCs w:val="22"/>
        </w:rPr>
        <w:t>ao</w:t>
      </w:r>
      <w:r>
        <w:rPr>
          <w:rFonts w:hint="default" w:ascii="Arial" w:hAnsi="Arial" w:cs="Arial"/>
          <w:spacing w:val="-11"/>
          <w:sz w:val="22"/>
          <w:szCs w:val="22"/>
        </w:rPr>
        <w:t xml:space="preserve"> </w:t>
      </w:r>
      <w:r>
        <w:rPr>
          <w:rFonts w:hint="default" w:ascii="Arial" w:hAnsi="Arial" w:cs="Arial"/>
          <w:sz w:val="22"/>
          <w:szCs w:val="22"/>
        </w:rPr>
        <w:t>lance</w:t>
      </w:r>
      <w:r>
        <w:rPr>
          <w:rFonts w:hint="default" w:ascii="Arial" w:hAnsi="Arial" w:cs="Arial"/>
          <w:spacing w:val="-12"/>
          <w:sz w:val="22"/>
          <w:szCs w:val="22"/>
        </w:rPr>
        <w:t xml:space="preserve"> </w:t>
      </w:r>
      <w:r>
        <w:rPr>
          <w:rFonts w:hint="default" w:ascii="Arial" w:hAnsi="Arial" w:cs="Arial"/>
          <w:sz w:val="22"/>
          <w:szCs w:val="22"/>
        </w:rPr>
        <w:t>vencedor,</w:t>
      </w:r>
      <w:r>
        <w:rPr>
          <w:rFonts w:hint="default" w:ascii="Arial" w:hAnsi="Arial" w:cs="Arial"/>
          <w:spacing w:val="-11"/>
          <w:sz w:val="22"/>
          <w:szCs w:val="22"/>
        </w:rPr>
        <w:t xml:space="preserve"> </w:t>
      </w:r>
      <w:r>
        <w:rPr>
          <w:rFonts w:hint="default" w:ascii="Arial" w:hAnsi="Arial" w:cs="Arial"/>
          <w:sz w:val="22"/>
          <w:szCs w:val="22"/>
        </w:rPr>
        <w:t>no</w:t>
      </w:r>
      <w:r>
        <w:rPr>
          <w:rFonts w:hint="default" w:ascii="Arial" w:hAnsi="Arial" w:cs="Arial"/>
          <w:spacing w:val="-11"/>
          <w:sz w:val="22"/>
          <w:szCs w:val="22"/>
        </w:rPr>
        <w:t xml:space="preserve"> </w:t>
      </w:r>
      <w:r>
        <w:rPr>
          <w:rFonts w:hint="default" w:ascii="Arial" w:hAnsi="Arial" w:cs="Arial"/>
          <w:sz w:val="22"/>
          <w:szCs w:val="22"/>
        </w:rPr>
        <w:t>prazo</w:t>
      </w:r>
      <w:r>
        <w:rPr>
          <w:rFonts w:hint="default" w:ascii="Arial" w:hAnsi="Arial" w:cs="Arial"/>
          <w:spacing w:val="-11"/>
          <w:sz w:val="22"/>
          <w:szCs w:val="22"/>
        </w:rPr>
        <w:t xml:space="preserve"> </w:t>
      </w:r>
      <w:r>
        <w:rPr>
          <w:rFonts w:hint="default" w:ascii="Arial" w:hAnsi="Arial" w:cs="Arial"/>
          <w:sz w:val="22"/>
          <w:szCs w:val="22"/>
        </w:rPr>
        <w:t>de</w:t>
      </w:r>
      <w:r>
        <w:rPr>
          <w:rFonts w:hint="default" w:ascii="Arial" w:hAnsi="Arial" w:cs="Arial"/>
          <w:spacing w:val="-12"/>
          <w:sz w:val="22"/>
          <w:szCs w:val="22"/>
        </w:rPr>
        <w:t xml:space="preserve"> </w:t>
      </w:r>
      <w:r>
        <w:rPr>
          <w:rFonts w:hint="default" w:ascii="Arial" w:hAnsi="Arial" w:cs="Arial"/>
          <w:sz w:val="22"/>
          <w:szCs w:val="22"/>
        </w:rPr>
        <w:t>02(dois)</w:t>
      </w:r>
      <w:r>
        <w:rPr>
          <w:rFonts w:hint="default" w:ascii="Arial" w:hAnsi="Arial" w:cs="Arial"/>
          <w:spacing w:val="-11"/>
          <w:sz w:val="22"/>
          <w:szCs w:val="22"/>
        </w:rPr>
        <w:t xml:space="preserve"> </w:t>
      </w:r>
      <w:r>
        <w:rPr>
          <w:rFonts w:hint="default" w:ascii="Arial" w:hAnsi="Arial" w:cs="Arial"/>
          <w:sz w:val="22"/>
          <w:szCs w:val="22"/>
        </w:rPr>
        <w:t>dias</w:t>
      </w:r>
      <w:r>
        <w:rPr>
          <w:rFonts w:hint="default" w:ascii="Arial" w:hAnsi="Arial" w:cs="Arial"/>
          <w:spacing w:val="-11"/>
          <w:sz w:val="22"/>
          <w:szCs w:val="22"/>
        </w:rPr>
        <w:t xml:space="preserve"> </w:t>
      </w:r>
      <w:r>
        <w:rPr>
          <w:rFonts w:hint="default" w:ascii="Arial" w:hAnsi="Arial" w:cs="Arial"/>
          <w:sz w:val="22"/>
          <w:szCs w:val="22"/>
        </w:rPr>
        <w:t>úteis,</w:t>
      </w:r>
      <w:r>
        <w:rPr>
          <w:rFonts w:hint="default" w:ascii="Arial" w:hAnsi="Arial" w:cs="Arial"/>
          <w:spacing w:val="-11"/>
          <w:sz w:val="22"/>
          <w:szCs w:val="22"/>
        </w:rPr>
        <w:t xml:space="preserve"> </w:t>
      </w:r>
      <w:r>
        <w:rPr>
          <w:rFonts w:hint="default" w:ascii="Arial" w:hAnsi="Arial" w:cs="Arial"/>
          <w:sz w:val="22"/>
          <w:szCs w:val="22"/>
        </w:rPr>
        <w:t>juntamente</w:t>
      </w:r>
      <w:r>
        <w:rPr>
          <w:rFonts w:hint="default" w:ascii="Arial" w:hAnsi="Arial" w:cs="Arial"/>
          <w:spacing w:val="-11"/>
          <w:sz w:val="22"/>
          <w:szCs w:val="22"/>
        </w:rPr>
        <w:t xml:space="preserve"> </w:t>
      </w:r>
      <w:r>
        <w:rPr>
          <w:rFonts w:hint="default" w:ascii="Arial" w:hAnsi="Arial" w:cs="Arial"/>
          <w:sz w:val="22"/>
          <w:szCs w:val="22"/>
        </w:rPr>
        <w:t>com a Documentação Complementar de Habilitação, sujeitando-se a Licitante às sanções previstas neste Edital.</w:t>
      </w:r>
    </w:p>
    <w:p>
      <w:pPr>
        <w:pStyle w:val="15"/>
        <w:numPr>
          <w:ilvl w:val="1"/>
          <w:numId w:val="6"/>
        </w:numPr>
        <w:tabs>
          <w:tab w:val="left" w:pos="987"/>
        </w:tabs>
        <w:spacing w:before="159"/>
        <w:ind w:left="297" w:right="239" w:firstLine="0"/>
        <w:jc w:val="both"/>
        <w:rPr>
          <w:rFonts w:hint="default" w:ascii="Arial" w:hAnsi="Arial" w:cs="Arial"/>
          <w:sz w:val="22"/>
          <w:szCs w:val="22"/>
        </w:rPr>
      </w:pPr>
      <w:r>
        <w:rPr>
          <w:rFonts w:hint="default" w:ascii="Arial" w:hAnsi="Arial" w:cs="Arial"/>
          <w:sz w:val="22"/>
          <w:szCs w:val="22"/>
        </w:rPr>
        <w:t>Após o encerramento da etapa de lances da sessão pública, o Presidente poderá solicitar, contraproposta</w:t>
      </w:r>
      <w:r>
        <w:rPr>
          <w:rFonts w:hint="default" w:ascii="Arial" w:hAnsi="Arial" w:cs="Arial"/>
          <w:spacing w:val="-8"/>
          <w:sz w:val="22"/>
          <w:szCs w:val="22"/>
        </w:rPr>
        <w:t xml:space="preserve"> </w:t>
      </w:r>
      <w:r>
        <w:rPr>
          <w:rFonts w:hint="default" w:ascii="Arial" w:hAnsi="Arial" w:cs="Arial"/>
          <w:sz w:val="22"/>
          <w:szCs w:val="22"/>
        </w:rPr>
        <w:t>ao</w:t>
      </w:r>
      <w:r>
        <w:rPr>
          <w:rFonts w:hint="default" w:ascii="Arial" w:hAnsi="Arial" w:cs="Arial"/>
          <w:spacing w:val="-6"/>
          <w:sz w:val="22"/>
          <w:szCs w:val="22"/>
        </w:rPr>
        <w:t xml:space="preserve"> </w:t>
      </w:r>
      <w:r>
        <w:rPr>
          <w:rFonts w:hint="default" w:ascii="Arial" w:hAnsi="Arial" w:cs="Arial"/>
          <w:sz w:val="22"/>
          <w:szCs w:val="22"/>
        </w:rPr>
        <w:t>Licitante</w:t>
      </w:r>
      <w:r>
        <w:rPr>
          <w:rFonts w:hint="default" w:ascii="Arial" w:hAnsi="Arial" w:cs="Arial"/>
          <w:spacing w:val="-9"/>
          <w:sz w:val="22"/>
          <w:szCs w:val="22"/>
        </w:rPr>
        <w:t xml:space="preserve"> </w:t>
      </w:r>
      <w:r>
        <w:rPr>
          <w:rFonts w:hint="default" w:ascii="Arial" w:hAnsi="Arial" w:cs="Arial"/>
          <w:sz w:val="22"/>
          <w:szCs w:val="22"/>
        </w:rPr>
        <w:t>que</w:t>
      </w:r>
      <w:r>
        <w:rPr>
          <w:rFonts w:hint="default" w:ascii="Arial" w:hAnsi="Arial" w:cs="Arial"/>
          <w:spacing w:val="-10"/>
          <w:sz w:val="22"/>
          <w:szCs w:val="22"/>
        </w:rPr>
        <w:t xml:space="preserve"> </w:t>
      </w:r>
      <w:r>
        <w:rPr>
          <w:rFonts w:hint="default" w:ascii="Arial" w:hAnsi="Arial" w:cs="Arial"/>
          <w:sz w:val="22"/>
          <w:szCs w:val="22"/>
        </w:rPr>
        <w:t>tenha</w:t>
      </w:r>
      <w:r>
        <w:rPr>
          <w:rFonts w:hint="default" w:ascii="Arial" w:hAnsi="Arial" w:cs="Arial"/>
          <w:spacing w:val="-10"/>
          <w:sz w:val="22"/>
          <w:szCs w:val="22"/>
        </w:rPr>
        <w:t xml:space="preserve"> </w:t>
      </w:r>
      <w:r>
        <w:rPr>
          <w:rFonts w:hint="default" w:ascii="Arial" w:hAnsi="Arial" w:cs="Arial"/>
          <w:sz w:val="22"/>
          <w:szCs w:val="22"/>
        </w:rPr>
        <w:t>apresentado</w:t>
      </w:r>
      <w:r>
        <w:rPr>
          <w:rFonts w:hint="default" w:ascii="Arial" w:hAnsi="Arial" w:cs="Arial"/>
          <w:spacing w:val="-7"/>
          <w:sz w:val="22"/>
          <w:szCs w:val="22"/>
        </w:rPr>
        <w:t xml:space="preserve"> </w:t>
      </w:r>
      <w:r>
        <w:rPr>
          <w:rFonts w:hint="default" w:ascii="Arial" w:hAnsi="Arial" w:cs="Arial"/>
          <w:sz w:val="22"/>
          <w:szCs w:val="22"/>
        </w:rPr>
        <w:t>lance</w:t>
      </w:r>
      <w:r>
        <w:rPr>
          <w:rFonts w:hint="default" w:ascii="Arial" w:hAnsi="Arial" w:cs="Arial"/>
          <w:spacing w:val="-10"/>
          <w:sz w:val="22"/>
          <w:szCs w:val="22"/>
        </w:rPr>
        <w:t xml:space="preserve"> </w:t>
      </w:r>
      <w:r>
        <w:rPr>
          <w:rFonts w:hint="default" w:ascii="Arial" w:hAnsi="Arial" w:cs="Arial"/>
          <w:sz w:val="22"/>
          <w:szCs w:val="22"/>
        </w:rPr>
        <w:t>mais</w:t>
      </w:r>
      <w:r>
        <w:rPr>
          <w:rFonts w:hint="default" w:ascii="Arial" w:hAnsi="Arial" w:cs="Arial"/>
          <w:spacing w:val="-9"/>
          <w:sz w:val="22"/>
          <w:szCs w:val="22"/>
        </w:rPr>
        <w:t xml:space="preserve"> </w:t>
      </w:r>
      <w:r>
        <w:rPr>
          <w:rFonts w:hint="default" w:ascii="Arial" w:hAnsi="Arial" w:cs="Arial"/>
          <w:sz w:val="22"/>
          <w:szCs w:val="22"/>
        </w:rPr>
        <w:t>vantajoso,</w:t>
      </w:r>
      <w:r>
        <w:rPr>
          <w:rFonts w:hint="default" w:ascii="Arial" w:hAnsi="Arial" w:cs="Arial"/>
          <w:spacing w:val="-8"/>
          <w:sz w:val="22"/>
          <w:szCs w:val="22"/>
        </w:rPr>
        <w:t xml:space="preserve"> </w:t>
      </w:r>
      <w:r>
        <w:rPr>
          <w:rFonts w:hint="default" w:ascii="Arial" w:hAnsi="Arial" w:cs="Arial"/>
          <w:sz w:val="22"/>
          <w:szCs w:val="22"/>
        </w:rPr>
        <w:t>para</w:t>
      </w:r>
      <w:r>
        <w:rPr>
          <w:rFonts w:hint="default" w:ascii="Arial" w:hAnsi="Arial" w:cs="Arial"/>
          <w:spacing w:val="-10"/>
          <w:sz w:val="22"/>
          <w:szCs w:val="22"/>
        </w:rPr>
        <w:t xml:space="preserve"> </w:t>
      </w:r>
      <w:r>
        <w:rPr>
          <w:rFonts w:hint="default" w:ascii="Arial" w:hAnsi="Arial" w:cs="Arial"/>
          <w:sz w:val="22"/>
          <w:szCs w:val="22"/>
        </w:rPr>
        <w:t>que</w:t>
      </w:r>
      <w:r>
        <w:rPr>
          <w:rFonts w:hint="default" w:ascii="Arial" w:hAnsi="Arial" w:cs="Arial"/>
          <w:spacing w:val="-10"/>
          <w:sz w:val="22"/>
          <w:szCs w:val="22"/>
        </w:rPr>
        <w:t xml:space="preserve"> </w:t>
      </w:r>
      <w:r>
        <w:rPr>
          <w:rFonts w:hint="default" w:ascii="Arial" w:hAnsi="Arial" w:cs="Arial"/>
          <w:sz w:val="22"/>
          <w:szCs w:val="22"/>
        </w:rPr>
        <w:t>seja</w:t>
      </w:r>
      <w:r>
        <w:rPr>
          <w:rFonts w:hint="default" w:ascii="Arial" w:hAnsi="Arial" w:cs="Arial"/>
          <w:spacing w:val="-9"/>
          <w:sz w:val="22"/>
          <w:szCs w:val="22"/>
        </w:rPr>
        <w:t xml:space="preserve"> </w:t>
      </w:r>
      <w:r>
        <w:rPr>
          <w:rFonts w:hint="default" w:ascii="Arial" w:hAnsi="Arial" w:cs="Arial"/>
          <w:sz w:val="22"/>
          <w:szCs w:val="22"/>
        </w:rPr>
        <w:t>obtida</w:t>
      </w:r>
      <w:r>
        <w:rPr>
          <w:rFonts w:hint="default" w:ascii="Arial" w:hAnsi="Arial" w:cs="Arial"/>
          <w:spacing w:val="-10"/>
          <w:sz w:val="22"/>
          <w:szCs w:val="22"/>
        </w:rPr>
        <w:t xml:space="preserve"> </w:t>
      </w:r>
      <w:r>
        <w:rPr>
          <w:rFonts w:hint="default" w:ascii="Arial" w:hAnsi="Arial" w:cs="Arial"/>
          <w:sz w:val="22"/>
          <w:szCs w:val="22"/>
        </w:rPr>
        <w:t>melhor</w:t>
      </w:r>
    </w:p>
    <w:p>
      <w:pPr>
        <w:pStyle w:val="5"/>
        <w:ind w:left="297" w:right="419"/>
        <w:rPr>
          <w:rFonts w:hint="default" w:ascii="Arial" w:hAnsi="Arial" w:cs="Arial"/>
          <w:sz w:val="22"/>
          <w:szCs w:val="22"/>
        </w:rPr>
      </w:pPr>
      <w:r>
        <w:rPr>
          <w:rFonts w:hint="default" w:ascii="Arial" w:hAnsi="Arial" w:cs="Arial"/>
          <w:sz w:val="22"/>
          <w:szCs w:val="22"/>
        </w:rPr>
        <w:t>proposta, observado o critério de julgamento, não se admitindo negociar condições diferentes daquelas previstas no edital.</w:t>
      </w:r>
    </w:p>
    <w:p>
      <w:pPr>
        <w:pStyle w:val="5"/>
        <w:rPr>
          <w:rFonts w:hint="default" w:ascii="Arial" w:hAnsi="Arial" w:cs="Arial"/>
          <w:sz w:val="22"/>
          <w:szCs w:val="22"/>
        </w:rPr>
      </w:pPr>
    </w:p>
    <w:p>
      <w:pPr>
        <w:pStyle w:val="15"/>
        <w:numPr>
          <w:ilvl w:val="1"/>
          <w:numId w:val="6"/>
        </w:numPr>
        <w:tabs>
          <w:tab w:val="left" w:pos="994"/>
        </w:tabs>
        <w:ind w:left="297" w:right="240" w:firstLine="0"/>
        <w:jc w:val="both"/>
        <w:rPr>
          <w:rFonts w:hint="default" w:ascii="Arial" w:hAnsi="Arial" w:cs="Arial"/>
          <w:sz w:val="22"/>
          <w:szCs w:val="22"/>
        </w:rPr>
      </w:pPr>
      <w:r>
        <w:rPr>
          <w:rFonts w:hint="default" w:ascii="Arial" w:hAnsi="Arial" w:cs="Arial"/>
          <w:sz w:val="22"/>
          <w:szCs w:val="22"/>
        </w:rPr>
        <w:t>A negociação será realizada em sessão pública, podendo ser acompanhada pelos demais Licitantes.</w:t>
      </w:r>
    </w:p>
    <w:p>
      <w:pPr>
        <w:pStyle w:val="15"/>
        <w:numPr>
          <w:ilvl w:val="1"/>
          <w:numId w:val="6"/>
        </w:numPr>
        <w:tabs>
          <w:tab w:val="left" w:pos="982"/>
        </w:tabs>
        <w:spacing w:before="158"/>
        <w:ind w:left="297" w:right="233" w:firstLine="0"/>
        <w:jc w:val="both"/>
        <w:rPr>
          <w:rFonts w:hint="default" w:ascii="Arial" w:hAnsi="Arial" w:cs="Arial"/>
          <w:sz w:val="22"/>
          <w:szCs w:val="22"/>
        </w:rPr>
      </w:pPr>
      <w:r>
        <w:rPr>
          <w:rFonts w:hint="default" w:ascii="Arial" w:hAnsi="Arial" w:cs="Arial"/>
          <w:sz w:val="22"/>
          <w:szCs w:val="22"/>
        </w:rPr>
        <w:t xml:space="preserve">O Presidente anunciará o lance vencedor imediatamente após o encerramento da etapa de lances da sessão pública ou, quando for o caso, após a negociação e decisão acerca da aceitação </w:t>
      </w:r>
      <w:r>
        <w:rPr>
          <w:rFonts w:hint="default" w:ascii="Arial" w:hAnsi="Arial" w:cs="Arial"/>
          <w:spacing w:val="4"/>
          <w:sz w:val="22"/>
          <w:szCs w:val="22"/>
        </w:rPr>
        <w:t xml:space="preserve">do </w:t>
      </w:r>
      <w:r>
        <w:rPr>
          <w:rFonts w:hint="default" w:ascii="Arial" w:hAnsi="Arial" w:cs="Arial"/>
          <w:sz w:val="22"/>
          <w:szCs w:val="22"/>
        </w:rPr>
        <w:t>lance de MENOR</w:t>
      </w:r>
      <w:r>
        <w:rPr>
          <w:rFonts w:hint="default" w:ascii="Arial" w:hAnsi="Arial" w:cs="Arial"/>
          <w:spacing w:val="-3"/>
          <w:sz w:val="22"/>
          <w:szCs w:val="22"/>
        </w:rPr>
        <w:t xml:space="preserve"> </w:t>
      </w:r>
      <w:r>
        <w:rPr>
          <w:rFonts w:hint="default" w:ascii="Arial" w:hAnsi="Arial" w:cs="Arial"/>
          <w:sz w:val="22"/>
          <w:szCs w:val="22"/>
        </w:rPr>
        <w:t>PREÇO.</w:t>
      </w:r>
    </w:p>
    <w:p>
      <w:pPr>
        <w:pStyle w:val="15"/>
        <w:numPr>
          <w:ilvl w:val="1"/>
          <w:numId w:val="6"/>
        </w:numPr>
        <w:tabs>
          <w:tab w:val="left" w:pos="958"/>
        </w:tabs>
        <w:spacing w:before="162"/>
        <w:ind w:left="957" w:hanging="661"/>
        <w:rPr>
          <w:rFonts w:hint="default" w:ascii="Arial" w:hAnsi="Arial" w:cs="Arial"/>
          <w:sz w:val="22"/>
          <w:szCs w:val="22"/>
        </w:rPr>
      </w:pPr>
      <w:r>
        <w:rPr>
          <w:rFonts w:hint="default" w:ascii="Arial" w:hAnsi="Arial" w:cs="Arial"/>
          <w:sz w:val="22"/>
          <w:szCs w:val="22"/>
        </w:rPr>
        <w:t>Será vencedora a empresa que atender ao edital e ofertar o MENOR</w:t>
      </w:r>
      <w:r>
        <w:rPr>
          <w:rFonts w:hint="default" w:ascii="Arial" w:hAnsi="Arial" w:cs="Arial"/>
          <w:spacing w:val="-4"/>
          <w:sz w:val="22"/>
          <w:szCs w:val="22"/>
        </w:rPr>
        <w:t xml:space="preserve"> </w:t>
      </w:r>
      <w:r>
        <w:rPr>
          <w:rFonts w:hint="default" w:ascii="Arial" w:hAnsi="Arial" w:cs="Arial"/>
          <w:sz w:val="22"/>
          <w:szCs w:val="22"/>
        </w:rPr>
        <w:t>PREÇO.</w:t>
      </w:r>
    </w:p>
    <w:p>
      <w:pPr>
        <w:pStyle w:val="5"/>
        <w:rPr>
          <w:rFonts w:hint="default" w:ascii="Arial" w:hAnsi="Arial" w:cs="Arial"/>
          <w:sz w:val="22"/>
          <w:szCs w:val="22"/>
        </w:rPr>
      </w:pPr>
    </w:p>
    <w:p>
      <w:pPr>
        <w:pStyle w:val="5"/>
        <w:spacing w:before="4"/>
        <w:rPr>
          <w:rFonts w:hint="default" w:ascii="Arial" w:hAnsi="Arial" w:cs="Arial"/>
          <w:sz w:val="22"/>
          <w:szCs w:val="22"/>
        </w:rPr>
      </w:pPr>
    </w:p>
    <w:p>
      <w:pPr>
        <w:pStyle w:val="2"/>
        <w:numPr>
          <w:ilvl w:val="0"/>
          <w:numId w:val="6"/>
        </w:numPr>
        <w:tabs>
          <w:tab w:val="left" w:pos="725"/>
        </w:tabs>
        <w:ind w:left="724" w:hanging="428"/>
        <w:jc w:val="both"/>
        <w:rPr>
          <w:rFonts w:hint="default" w:ascii="Arial" w:hAnsi="Arial" w:cs="Arial"/>
          <w:sz w:val="22"/>
          <w:szCs w:val="22"/>
        </w:rPr>
      </w:pPr>
      <w:bookmarkStart w:id="9" w:name="_bookmark9"/>
      <w:bookmarkEnd w:id="9"/>
      <w:r>
        <w:rPr>
          <w:rFonts w:hint="default" w:ascii="Arial" w:hAnsi="Arial" w:cs="Arial"/>
          <w:sz w:val="22"/>
          <w:szCs w:val="22"/>
        </w:rPr>
        <w:t>DA ANÁLISE DA</w:t>
      </w:r>
      <w:r>
        <w:rPr>
          <w:rFonts w:hint="default" w:ascii="Arial" w:hAnsi="Arial" w:cs="Arial"/>
          <w:spacing w:val="-3"/>
          <w:sz w:val="22"/>
          <w:szCs w:val="22"/>
        </w:rPr>
        <w:t xml:space="preserve"> </w:t>
      </w:r>
      <w:r>
        <w:rPr>
          <w:rFonts w:hint="default" w:ascii="Arial" w:hAnsi="Arial" w:cs="Arial"/>
          <w:sz w:val="22"/>
          <w:szCs w:val="22"/>
        </w:rPr>
        <w:t>DOCUMENTAÇÃO</w:t>
      </w:r>
    </w:p>
    <w:p>
      <w:pPr>
        <w:pStyle w:val="5"/>
        <w:spacing w:before="11"/>
        <w:rPr>
          <w:rFonts w:hint="default" w:ascii="Arial" w:hAnsi="Arial" w:cs="Arial"/>
          <w:b/>
          <w:sz w:val="22"/>
          <w:szCs w:val="22"/>
        </w:rPr>
      </w:pPr>
    </w:p>
    <w:p>
      <w:pPr>
        <w:pStyle w:val="15"/>
        <w:numPr>
          <w:ilvl w:val="1"/>
          <w:numId w:val="6"/>
        </w:numPr>
        <w:tabs>
          <w:tab w:val="left" w:pos="1006"/>
        </w:tabs>
        <w:spacing w:line="360" w:lineRule="auto"/>
        <w:ind w:left="297" w:right="235" w:firstLine="0"/>
        <w:jc w:val="both"/>
        <w:rPr>
          <w:rFonts w:hint="default" w:ascii="Arial" w:hAnsi="Arial" w:cs="Arial"/>
          <w:sz w:val="22"/>
          <w:szCs w:val="22"/>
        </w:rPr>
      </w:pPr>
      <w:r>
        <w:rPr>
          <w:rFonts w:hint="default" w:ascii="Arial" w:hAnsi="Arial" w:cs="Arial"/>
          <w:sz w:val="22"/>
          <w:szCs w:val="22"/>
        </w:rPr>
        <w:t>Na</w:t>
      </w:r>
      <w:r>
        <w:rPr>
          <w:rFonts w:hint="default" w:ascii="Arial" w:hAnsi="Arial" w:cs="Arial"/>
          <w:spacing w:val="-10"/>
          <w:sz w:val="22"/>
          <w:szCs w:val="22"/>
        </w:rPr>
        <w:t xml:space="preserve"> </w:t>
      </w:r>
      <w:r>
        <w:rPr>
          <w:rFonts w:hint="default" w:ascii="Arial" w:hAnsi="Arial" w:cs="Arial"/>
          <w:sz w:val="22"/>
          <w:szCs w:val="22"/>
        </w:rPr>
        <w:t>verificação</w:t>
      </w:r>
      <w:r>
        <w:rPr>
          <w:rFonts w:hint="default" w:ascii="Arial" w:hAnsi="Arial" w:cs="Arial"/>
          <w:spacing w:val="-6"/>
          <w:sz w:val="22"/>
          <w:szCs w:val="22"/>
        </w:rPr>
        <w:t xml:space="preserve"> </w:t>
      </w:r>
      <w:r>
        <w:rPr>
          <w:rFonts w:hint="default" w:ascii="Arial" w:hAnsi="Arial" w:cs="Arial"/>
          <w:sz w:val="22"/>
          <w:szCs w:val="22"/>
        </w:rPr>
        <w:t>da</w:t>
      </w:r>
      <w:r>
        <w:rPr>
          <w:rFonts w:hint="default" w:ascii="Arial" w:hAnsi="Arial" w:cs="Arial"/>
          <w:spacing w:val="-6"/>
          <w:sz w:val="22"/>
          <w:szCs w:val="22"/>
        </w:rPr>
        <w:t xml:space="preserve"> </w:t>
      </w:r>
      <w:r>
        <w:rPr>
          <w:rFonts w:hint="default" w:ascii="Arial" w:hAnsi="Arial" w:cs="Arial"/>
          <w:sz w:val="22"/>
          <w:szCs w:val="22"/>
        </w:rPr>
        <w:t>conformidade</w:t>
      </w:r>
      <w:r>
        <w:rPr>
          <w:rFonts w:hint="default" w:ascii="Arial" w:hAnsi="Arial" w:cs="Arial"/>
          <w:spacing w:val="-9"/>
          <w:sz w:val="22"/>
          <w:szCs w:val="22"/>
        </w:rPr>
        <w:t xml:space="preserve"> </w:t>
      </w:r>
      <w:r>
        <w:rPr>
          <w:rFonts w:hint="default" w:ascii="Arial" w:hAnsi="Arial" w:cs="Arial"/>
          <w:sz w:val="22"/>
          <w:szCs w:val="22"/>
        </w:rPr>
        <w:t>da</w:t>
      </w:r>
      <w:r>
        <w:rPr>
          <w:rFonts w:hint="default" w:ascii="Arial" w:hAnsi="Arial" w:cs="Arial"/>
          <w:spacing w:val="-6"/>
          <w:sz w:val="22"/>
          <w:szCs w:val="22"/>
        </w:rPr>
        <w:t xml:space="preserve"> </w:t>
      </w:r>
      <w:r>
        <w:rPr>
          <w:rFonts w:hint="default" w:ascii="Arial" w:hAnsi="Arial" w:cs="Arial"/>
          <w:sz w:val="22"/>
          <w:szCs w:val="22"/>
        </w:rPr>
        <w:t>melhor</w:t>
      </w:r>
      <w:r>
        <w:rPr>
          <w:rFonts w:hint="default" w:ascii="Arial" w:hAnsi="Arial" w:cs="Arial"/>
          <w:spacing w:val="-9"/>
          <w:sz w:val="22"/>
          <w:szCs w:val="22"/>
        </w:rPr>
        <w:t xml:space="preserve"> </w:t>
      </w:r>
      <w:r>
        <w:rPr>
          <w:rFonts w:hint="default" w:ascii="Arial" w:hAnsi="Arial" w:cs="Arial"/>
          <w:sz w:val="22"/>
          <w:szCs w:val="22"/>
        </w:rPr>
        <w:t>proposta</w:t>
      </w:r>
      <w:r>
        <w:rPr>
          <w:rFonts w:hint="default" w:ascii="Arial" w:hAnsi="Arial" w:cs="Arial"/>
          <w:spacing w:val="-8"/>
          <w:sz w:val="22"/>
          <w:szCs w:val="22"/>
        </w:rPr>
        <w:t xml:space="preserve"> </w:t>
      </w:r>
      <w:r>
        <w:rPr>
          <w:rFonts w:hint="default" w:ascii="Arial" w:hAnsi="Arial" w:cs="Arial"/>
          <w:sz w:val="22"/>
          <w:szCs w:val="22"/>
        </w:rPr>
        <w:t>apresentada</w:t>
      </w:r>
      <w:r>
        <w:rPr>
          <w:rFonts w:hint="default" w:ascii="Arial" w:hAnsi="Arial" w:cs="Arial"/>
          <w:spacing w:val="-9"/>
          <w:sz w:val="22"/>
          <w:szCs w:val="22"/>
        </w:rPr>
        <w:t xml:space="preserve"> </w:t>
      </w:r>
      <w:r>
        <w:rPr>
          <w:rFonts w:hint="default" w:ascii="Arial" w:hAnsi="Arial" w:cs="Arial"/>
          <w:sz w:val="22"/>
          <w:szCs w:val="22"/>
        </w:rPr>
        <w:t>(aquela</w:t>
      </w:r>
      <w:r>
        <w:rPr>
          <w:rFonts w:hint="default" w:ascii="Arial" w:hAnsi="Arial" w:cs="Arial"/>
          <w:spacing w:val="-6"/>
          <w:sz w:val="22"/>
          <w:szCs w:val="22"/>
        </w:rPr>
        <w:t xml:space="preserve"> </w:t>
      </w:r>
      <w:r>
        <w:rPr>
          <w:rFonts w:hint="default" w:ascii="Arial" w:hAnsi="Arial" w:cs="Arial"/>
          <w:sz w:val="22"/>
          <w:szCs w:val="22"/>
        </w:rPr>
        <w:t>que</w:t>
      </w:r>
      <w:r>
        <w:rPr>
          <w:rFonts w:hint="default" w:ascii="Arial" w:hAnsi="Arial" w:cs="Arial"/>
          <w:spacing w:val="-9"/>
          <w:sz w:val="22"/>
          <w:szCs w:val="22"/>
        </w:rPr>
        <w:t xml:space="preserve"> </w:t>
      </w:r>
      <w:r>
        <w:rPr>
          <w:rFonts w:hint="default" w:ascii="Arial" w:hAnsi="Arial" w:cs="Arial"/>
          <w:sz w:val="22"/>
          <w:szCs w:val="22"/>
        </w:rPr>
        <w:t>tiver</w:t>
      </w:r>
      <w:r>
        <w:rPr>
          <w:rFonts w:hint="default" w:ascii="Arial" w:hAnsi="Arial" w:cs="Arial"/>
          <w:spacing w:val="-6"/>
          <w:sz w:val="22"/>
          <w:szCs w:val="22"/>
        </w:rPr>
        <w:t xml:space="preserve"> </w:t>
      </w:r>
      <w:r>
        <w:rPr>
          <w:rFonts w:hint="default" w:ascii="Arial" w:hAnsi="Arial" w:cs="Arial"/>
          <w:sz w:val="22"/>
          <w:szCs w:val="22"/>
        </w:rPr>
        <w:t>seu</w:t>
      </w:r>
      <w:r>
        <w:rPr>
          <w:rFonts w:hint="default" w:ascii="Arial" w:hAnsi="Arial" w:cs="Arial"/>
          <w:spacing w:val="-3"/>
          <w:sz w:val="22"/>
          <w:szCs w:val="22"/>
        </w:rPr>
        <w:t xml:space="preserve"> </w:t>
      </w:r>
      <w:r>
        <w:rPr>
          <w:rFonts w:hint="default" w:ascii="Arial" w:hAnsi="Arial" w:cs="Arial"/>
          <w:sz w:val="22"/>
          <w:szCs w:val="22"/>
        </w:rPr>
        <w:t>menor preço/) com os requisitos do instrumento convocatório, será desclassificada</w:t>
      </w:r>
      <w:r>
        <w:rPr>
          <w:rFonts w:hint="default" w:ascii="Arial" w:hAnsi="Arial" w:cs="Arial"/>
          <w:spacing w:val="-3"/>
          <w:sz w:val="22"/>
          <w:szCs w:val="22"/>
        </w:rPr>
        <w:t xml:space="preserve"> </w:t>
      </w:r>
      <w:r>
        <w:rPr>
          <w:rFonts w:hint="default" w:ascii="Arial" w:hAnsi="Arial" w:cs="Arial"/>
          <w:sz w:val="22"/>
          <w:szCs w:val="22"/>
        </w:rPr>
        <w:t>caso:</w:t>
      </w:r>
    </w:p>
    <w:p>
      <w:pPr>
        <w:pStyle w:val="15"/>
        <w:numPr>
          <w:ilvl w:val="1"/>
          <w:numId w:val="6"/>
        </w:numPr>
        <w:tabs>
          <w:tab w:val="left" w:pos="1005"/>
          <w:tab w:val="left" w:pos="1006"/>
        </w:tabs>
        <w:spacing w:before="122"/>
        <w:ind w:left="1005" w:hanging="709"/>
        <w:rPr>
          <w:rFonts w:hint="default" w:ascii="Arial" w:hAnsi="Arial" w:cs="Arial"/>
          <w:sz w:val="22"/>
          <w:szCs w:val="22"/>
        </w:rPr>
      </w:pPr>
      <w:r>
        <w:rPr>
          <w:rFonts w:hint="default" w:ascii="Arial" w:hAnsi="Arial" w:cs="Arial"/>
          <w:sz w:val="22"/>
          <w:szCs w:val="22"/>
        </w:rPr>
        <w:t>Contenha vícios</w:t>
      </w:r>
      <w:r>
        <w:rPr>
          <w:rFonts w:hint="default" w:ascii="Arial" w:hAnsi="Arial" w:cs="Arial"/>
          <w:spacing w:val="-3"/>
          <w:sz w:val="22"/>
          <w:szCs w:val="22"/>
        </w:rPr>
        <w:t xml:space="preserve"> </w:t>
      </w:r>
      <w:r>
        <w:rPr>
          <w:rFonts w:hint="default" w:ascii="Arial" w:hAnsi="Arial" w:cs="Arial"/>
          <w:sz w:val="22"/>
          <w:szCs w:val="22"/>
        </w:rPr>
        <w:t>insanáveis;</w:t>
      </w:r>
    </w:p>
    <w:p>
      <w:pPr>
        <w:pStyle w:val="5"/>
        <w:spacing w:before="4"/>
        <w:rPr>
          <w:rFonts w:hint="default" w:ascii="Arial" w:hAnsi="Arial" w:cs="Arial"/>
          <w:sz w:val="22"/>
          <w:szCs w:val="22"/>
        </w:rPr>
      </w:pPr>
    </w:p>
    <w:p>
      <w:pPr>
        <w:pStyle w:val="15"/>
        <w:numPr>
          <w:ilvl w:val="1"/>
          <w:numId w:val="6"/>
        </w:numPr>
        <w:tabs>
          <w:tab w:val="left" w:pos="1005"/>
          <w:tab w:val="left" w:pos="1006"/>
        </w:tabs>
        <w:ind w:left="1005" w:hanging="709"/>
        <w:rPr>
          <w:rFonts w:hint="default" w:ascii="Arial" w:hAnsi="Arial" w:cs="Arial"/>
          <w:sz w:val="22"/>
          <w:szCs w:val="22"/>
        </w:rPr>
      </w:pPr>
      <w:r>
        <w:rPr>
          <w:rFonts w:hint="default" w:ascii="Arial" w:hAnsi="Arial" w:cs="Arial"/>
          <w:sz w:val="22"/>
          <w:szCs w:val="22"/>
        </w:rPr>
        <w:t>Não obedeça às especificações técnicas previstas no instrumento convocatório;</w:t>
      </w:r>
    </w:p>
    <w:p>
      <w:pPr>
        <w:pStyle w:val="5"/>
        <w:spacing w:before="6"/>
        <w:rPr>
          <w:rFonts w:hint="default" w:ascii="Arial" w:hAnsi="Arial" w:cs="Arial"/>
          <w:sz w:val="22"/>
          <w:szCs w:val="22"/>
        </w:rPr>
      </w:pPr>
    </w:p>
    <w:p>
      <w:pPr>
        <w:pStyle w:val="15"/>
        <w:numPr>
          <w:ilvl w:val="1"/>
          <w:numId w:val="6"/>
        </w:numPr>
        <w:tabs>
          <w:tab w:val="left" w:pos="1006"/>
        </w:tabs>
        <w:spacing w:line="360" w:lineRule="auto"/>
        <w:ind w:left="297" w:right="236" w:firstLine="0"/>
        <w:jc w:val="both"/>
        <w:rPr>
          <w:rFonts w:hint="default" w:ascii="Arial" w:hAnsi="Arial" w:cs="Arial"/>
          <w:sz w:val="22"/>
          <w:szCs w:val="22"/>
        </w:rPr>
      </w:pPr>
      <w:r>
        <w:rPr>
          <w:rFonts w:hint="default" w:ascii="Arial" w:hAnsi="Arial" w:cs="Arial"/>
          <w:sz w:val="22"/>
          <w:szCs w:val="22"/>
        </w:rPr>
        <w:t>Apresente preço manifestamente inexequível ou permaneça acima do orçamento estimado para a contratação, inclusive nas hipóteses previstas no caput do art. 9º do Decreto</w:t>
      </w:r>
      <w:r>
        <w:rPr>
          <w:rFonts w:hint="default" w:ascii="Arial" w:hAnsi="Arial" w:cs="Arial"/>
          <w:spacing w:val="-9"/>
          <w:sz w:val="22"/>
          <w:szCs w:val="22"/>
        </w:rPr>
        <w:t xml:space="preserve"> </w:t>
      </w:r>
      <w:r>
        <w:rPr>
          <w:rFonts w:hint="default" w:ascii="Arial" w:hAnsi="Arial" w:cs="Arial"/>
          <w:sz w:val="22"/>
          <w:szCs w:val="22"/>
        </w:rPr>
        <w:t>7.581/11.</w:t>
      </w:r>
    </w:p>
    <w:p>
      <w:pPr>
        <w:pStyle w:val="15"/>
        <w:numPr>
          <w:ilvl w:val="1"/>
          <w:numId w:val="6"/>
        </w:numPr>
        <w:tabs>
          <w:tab w:val="left" w:pos="864"/>
        </w:tabs>
        <w:spacing w:before="121" w:line="360" w:lineRule="auto"/>
        <w:ind w:left="297" w:right="241" w:firstLine="0"/>
        <w:jc w:val="both"/>
        <w:rPr>
          <w:rFonts w:hint="default" w:ascii="Arial" w:hAnsi="Arial" w:cs="Arial"/>
          <w:sz w:val="22"/>
          <w:szCs w:val="22"/>
        </w:rPr>
      </w:pPr>
      <w:r>
        <w:rPr>
          <w:rFonts w:hint="default" w:ascii="Arial" w:hAnsi="Arial" w:cs="Arial"/>
          <w:sz w:val="22"/>
          <w:szCs w:val="22"/>
        </w:rPr>
        <w:t>Não tenha sua exequibilidade demonstrada, quando exigido pela Administração Pública; ou apresente desconformidade com quaisquer outras exigências do instrumento convocatório, desde que</w:t>
      </w:r>
      <w:r>
        <w:rPr>
          <w:rFonts w:hint="default" w:ascii="Arial" w:hAnsi="Arial" w:cs="Arial"/>
          <w:spacing w:val="-2"/>
          <w:sz w:val="22"/>
          <w:szCs w:val="22"/>
        </w:rPr>
        <w:t xml:space="preserve"> </w:t>
      </w:r>
      <w:r>
        <w:rPr>
          <w:rFonts w:hint="default" w:ascii="Arial" w:hAnsi="Arial" w:cs="Arial"/>
          <w:sz w:val="22"/>
          <w:szCs w:val="22"/>
        </w:rPr>
        <w:t>insanável.</w:t>
      </w:r>
    </w:p>
    <w:p>
      <w:pPr>
        <w:pStyle w:val="15"/>
        <w:numPr>
          <w:ilvl w:val="1"/>
          <w:numId w:val="6"/>
        </w:numPr>
        <w:tabs>
          <w:tab w:val="left" w:pos="1006"/>
        </w:tabs>
        <w:spacing w:before="119" w:line="360" w:lineRule="auto"/>
        <w:ind w:left="297" w:right="240" w:firstLine="0"/>
        <w:jc w:val="both"/>
        <w:rPr>
          <w:rFonts w:hint="default" w:ascii="Arial" w:hAnsi="Arial" w:cs="Arial"/>
          <w:sz w:val="22"/>
          <w:szCs w:val="22"/>
        </w:rPr>
      </w:pPr>
      <w:r>
        <w:rPr>
          <w:rFonts w:hint="default" w:ascii="Arial" w:hAnsi="Arial" w:cs="Arial"/>
          <w:sz w:val="22"/>
          <w:szCs w:val="22"/>
        </w:rPr>
        <w:t xml:space="preserve">A </w:t>
      </w:r>
      <w:r>
        <w:rPr>
          <w:rFonts w:hint="default" w:ascii="Arial" w:hAnsi="Arial" w:cs="Arial"/>
          <w:b/>
          <w:sz w:val="22"/>
          <w:szCs w:val="22"/>
        </w:rPr>
        <w:t xml:space="preserve">COMISSÃO </w:t>
      </w:r>
      <w:r>
        <w:rPr>
          <w:rFonts w:hint="default" w:ascii="Arial" w:hAnsi="Arial" w:cs="Arial"/>
          <w:sz w:val="22"/>
          <w:szCs w:val="22"/>
        </w:rPr>
        <w:t>de Licitação poderá realizar diligências para aferir a exequibilidade da proposta ou exigir do Licitante que ela seja</w:t>
      </w:r>
      <w:r>
        <w:rPr>
          <w:rFonts w:hint="default" w:ascii="Arial" w:hAnsi="Arial" w:cs="Arial"/>
          <w:spacing w:val="-1"/>
          <w:sz w:val="22"/>
          <w:szCs w:val="22"/>
        </w:rPr>
        <w:t xml:space="preserve"> </w:t>
      </w:r>
      <w:r>
        <w:rPr>
          <w:rFonts w:hint="default" w:ascii="Arial" w:hAnsi="Arial" w:cs="Arial"/>
          <w:sz w:val="22"/>
          <w:szCs w:val="22"/>
        </w:rPr>
        <w:t>demonstrada.</w:t>
      </w:r>
    </w:p>
    <w:p>
      <w:pPr>
        <w:pStyle w:val="15"/>
        <w:numPr>
          <w:ilvl w:val="1"/>
          <w:numId w:val="6"/>
        </w:numPr>
        <w:tabs>
          <w:tab w:val="left" w:pos="828"/>
        </w:tabs>
        <w:spacing w:before="120" w:line="362" w:lineRule="auto"/>
        <w:ind w:left="297" w:right="238" w:firstLine="0"/>
        <w:jc w:val="both"/>
        <w:rPr>
          <w:rFonts w:hint="default" w:ascii="Arial" w:hAnsi="Arial" w:cs="Arial"/>
          <w:sz w:val="22"/>
          <w:szCs w:val="22"/>
        </w:rPr>
      </w:pPr>
      <w:r>
        <w:rPr>
          <w:rFonts w:hint="default" w:ascii="Arial" w:hAnsi="Arial" w:cs="Arial"/>
          <w:sz w:val="22"/>
          <w:szCs w:val="22"/>
        </w:rPr>
        <w:t>Consideram-se</w:t>
      </w:r>
      <w:r>
        <w:rPr>
          <w:rFonts w:hint="default" w:ascii="Arial" w:hAnsi="Arial" w:cs="Arial"/>
          <w:spacing w:val="-12"/>
          <w:sz w:val="22"/>
          <w:szCs w:val="22"/>
        </w:rPr>
        <w:t xml:space="preserve"> </w:t>
      </w:r>
      <w:r>
        <w:rPr>
          <w:rFonts w:hint="default" w:ascii="Arial" w:hAnsi="Arial" w:cs="Arial"/>
          <w:sz w:val="22"/>
          <w:szCs w:val="22"/>
        </w:rPr>
        <w:t>inexequíveis</w:t>
      </w:r>
      <w:r>
        <w:rPr>
          <w:rFonts w:hint="default" w:ascii="Arial" w:hAnsi="Arial" w:cs="Arial"/>
          <w:spacing w:val="-11"/>
          <w:sz w:val="22"/>
          <w:szCs w:val="22"/>
        </w:rPr>
        <w:t xml:space="preserve"> </w:t>
      </w:r>
      <w:r>
        <w:rPr>
          <w:rFonts w:hint="default" w:ascii="Arial" w:hAnsi="Arial" w:cs="Arial"/>
          <w:sz w:val="22"/>
          <w:szCs w:val="22"/>
        </w:rPr>
        <w:t>as</w:t>
      </w:r>
      <w:r>
        <w:rPr>
          <w:rFonts w:hint="default" w:ascii="Arial" w:hAnsi="Arial" w:cs="Arial"/>
          <w:spacing w:val="-11"/>
          <w:sz w:val="22"/>
          <w:szCs w:val="22"/>
        </w:rPr>
        <w:t xml:space="preserve"> </w:t>
      </w:r>
      <w:r>
        <w:rPr>
          <w:rFonts w:hint="default" w:ascii="Arial" w:hAnsi="Arial" w:cs="Arial"/>
          <w:sz w:val="22"/>
          <w:szCs w:val="22"/>
        </w:rPr>
        <w:t>propostas</w:t>
      </w:r>
      <w:r>
        <w:rPr>
          <w:rFonts w:hint="default" w:ascii="Arial" w:hAnsi="Arial" w:cs="Arial"/>
          <w:spacing w:val="-9"/>
          <w:sz w:val="22"/>
          <w:szCs w:val="22"/>
        </w:rPr>
        <w:t xml:space="preserve"> </w:t>
      </w:r>
      <w:r>
        <w:rPr>
          <w:rFonts w:hint="default" w:ascii="Arial" w:hAnsi="Arial" w:cs="Arial"/>
          <w:sz w:val="22"/>
          <w:szCs w:val="22"/>
        </w:rPr>
        <w:t>com</w:t>
      </w:r>
      <w:r>
        <w:rPr>
          <w:rFonts w:hint="default" w:ascii="Arial" w:hAnsi="Arial" w:cs="Arial"/>
          <w:spacing w:val="-11"/>
          <w:sz w:val="22"/>
          <w:szCs w:val="22"/>
        </w:rPr>
        <w:t xml:space="preserve"> </w:t>
      </w:r>
      <w:r>
        <w:rPr>
          <w:rFonts w:hint="default" w:ascii="Arial" w:hAnsi="Arial" w:cs="Arial"/>
          <w:sz w:val="22"/>
          <w:szCs w:val="22"/>
        </w:rPr>
        <w:t>valor</w:t>
      </w:r>
      <w:r>
        <w:rPr>
          <w:rFonts w:hint="default" w:ascii="Arial" w:hAnsi="Arial" w:cs="Arial"/>
          <w:spacing w:val="-8"/>
          <w:sz w:val="22"/>
          <w:szCs w:val="22"/>
        </w:rPr>
        <w:t xml:space="preserve"> </w:t>
      </w:r>
      <w:r>
        <w:rPr>
          <w:rFonts w:hint="default" w:ascii="Arial" w:hAnsi="Arial" w:cs="Arial"/>
          <w:sz w:val="22"/>
          <w:szCs w:val="22"/>
        </w:rPr>
        <w:t>global</w:t>
      </w:r>
      <w:r>
        <w:rPr>
          <w:rFonts w:hint="default" w:ascii="Arial" w:hAnsi="Arial" w:cs="Arial"/>
          <w:spacing w:val="-11"/>
          <w:sz w:val="22"/>
          <w:szCs w:val="22"/>
        </w:rPr>
        <w:t xml:space="preserve"> </w:t>
      </w:r>
      <w:r>
        <w:rPr>
          <w:rFonts w:hint="default" w:ascii="Arial" w:hAnsi="Arial" w:cs="Arial"/>
          <w:sz w:val="22"/>
          <w:szCs w:val="22"/>
        </w:rPr>
        <w:t>inferiores</w:t>
      </w:r>
      <w:r>
        <w:rPr>
          <w:rFonts w:hint="default" w:ascii="Arial" w:hAnsi="Arial" w:cs="Arial"/>
          <w:spacing w:val="-8"/>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70%</w:t>
      </w:r>
      <w:r>
        <w:rPr>
          <w:rFonts w:hint="default" w:ascii="Arial" w:hAnsi="Arial" w:cs="Arial"/>
          <w:spacing w:val="-12"/>
          <w:sz w:val="22"/>
          <w:szCs w:val="22"/>
        </w:rPr>
        <w:t xml:space="preserve"> </w:t>
      </w:r>
      <w:r>
        <w:rPr>
          <w:rFonts w:hint="default" w:ascii="Arial" w:hAnsi="Arial" w:cs="Arial"/>
          <w:sz w:val="22"/>
          <w:szCs w:val="22"/>
        </w:rPr>
        <w:t>(setenta</w:t>
      </w:r>
      <w:r>
        <w:rPr>
          <w:rFonts w:hint="default" w:ascii="Arial" w:hAnsi="Arial" w:cs="Arial"/>
          <w:spacing w:val="-12"/>
          <w:sz w:val="22"/>
          <w:szCs w:val="22"/>
        </w:rPr>
        <w:t xml:space="preserve"> </w:t>
      </w:r>
      <w:r>
        <w:rPr>
          <w:rFonts w:hint="default" w:ascii="Arial" w:hAnsi="Arial" w:cs="Arial"/>
          <w:sz w:val="22"/>
          <w:szCs w:val="22"/>
        </w:rPr>
        <w:t>por</w:t>
      </w:r>
      <w:r>
        <w:rPr>
          <w:rFonts w:hint="default" w:ascii="Arial" w:hAnsi="Arial" w:cs="Arial"/>
          <w:spacing w:val="-9"/>
          <w:sz w:val="22"/>
          <w:szCs w:val="22"/>
        </w:rPr>
        <w:t xml:space="preserve"> </w:t>
      </w:r>
      <w:r>
        <w:rPr>
          <w:rFonts w:hint="default" w:ascii="Arial" w:hAnsi="Arial" w:cs="Arial"/>
          <w:sz w:val="22"/>
          <w:szCs w:val="22"/>
        </w:rPr>
        <w:t>cento) do menor dos seguintes</w:t>
      </w:r>
      <w:r>
        <w:rPr>
          <w:rFonts w:hint="default" w:ascii="Arial" w:hAnsi="Arial" w:cs="Arial"/>
          <w:spacing w:val="-3"/>
          <w:sz w:val="22"/>
          <w:szCs w:val="22"/>
        </w:rPr>
        <w:t xml:space="preserve"> </w:t>
      </w:r>
      <w:r>
        <w:rPr>
          <w:rFonts w:hint="default" w:ascii="Arial" w:hAnsi="Arial" w:cs="Arial"/>
          <w:sz w:val="22"/>
          <w:szCs w:val="22"/>
        </w:rPr>
        <w:t>valores:</w:t>
      </w:r>
    </w:p>
    <w:p>
      <w:pPr>
        <w:pStyle w:val="15"/>
        <w:numPr>
          <w:ilvl w:val="0"/>
          <w:numId w:val="13"/>
        </w:numPr>
        <w:tabs>
          <w:tab w:val="left" w:pos="554"/>
        </w:tabs>
        <w:spacing w:before="115" w:line="360" w:lineRule="auto"/>
        <w:ind w:right="243" w:firstLine="0"/>
        <w:jc w:val="both"/>
        <w:rPr>
          <w:rFonts w:hint="default" w:ascii="Arial" w:hAnsi="Arial" w:cs="Arial"/>
          <w:sz w:val="22"/>
          <w:szCs w:val="22"/>
        </w:rPr>
      </w:pPr>
      <w:r>
        <w:rPr>
          <w:rFonts w:hint="default" w:ascii="Arial" w:hAnsi="Arial" w:cs="Arial"/>
          <w:sz w:val="22"/>
          <w:szCs w:val="22"/>
        </w:rPr>
        <w:t>Média aritmética dos valores das propostas superiores a 50% (cinquenta por cento) do valor do orçamento estimado pela administração pública,</w:t>
      </w:r>
      <w:r>
        <w:rPr>
          <w:rFonts w:hint="default" w:ascii="Arial" w:hAnsi="Arial" w:cs="Arial"/>
          <w:spacing w:val="-1"/>
          <w:sz w:val="22"/>
          <w:szCs w:val="22"/>
        </w:rPr>
        <w:t xml:space="preserve"> </w:t>
      </w:r>
      <w:r>
        <w:rPr>
          <w:rFonts w:hint="default" w:ascii="Arial" w:hAnsi="Arial" w:cs="Arial"/>
          <w:sz w:val="22"/>
          <w:szCs w:val="22"/>
        </w:rPr>
        <w:t>ou</w:t>
      </w:r>
    </w:p>
    <w:p>
      <w:pPr>
        <w:pStyle w:val="15"/>
        <w:numPr>
          <w:ilvl w:val="0"/>
          <w:numId w:val="13"/>
        </w:numPr>
        <w:tabs>
          <w:tab w:val="left" w:pos="558"/>
        </w:tabs>
        <w:spacing w:before="120"/>
        <w:ind w:left="557" w:hanging="261"/>
        <w:jc w:val="both"/>
        <w:rPr>
          <w:rFonts w:hint="default" w:ascii="Arial" w:hAnsi="Arial" w:cs="Arial"/>
          <w:sz w:val="22"/>
          <w:szCs w:val="22"/>
        </w:rPr>
      </w:pPr>
      <w:r>
        <w:rPr>
          <w:rFonts w:hint="default" w:ascii="Arial" w:hAnsi="Arial" w:cs="Arial"/>
          <w:sz w:val="22"/>
          <w:szCs w:val="22"/>
        </w:rPr>
        <w:t>Valor do orçamento estimado pela Administração</w:t>
      </w:r>
      <w:r>
        <w:rPr>
          <w:rFonts w:hint="default" w:ascii="Arial" w:hAnsi="Arial" w:cs="Arial"/>
          <w:spacing w:val="-1"/>
          <w:sz w:val="22"/>
          <w:szCs w:val="22"/>
        </w:rPr>
        <w:t xml:space="preserve"> </w:t>
      </w:r>
      <w:r>
        <w:rPr>
          <w:rFonts w:hint="default" w:ascii="Arial" w:hAnsi="Arial" w:cs="Arial"/>
          <w:sz w:val="22"/>
          <w:szCs w:val="22"/>
        </w:rPr>
        <w:t>Pública.</w:t>
      </w:r>
    </w:p>
    <w:p>
      <w:pPr>
        <w:pStyle w:val="5"/>
        <w:spacing w:before="6"/>
        <w:rPr>
          <w:rFonts w:hint="default" w:ascii="Arial" w:hAnsi="Arial" w:cs="Arial"/>
          <w:sz w:val="22"/>
          <w:szCs w:val="22"/>
        </w:rPr>
      </w:pPr>
    </w:p>
    <w:p>
      <w:pPr>
        <w:pStyle w:val="15"/>
        <w:numPr>
          <w:ilvl w:val="1"/>
          <w:numId w:val="6"/>
        </w:numPr>
        <w:tabs>
          <w:tab w:val="left" w:pos="845"/>
        </w:tabs>
        <w:spacing w:line="360" w:lineRule="auto"/>
        <w:ind w:left="297" w:right="237" w:firstLine="0"/>
        <w:jc w:val="both"/>
        <w:rPr>
          <w:rFonts w:hint="default" w:ascii="Arial" w:hAnsi="Arial" w:cs="Arial"/>
          <w:sz w:val="22"/>
          <w:szCs w:val="22"/>
        </w:rPr>
      </w:pPr>
      <w:r>
        <w:rPr>
          <w:rFonts w:hint="default" w:ascii="Arial" w:hAnsi="Arial" w:cs="Arial"/>
          <w:sz w:val="22"/>
          <w:szCs w:val="22"/>
        </w:rPr>
        <w:t>A administração conferirá ao Licitante a oportunidade de demonstrar a exequibilidade da sua proposta.</w:t>
      </w:r>
    </w:p>
    <w:p>
      <w:pPr>
        <w:pStyle w:val="15"/>
        <w:numPr>
          <w:ilvl w:val="1"/>
          <w:numId w:val="6"/>
        </w:numPr>
        <w:tabs>
          <w:tab w:val="left" w:pos="1006"/>
        </w:tabs>
        <w:spacing w:line="360" w:lineRule="auto"/>
        <w:ind w:left="297" w:right="237" w:firstLine="0"/>
        <w:jc w:val="both"/>
        <w:rPr>
          <w:rFonts w:hint="default" w:ascii="Arial" w:hAnsi="Arial" w:cs="Arial"/>
          <w:sz w:val="22"/>
          <w:szCs w:val="22"/>
        </w:rPr>
      </w:pPr>
      <w:r>
        <w:rPr>
          <w:rFonts w:hint="default" w:ascii="Arial" w:hAnsi="Arial" w:cs="Arial"/>
          <w:sz w:val="22"/>
          <w:szCs w:val="22"/>
        </w:rPr>
        <w:t>Na hipótese acima, o Licitante deverá demonstrar que o valor da proposta é compatível com a execução do objeto licitado no que se refere aos custos dos insumos e aos coeficientes de produtividade adotados nas composições do valor</w:t>
      </w:r>
      <w:r>
        <w:rPr>
          <w:rFonts w:hint="default" w:ascii="Arial" w:hAnsi="Arial" w:cs="Arial"/>
          <w:spacing w:val="-2"/>
          <w:sz w:val="22"/>
          <w:szCs w:val="22"/>
        </w:rPr>
        <w:t xml:space="preserve"> </w:t>
      </w:r>
      <w:r>
        <w:rPr>
          <w:rFonts w:hint="default" w:ascii="Arial" w:hAnsi="Arial" w:cs="Arial"/>
          <w:sz w:val="22"/>
          <w:szCs w:val="22"/>
        </w:rPr>
        <w:t>global.</w:t>
      </w:r>
    </w:p>
    <w:p>
      <w:pPr>
        <w:pStyle w:val="15"/>
        <w:numPr>
          <w:ilvl w:val="1"/>
          <w:numId w:val="6"/>
        </w:numPr>
        <w:tabs>
          <w:tab w:val="left" w:pos="1006"/>
        </w:tabs>
        <w:spacing w:before="121" w:line="360" w:lineRule="auto"/>
        <w:ind w:left="297" w:right="234" w:firstLine="0"/>
        <w:jc w:val="both"/>
        <w:rPr>
          <w:rFonts w:hint="default" w:ascii="Arial" w:hAnsi="Arial" w:cs="Arial"/>
          <w:sz w:val="22"/>
          <w:szCs w:val="22"/>
        </w:rPr>
      </w:pPr>
      <w:r>
        <w:rPr>
          <w:rFonts w:hint="default" w:ascii="Arial" w:hAnsi="Arial" w:cs="Arial"/>
          <w:sz w:val="22"/>
          <w:szCs w:val="22"/>
        </w:rPr>
        <w:t>A análise de exequibilidade da proposta não considerará materiais e instalações a serem fornecidos</w:t>
      </w:r>
      <w:r>
        <w:rPr>
          <w:rFonts w:hint="default" w:ascii="Arial" w:hAnsi="Arial" w:cs="Arial"/>
          <w:spacing w:val="-10"/>
          <w:sz w:val="22"/>
          <w:szCs w:val="22"/>
        </w:rPr>
        <w:t xml:space="preserve"> </w:t>
      </w:r>
      <w:r>
        <w:rPr>
          <w:rFonts w:hint="default" w:ascii="Arial" w:hAnsi="Arial" w:cs="Arial"/>
          <w:sz w:val="22"/>
          <w:szCs w:val="22"/>
        </w:rPr>
        <w:t>pelo</w:t>
      </w:r>
      <w:r>
        <w:rPr>
          <w:rFonts w:hint="default" w:ascii="Arial" w:hAnsi="Arial" w:cs="Arial"/>
          <w:spacing w:val="-11"/>
          <w:sz w:val="22"/>
          <w:szCs w:val="22"/>
        </w:rPr>
        <w:t xml:space="preserve"> </w:t>
      </w:r>
      <w:r>
        <w:rPr>
          <w:rFonts w:hint="default" w:ascii="Arial" w:hAnsi="Arial" w:cs="Arial"/>
          <w:sz w:val="22"/>
          <w:szCs w:val="22"/>
        </w:rPr>
        <w:t>Licitante</w:t>
      </w:r>
      <w:r>
        <w:rPr>
          <w:rFonts w:hint="default" w:ascii="Arial" w:hAnsi="Arial" w:cs="Arial"/>
          <w:spacing w:val="-12"/>
          <w:sz w:val="22"/>
          <w:szCs w:val="22"/>
        </w:rPr>
        <w:t xml:space="preserve"> </w:t>
      </w:r>
      <w:r>
        <w:rPr>
          <w:rFonts w:hint="default" w:ascii="Arial" w:hAnsi="Arial" w:cs="Arial"/>
          <w:sz w:val="22"/>
          <w:szCs w:val="22"/>
        </w:rPr>
        <w:t>em</w:t>
      </w:r>
      <w:r>
        <w:rPr>
          <w:rFonts w:hint="default" w:ascii="Arial" w:hAnsi="Arial" w:cs="Arial"/>
          <w:spacing w:val="-12"/>
          <w:sz w:val="22"/>
          <w:szCs w:val="22"/>
        </w:rPr>
        <w:t xml:space="preserve"> </w:t>
      </w:r>
      <w:r>
        <w:rPr>
          <w:rFonts w:hint="default" w:ascii="Arial" w:hAnsi="Arial" w:cs="Arial"/>
          <w:sz w:val="22"/>
          <w:szCs w:val="22"/>
        </w:rPr>
        <w:t>relação</w:t>
      </w:r>
      <w:r>
        <w:rPr>
          <w:rFonts w:hint="default" w:ascii="Arial" w:hAnsi="Arial" w:cs="Arial"/>
          <w:spacing w:val="-11"/>
          <w:sz w:val="22"/>
          <w:szCs w:val="22"/>
        </w:rPr>
        <w:t xml:space="preserve"> </w:t>
      </w:r>
      <w:r>
        <w:rPr>
          <w:rFonts w:hint="default" w:ascii="Arial" w:hAnsi="Arial" w:cs="Arial"/>
          <w:sz w:val="22"/>
          <w:szCs w:val="22"/>
        </w:rPr>
        <w:t>aos</w:t>
      </w:r>
      <w:r>
        <w:rPr>
          <w:rFonts w:hint="default" w:ascii="Arial" w:hAnsi="Arial" w:cs="Arial"/>
          <w:spacing w:val="-13"/>
          <w:sz w:val="22"/>
          <w:szCs w:val="22"/>
        </w:rPr>
        <w:t xml:space="preserve"> </w:t>
      </w:r>
      <w:r>
        <w:rPr>
          <w:rFonts w:hint="default" w:ascii="Arial" w:hAnsi="Arial" w:cs="Arial"/>
          <w:sz w:val="22"/>
          <w:szCs w:val="22"/>
        </w:rPr>
        <w:t>quais</w:t>
      </w:r>
      <w:r>
        <w:rPr>
          <w:rFonts w:hint="default" w:ascii="Arial" w:hAnsi="Arial" w:cs="Arial"/>
          <w:spacing w:val="-13"/>
          <w:sz w:val="22"/>
          <w:szCs w:val="22"/>
        </w:rPr>
        <w:t xml:space="preserve"> </w:t>
      </w:r>
      <w:r>
        <w:rPr>
          <w:rFonts w:hint="default" w:ascii="Arial" w:hAnsi="Arial" w:cs="Arial"/>
          <w:sz w:val="22"/>
          <w:szCs w:val="22"/>
        </w:rPr>
        <w:t>ele</w:t>
      </w:r>
      <w:r>
        <w:rPr>
          <w:rFonts w:hint="default" w:ascii="Arial" w:hAnsi="Arial" w:cs="Arial"/>
          <w:spacing w:val="-13"/>
          <w:sz w:val="22"/>
          <w:szCs w:val="22"/>
        </w:rPr>
        <w:t xml:space="preserve"> </w:t>
      </w:r>
      <w:r>
        <w:rPr>
          <w:rFonts w:hint="default" w:ascii="Arial" w:hAnsi="Arial" w:cs="Arial"/>
          <w:sz w:val="22"/>
          <w:szCs w:val="22"/>
        </w:rPr>
        <w:t>renuncie</w:t>
      </w:r>
      <w:r>
        <w:rPr>
          <w:rFonts w:hint="default" w:ascii="Arial" w:hAnsi="Arial" w:cs="Arial"/>
          <w:spacing w:val="-12"/>
          <w:sz w:val="22"/>
          <w:szCs w:val="22"/>
        </w:rPr>
        <w:t xml:space="preserve"> </w:t>
      </w:r>
      <w:r>
        <w:rPr>
          <w:rFonts w:hint="default" w:ascii="Arial" w:hAnsi="Arial" w:cs="Arial"/>
          <w:sz w:val="22"/>
          <w:szCs w:val="22"/>
        </w:rPr>
        <w:t>a</w:t>
      </w:r>
      <w:r>
        <w:rPr>
          <w:rFonts w:hint="default" w:ascii="Arial" w:hAnsi="Arial" w:cs="Arial"/>
          <w:spacing w:val="-14"/>
          <w:sz w:val="22"/>
          <w:szCs w:val="22"/>
        </w:rPr>
        <w:t xml:space="preserve"> </w:t>
      </w:r>
      <w:r>
        <w:rPr>
          <w:rFonts w:hint="default" w:ascii="Arial" w:hAnsi="Arial" w:cs="Arial"/>
          <w:sz w:val="22"/>
          <w:szCs w:val="22"/>
        </w:rPr>
        <w:t>parcela</w:t>
      </w:r>
      <w:r>
        <w:rPr>
          <w:rFonts w:hint="default" w:ascii="Arial" w:hAnsi="Arial" w:cs="Arial"/>
          <w:spacing w:val="-13"/>
          <w:sz w:val="22"/>
          <w:szCs w:val="22"/>
        </w:rPr>
        <w:t xml:space="preserve"> </w:t>
      </w:r>
      <w:r>
        <w:rPr>
          <w:rFonts w:hint="default" w:ascii="Arial" w:hAnsi="Arial" w:cs="Arial"/>
          <w:sz w:val="22"/>
          <w:szCs w:val="22"/>
        </w:rPr>
        <w:t>ou</w:t>
      </w:r>
      <w:r>
        <w:rPr>
          <w:rFonts w:hint="default" w:ascii="Arial" w:hAnsi="Arial" w:cs="Arial"/>
          <w:spacing w:val="-11"/>
          <w:sz w:val="22"/>
          <w:szCs w:val="22"/>
        </w:rPr>
        <w:t xml:space="preserve"> </w:t>
      </w:r>
      <w:r>
        <w:rPr>
          <w:rFonts w:hint="default" w:ascii="Arial" w:hAnsi="Arial" w:cs="Arial"/>
          <w:sz w:val="22"/>
          <w:szCs w:val="22"/>
        </w:rPr>
        <w:t>à</w:t>
      </w:r>
      <w:r>
        <w:rPr>
          <w:rFonts w:hint="default" w:ascii="Arial" w:hAnsi="Arial" w:cs="Arial"/>
          <w:spacing w:val="-12"/>
          <w:sz w:val="22"/>
          <w:szCs w:val="22"/>
        </w:rPr>
        <w:t xml:space="preserve"> </w:t>
      </w:r>
      <w:r>
        <w:rPr>
          <w:rFonts w:hint="default" w:ascii="Arial" w:hAnsi="Arial" w:cs="Arial"/>
          <w:sz w:val="22"/>
          <w:szCs w:val="22"/>
        </w:rPr>
        <w:t>totalidade</w:t>
      </w:r>
      <w:r>
        <w:rPr>
          <w:rFonts w:hint="default" w:ascii="Arial" w:hAnsi="Arial" w:cs="Arial"/>
          <w:spacing w:val="-14"/>
          <w:sz w:val="22"/>
          <w:szCs w:val="22"/>
        </w:rPr>
        <w:t xml:space="preserve"> </w:t>
      </w:r>
      <w:r>
        <w:rPr>
          <w:rFonts w:hint="default" w:ascii="Arial" w:hAnsi="Arial" w:cs="Arial"/>
          <w:sz w:val="22"/>
          <w:szCs w:val="22"/>
        </w:rPr>
        <w:t>da</w:t>
      </w:r>
      <w:r>
        <w:rPr>
          <w:rFonts w:hint="default" w:ascii="Arial" w:hAnsi="Arial" w:cs="Arial"/>
          <w:spacing w:val="-13"/>
          <w:sz w:val="22"/>
          <w:szCs w:val="22"/>
        </w:rPr>
        <w:t xml:space="preserve"> </w:t>
      </w:r>
      <w:r>
        <w:rPr>
          <w:rFonts w:hint="default" w:ascii="Arial" w:hAnsi="Arial" w:cs="Arial"/>
          <w:sz w:val="22"/>
          <w:szCs w:val="22"/>
        </w:rPr>
        <w:t>remuneração, desde que a renúncia esteja expressa na</w:t>
      </w:r>
      <w:r>
        <w:rPr>
          <w:rFonts w:hint="default" w:ascii="Arial" w:hAnsi="Arial" w:cs="Arial"/>
          <w:spacing w:val="-4"/>
          <w:sz w:val="22"/>
          <w:szCs w:val="22"/>
        </w:rPr>
        <w:t xml:space="preserve"> </w:t>
      </w:r>
      <w:r>
        <w:rPr>
          <w:rFonts w:hint="default" w:ascii="Arial" w:hAnsi="Arial" w:cs="Arial"/>
          <w:sz w:val="22"/>
          <w:szCs w:val="22"/>
        </w:rPr>
        <w:t>proposta.</w:t>
      </w:r>
    </w:p>
    <w:p>
      <w:pPr>
        <w:pStyle w:val="15"/>
        <w:numPr>
          <w:ilvl w:val="1"/>
          <w:numId w:val="6"/>
        </w:numPr>
        <w:tabs>
          <w:tab w:val="left" w:pos="1066"/>
        </w:tabs>
        <w:spacing w:before="119" w:line="360" w:lineRule="auto"/>
        <w:ind w:left="297" w:right="240" w:firstLine="0"/>
        <w:jc w:val="both"/>
        <w:rPr>
          <w:rFonts w:hint="default" w:ascii="Arial" w:hAnsi="Arial" w:cs="Arial"/>
          <w:sz w:val="22"/>
          <w:szCs w:val="22"/>
        </w:rPr>
      </w:pPr>
      <w:r>
        <w:rPr>
          <w:rFonts w:hint="default" w:ascii="Arial" w:hAnsi="Arial" w:cs="Arial"/>
          <w:sz w:val="22"/>
          <w:szCs w:val="22"/>
        </w:rPr>
        <w:t>O percentual de desconto apresentado pelos Licitantes deverá incidir linearmente sobre os preços de todos os itens do orçamento estimado constante do instrumento convocatório, nos termos do Parágrafo único.do Art. 27 do Decreto n°</w:t>
      </w:r>
      <w:r>
        <w:rPr>
          <w:rFonts w:hint="default" w:ascii="Arial" w:hAnsi="Arial" w:cs="Arial"/>
          <w:spacing w:val="-1"/>
          <w:sz w:val="22"/>
          <w:szCs w:val="22"/>
        </w:rPr>
        <w:t xml:space="preserve"> </w:t>
      </w:r>
      <w:r>
        <w:rPr>
          <w:rFonts w:hint="default" w:ascii="Arial" w:hAnsi="Arial" w:cs="Arial"/>
          <w:sz w:val="22"/>
          <w:szCs w:val="22"/>
        </w:rPr>
        <w:t>7.581/2011.</w:t>
      </w:r>
    </w:p>
    <w:p>
      <w:pPr>
        <w:pStyle w:val="5"/>
        <w:spacing w:before="5"/>
        <w:rPr>
          <w:rFonts w:hint="default" w:ascii="Arial" w:hAnsi="Arial" w:cs="Arial"/>
          <w:sz w:val="22"/>
          <w:szCs w:val="22"/>
        </w:rPr>
      </w:pPr>
    </w:p>
    <w:p>
      <w:pPr>
        <w:pStyle w:val="2"/>
        <w:numPr>
          <w:ilvl w:val="0"/>
          <w:numId w:val="6"/>
        </w:numPr>
        <w:tabs>
          <w:tab w:val="left" w:pos="778"/>
        </w:tabs>
        <w:spacing w:before="1"/>
        <w:ind w:left="777" w:hanging="481"/>
        <w:jc w:val="both"/>
        <w:rPr>
          <w:rFonts w:hint="default" w:ascii="Arial" w:hAnsi="Arial" w:cs="Arial"/>
          <w:color w:val="000009"/>
          <w:sz w:val="22"/>
          <w:szCs w:val="22"/>
        </w:rPr>
      </w:pPr>
      <w:r>
        <w:rPr>
          <w:rFonts w:hint="default" w:ascii="Arial" w:hAnsi="Arial" w:cs="Arial"/>
          <w:color w:val="000009"/>
          <w:sz w:val="22"/>
          <w:szCs w:val="22"/>
        </w:rPr>
        <w:t>DA</w:t>
      </w:r>
      <w:r>
        <w:rPr>
          <w:rFonts w:hint="default" w:ascii="Arial" w:hAnsi="Arial" w:cs="Arial"/>
          <w:color w:val="000009"/>
          <w:spacing w:val="-2"/>
          <w:sz w:val="22"/>
          <w:szCs w:val="22"/>
        </w:rPr>
        <w:t xml:space="preserve"> </w:t>
      </w:r>
      <w:r>
        <w:rPr>
          <w:rFonts w:hint="default" w:ascii="Arial" w:hAnsi="Arial" w:cs="Arial"/>
          <w:color w:val="000009"/>
          <w:sz w:val="22"/>
          <w:szCs w:val="22"/>
        </w:rPr>
        <w:t>HABILITAÇÃO</w:t>
      </w:r>
    </w:p>
    <w:p>
      <w:pPr>
        <w:pStyle w:val="5"/>
        <w:spacing w:before="10"/>
        <w:rPr>
          <w:rFonts w:hint="default" w:ascii="Arial" w:hAnsi="Arial" w:cs="Arial"/>
          <w:b/>
          <w:sz w:val="22"/>
          <w:szCs w:val="22"/>
        </w:rPr>
      </w:pPr>
    </w:p>
    <w:p>
      <w:pPr>
        <w:pStyle w:val="15"/>
        <w:numPr>
          <w:ilvl w:val="1"/>
          <w:numId w:val="6"/>
        </w:numPr>
        <w:tabs>
          <w:tab w:val="left" w:pos="859"/>
        </w:tabs>
        <w:spacing w:line="360" w:lineRule="auto"/>
        <w:ind w:left="297" w:right="241" w:firstLine="0"/>
        <w:jc w:val="both"/>
        <w:rPr>
          <w:rFonts w:hint="default" w:ascii="Arial" w:hAnsi="Arial" w:cs="Arial"/>
          <w:color w:val="000009"/>
          <w:sz w:val="22"/>
          <w:szCs w:val="22"/>
        </w:rPr>
      </w:pPr>
      <w:r>
        <w:rPr>
          <w:rFonts w:hint="default" w:ascii="Arial" w:hAnsi="Arial" w:cs="Arial"/>
          <w:color w:val="000009"/>
          <w:sz w:val="22"/>
          <w:szCs w:val="22"/>
        </w:rPr>
        <w:t>Os documentos de habilitação exigidos neste edital e seus anexos deverão ser apresentados pelo</w:t>
      </w:r>
      <w:r>
        <w:rPr>
          <w:rFonts w:hint="default" w:ascii="Arial" w:hAnsi="Arial" w:cs="Arial"/>
          <w:color w:val="000009"/>
          <w:spacing w:val="-6"/>
          <w:sz w:val="22"/>
          <w:szCs w:val="22"/>
        </w:rPr>
        <w:t xml:space="preserve"> </w:t>
      </w:r>
      <w:r>
        <w:rPr>
          <w:rFonts w:hint="default" w:ascii="Arial" w:hAnsi="Arial" w:cs="Arial"/>
          <w:color w:val="000009"/>
          <w:sz w:val="22"/>
          <w:szCs w:val="22"/>
        </w:rPr>
        <w:t>licitante</w:t>
      </w:r>
      <w:r>
        <w:rPr>
          <w:rFonts w:hint="default" w:ascii="Arial" w:hAnsi="Arial" w:cs="Arial"/>
          <w:color w:val="000009"/>
          <w:spacing w:val="-6"/>
          <w:sz w:val="22"/>
          <w:szCs w:val="22"/>
        </w:rPr>
        <w:t xml:space="preserve"> </w:t>
      </w:r>
      <w:r>
        <w:rPr>
          <w:rFonts w:hint="default" w:ascii="Arial" w:hAnsi="Arial" w:cs="Arial"/>
          <w:color w:val="000009"/>
          <w:sz w:val="22"/>
          <w:szCs w:val="22"/>
        </w:rPr>
        <w:t>melhor</w:t>
      </w:r>
      <w:r>
        <w:rPr>
          <w:rFonts w:hint="default" w:ascii="Arial" w:hAnsi="Arial" w:cs="Arial"/>
          <w:color w:val="000009"/>
          <w:spacing w:val="-5"/>
          <w:sz w:val="22"/>
          <w:szCs w:val="22"/>
        </w:rPr>
        <w:t xml:space="preserve"> </w:t>
      </w:r>
      <w:r>
        <w:rPr>
          <w:rFonts w:hint="default" w:ascii="Arial" w:hAnsi="Arial" w:cs="Arial"/>
          <w:color w:val="000009"/>
          <w:sz w:val="22"/>
          <w:szCs w:val="22"/>
        </w:rPr>
        <w:t>classificado</w:t>
      </w:r>
      <w:r>
        <w:rPr>
          <w:rFonts w:hint="default" w:ascii="Arial" w:hAnsi="Arial" w:cs="Arial"/>
          <w:color w:val="000009"/>
          <w:spacing w:val="-5"/>
          <w:sz w:val="22"/>
          <w:szCs w:val="22"/>
        </w:rPr>
        <w:t xml:space="preserve"> </w:t>
      </w:r>
      <w:r>
        <w:rPr>
          <w:rFonts w:hint="default" w:ascii="Arial" w:hAnsi="Arial" w:cs="Arial"/>
          <w:color w:val="000009"/>
          <w:sz w:val="22"/>
          <w:szCs w:val="22"/>
        </w:rPr>
        <w:t>após</w:t>
      </w:r>
      <w:r>
        <w:rPr>
          <w:rFonts w:hint="default" w:ascii="Arial" w:hAnsi="Arial" w:cs="Arial"/>
          <w:color w:val="000009"/>
          <w:spacing w:val="-4"/>
          <w:sz w:val="22"/>
          <w:szCs w:val="22"/>
        </w:rPr>
        <w:t xml:space="preserve"> </w:t>
      </w:r>
      <w:r>
        <w:rPr>
          <w:rFonts w:hint="default" w:ascii="Arial" w:hAnsi="Arial" w:cs="Arial"/>
          <w:color w:val="000009"/>
          <w:sz w:val="22"/>
          <w:szCs w:val="22"/>
        </w:rPr>
        <w:t>o</w:t>
      </w:r>
      <w:r>
        <w:rPr>
          <w:rFonts w:hint="default" w:ascii="Arial" w:hAnsi="Arial" w:cs="Arial"/>
          <w:color w:val="000009"/>
          <w:spacing w:val="-5"/>
          <w:sz w:val="22"/>
          <w:szCs w:val="22"/>
        </w:rPr>
        <w:t xml:space="preserve"> </w:t>
      </w:r>
      <w:r>
        <w:rPr>
          <w:rFonts w:hint="default" w:ascii="Arial" w:hAnsi="Arial" w:cs="Arial"/>
          <w:color w:val="000009"/>
          <w:sz w:val="22"/>
          <w:szCs w:val="22"/>
        </w:rPr>
        <w:t>julgamento</w:t>
      </w:r>
      <w:r>
        <w:rPr>
          <w:rFonts w:hint="default" w:ascii="Arial" w:hAnsi="Arial" w:cs="Arial"/>
          <w:color w:val="000009"/>
          <w:spacing w:val="-6"/>
          <w:sz w:val="22"/>
          <w:szCs w:val="22"/>
        </w:rPr>
        <w:t xml:space="preserve"> </w:t>
      </w:r>
      <w:r>
        <w:rPr>
          <w:rFonts w:hint="default" w:ascii="Arial" w:hAnsi="Arial" w:cs="Arial"/>
          <w:color w:val="000009"/>
          <w:sz w:val="22"/>
          <w:szCs w:val="22"/>
        </w:rPr>
        <w:t>da</w:t>
      </w:r>
      <w:r>
        <w:rPr>
          <w:rFonts w:hint="default" w:ascii="Arial" w:hAnsi="Arial" w:cs="Arial"/>
          <w:color w:val="000009"/>
          <w:spacing w:val="-6"/>
          <w:sz w:val="22"/>
          <w:szCs w:val="22"/>
        </w:rPr>
        <w:t xml:space="preserve"> </w:t>
      </w:r>
      <w:r>
        <w:rPr>
          <w:rFonts w:hint="default" w:ascii="Arial" w:hAnsi="Arial" w:cs="Arial"/>
          <w:color w:val="000009"/>
          <w:sz w:val="22"/>
          <w:szCs w:val="22"/>
        </w:rPr>
        <w:t>PROPOSTA</w:t>
      </w:r>
      <w:r>
        <w:rPr>
          <w:rFonts w:hint="default" w:ascii="Arial" w:hAnsi="Arial" w:cs="Arial"/>
          <w:color w:val="000009"/>
          <w:spacing w:val="-7"/>
          <w:sz w:val="22"/>
          <w:szCs w:val="22"/>
        </w:rPr>
        <w:t xml:space="preserve"> </w:t>
      </w:r>
      <w:r>
        <w:rPr>
          <w:rFonts w:hint="default" w:ascii="Arial" w:hAnsi="Arial" w:cs="Arial"/>
          <w:color w:val="000009"/>
          <w:sz w:val="22"/>
          <w:szCs w:val="22"/>
        </w:rPr>
        <w:t>DE</w:t>
      </w:r>
      <w:r>
        <w:rPr>
          <w:rFonts w:hint="default" w:ascii="Arial" w:hAnsi="Arial" w:cs="Arial"/>
          <w:color w:val="000009"/>
          <w:spacing w:val="-4"/>
          <w:sz w:val="22"/>
          <w:szCs w:val="22"/>
        </w:rPr>
        <w:t xml:space="preserve"> </w:t>
      </w:r>
      <w:r>
        <w:rPr>
          <w:rFonts w:hint="default" w:ascii="Arial" w:hAnsi="Arial" w:cs="Arial"/>
          <w:color w:val="000009"/>
          <w:sz w:val="22"/>
          <w:szCs w:val="22"/>
        </w:rPr>
        <w:t>PREÇO</w:t>
      </w:r>
      <w:r>
        <w:rPr>
          <w:rFonts w:hint="default" w:ascii="Arial" w:hAnsi="Arial" w:cs="Arial"/>
          <w:color w:val="000009"/>
          <w:spacing w:val="-5"/>
          <w:sz w:val="22"/>
          <w:szCs w:val="22"/>
        </w:rPr>
        <w:t xml:space="preserve"> </w:t>
      </w:r>
      <w:r>
        <w:rPr>
          <w:rFonts w:hint="default" w:ascii="Arial" w:hAnsi="Arial" w:cs="Arial"/>
          <w:color w:val="000009"/>
          <w:sz w:val="22"/>
          <w:szCs w:val="22"/>
        </w:rPr>
        <w:t>em</w:t>
      </w:r>
      <w:r>
        <w:rPr>
          <w:rFonts w:hint="default" w:ascii="Arial" w:hAnsi="Arial" w:cs="Arial"/>
          <w:color w:val="000009"/>
          <w:spacing w:val="-6"/>
          <w:sz w:val="22"/>
          <w:szCs w:val="22"/>
        </w:rPr>
        <w:t xml:space="preserve"> </w:t>
      </w:r>
      <w:r>
        <w:rPr>
          <w:rFonts w:hint="default" w:ascii="Arial" w:hAnsi="Arial" w:cs="Arial"/>
          <w:color w:val="000009"/>
          <w:sz w:val="22"/>
          <w:szCs w:val="22"/>
        </w:rPr>
        <w:t>uma</w:t>
      </w:r>
      <w:r>
        <w:rPr>
          <w:rFonts w:hint="default" w:ascii="Arial" w:hAnsi="Arial" w:cs="Arial"/>
          <w:color w:val="000009"/>
          <w:spacing w:val="-4"/>
          <w:sz w:val="22"/>
          <w:szCs w:val="22"/>
        </w:rPr>
        <w:t xml:space="preserve"> </w:t>
      </w:r>
      <w:r>
        <w:rPr>
          <w:rFonts w:hint="default" w:ascii="Arial" w:hAnsi="Arial" w:cs="Arial"/>
          <w:color w:val="000009"/>
          <w:sz w:val="22"/>
          <w:szCs w:val="22"/>
        </w:rPr>
        <w:t>única</w:t>
      </w:r>
      <w:r>
        <w:rPr>
          <w:rFonts w:hint="default" w:ascii="Arial" w:hAnsi="Arial" w:cs="Arial"/>
          <w:color w:val="000009"/>
          <w:spacing w:val="-6"/>
          <w:sz w:val="22"/>
          <w:szCs w:val="22"/>
        </w:rPr>
        <w:t xml:space="preserve"> </w:t>
      </w:r>
      <w:r>
        <w:rPr>
          <w:rFonts w:hint="default" w:ascii="Arial" w:hAnsi="Arial" w:cs="Arial"/>
          <w:color w:val="000009"/>
          <w:sz w:val="22"/>
          <w:szCs w:val="22"/>
        </w:rPr>
        <w:t>via, em envelope opaco e lacrado, contendo as seguintes indicações no seu</w:t>
      </w:r>
      <w:r>
        <w:rPr>
          <w:rFonts w:hint="default" w:ascii="Arial" w:hAnsi="Arial" w:cs="Arial"/>
          <w:color w:val="000009"/>
          <w:spacing w:val="-4"/>
          <w:sz w:val="22"/>
          <w:szCs w:val="22"/>
        </w:rPr>
        <w:t xml:space="preserve"> </w:t>
      </w:r>
      <w:r>
        <w:rPr>
          <w:rFonts w:hint="default" w:ascii="Arial" w:hAnsi="Arial" w:cs="Arial"/>
          <w:color w:val="000009"/>
          <w:sz w:val="22"/>
          <w:szCs w:val="22"/>
        </w:rPr>
        <w:t>anverso:</w:t>
      </w:r>
    </w:p>
    <w:p>
      <w:pPr>
        <w:pStyle w:val="5"/>
        <w:rPr>
          <w:rFonts w:hint="default" w:ascii="Arial" w:hAnsi="Arial" w:cs="Arial"/>
          <w:sz w:val="22"/>
          <w:szCs w:val="22"/>
        </w:rPr>
      </w:pPr>
    </w:p>
    <w:p>
      <w:pPr>
        <w:pStyle w:val="5"/>
        <w:spacing w:before="3"/>
        <w:rPr>
          <w:rFonts w:hint="default" w:ascii="Arial" w:hAnsi="Arial" w:cs="Arial"/>
          <w:sz w:val="22"/>
          <w:szCs w:val="22"/>
        </w:rPr>
      </w:pPr>
    </w:p>
    <w:tbl>
      <w:tblPr>
        <w:tblStyle w:val="12"/>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9072" w:type="dxa"/>
            <w:shd w:val="clear" w:color="auto" w:fill="F2F2F2"/>
            <w:vAlign w:val="top"/>
          </w:tcPr>
          <w:p>
            <w:pPr>
              <w:keepNext w:val="0"/>
              <w:keepLines w:val="0"/>
              <w:suppressLineNumbers w:val="0"/>
              <w:tabs>
                <w:tab w:val="right" w:pos="8838"/>
              </w:tabs>
              <w:autoSpaceDE w:val="0"/>
              <w:autoSpaceDN w:val="0"/>
              <w:adjustRightInd w:val="0"/>
              <w:spacing w:before="0" w:beforeAutospacing="0" w:afterAutospacing="0"/>
              <w:ind w:left="0" w:right="8"/>
              <w:jc w:val="both"/>
              <w:outlineLvl w:val="0"/>
              <w:rPr>
                <w:rFonts w:hint="default" w:ascii="Arial" w:hAnsi="Arial" w:cs="Arial"/>
                <w:b/>
                <w:bCs/>
                <w:sz w:val="22"/>
                <w:szCs w:val="22"/>
                <w:lang w:val="pt-BR"/>
              </w:rPr>
            </w:pPr>
            <w:r>
              <w:rPr>
                <w:rFonts w:hint="default" w:ascii="Arial" w:hAnsi="Arial" w:cs="Arial"/>
                <w:b/>
                <w:bCs/>
                <w:sz w:val="22"/>
                <w:szCs w:val="22"/>
              </w:rPr>
              <w:t xml:space="preserve">ENVELOPE 02 - </w:t>
            </w:r>
            <w:r>
              <w:rPr>
                <w:rFonts w:hint="default" w:ascii="Arial" w:hAnsi="Arial" w:cs="Arial"/>
                <w:b/>
                <w:bCs/>
                <w:sz w:val="22"/>
                <w:szCs w:val="22"/>
                <w:lang w:val="pt-BR"/>
              </w:rPr>
              <w:t>DOCUMENTOS DE HABILITAÇÃO</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lang w:val="pt-BR"/>
              </w:rPr>
              <w:t>RDC</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001/2021</w:t>
            </w:r>
            <w:r>
              <w:rPr>
                <w:rFonts w:hint="default" w:ascii="Arial" w:hAnsi="Arial" w:cs="Arial"/>
                <w:b/>
                <w:bCs/>
                <w:sz w:val="22"/>
                <w:szCs w:val="22"/>
              </w:rPr>
              <w:t xml:space="preserve"> PROCESSO Nº </w:t>
            </w:r>
            <w:r>
              <w:rPr>
                <w:rFonts w:hint="default" w:ascii="Arial" w:hAnsi="Arial" w:cs="Arial"/>
                <w:b/>
                <w:bCs/>
                <w:sz w:val="22"/>
                <w:szCs w:val="22"/>
                <w:lang w:val="pt-BR"/>
              </w:rPr>
              <w:t>040/2021</w:t>
            </w:r>
          </w:p>
          <w:p>
            <w:pPr>
              <w:keepNext w:val="0"/>
              <w:keepLines w:val="0"/>
              <w:suppressLineNumbers w:val="0"/>
              <w:tabs>
                <w:tab w:val="right" w:pos="8838"/>
              </w:tabs>
              <w:autoSpaceDE w:val="0"/>
              <w:autoSpaceDN w:val="0"/>
              <w:adjustRightInd w:val="0"/>
              <w:spacing w:before="0" w:beforeAutospacing="0" w:afterAutospacing="0"/>
              <w:ind w:left="0" w:right="8"/>
              <w:outlineLvl w:val="0"/>
              <w:rPr>
                <w:rFonts w:hint="default" w:ascii="Arial" w:hAnsi="Arial" w:cs="Arial"/>
                <w:b/>
                <w:bCs/>
                <w:sz w:val="22"/>
                <w:szCs w:val="22"/>
              </w:rPr>
            </w:pPr>
            <w:r>
              <w:rPr>
                <w:rFonts w:hint="default" w:ascii="Arial" w:hAnsi="Arial" w:cs="Arial"/>
                <w:b/>
                <w:bCs/>
                <w:sz w:val="22"/>
                <w:szCs w:val="22"/>
              </w:rPr>
              <w:t>RAZÃO SOCIAL DA LICITANTE</w:t>
            </w:r>
          </w:p>
          <w:p>
            <w:pPr>
              <w:keepNext w:val="0"/>
              <w:keepLines w:val="0"/>
              <w:suppressLineNumbers w:val="0"/>
              <w:tabs>
                <w:tab w:val="right" w:pos="8838"/>
              </w:tabs>
              <w:autoSpaceDE w:val="0"/>
              <w:autoSpaceDN w:val="0"/>
              <w:adjustRightInd w:val="0"/>
              <w:spacing w:before="0" w:beforeAutospacing="0" w:afterAutospacing="0"/>
              <w:ind w:left="0" w:right="8"/>
              <w:rPr>
                <w:rFonts w:hint="default" w:ascii="Arial" w:hAnsi="Arial" w:cs="Arial"/>
                <w:b/>
                <w:bCs/>
                <w:sz w:val="22"/>
                <w:szCs w:val="22"/>
              </w:rPr>
            </w:pPr>
            <w:r>
              <w:rPr>
                <w:rFonts w:hint="default" w:ascii="Arial" w:hAnsi="Arial" w:cs="Arial"/>
                <w:b/>
                <w:bCs/>
                <w:sz w:val="22"/>
                <w:szCs w:val="22"/>
              </w:rPr>
              <w:t>CNPJ Nº. ________________________</w:t>
            </w:r>
          </w:p>
          <w:p>
            <w:pPr>
              <w:keepNext w:val="0"/>
              <w:keepLines w:val="0"/>
              <w:suppressLineNumbers w:val="0"/>
              <w:tabs>
                <w:tab w:val="right" w:pos="8838"/>
              </w:tabs>
              <w:autoSpaceDE w:val="0"/>
              <w:autoSpaceDN w:val="0"/>
              <w:adjustRightInd w:val="0"/>
              <w:spacing w:before="0" w:beforeAutospacing="0" w:afterAutospacing="0"/>
              <w:ind w:left="0" w:right="8"/>
              <w:jc w:val="both"/>
              <w:rPr>
                <w:rFonts w:hint="default" w:ascii="Arial" w:hAnsi="Arial" w:cs="Arial"/>
                <w:b/>
                <w:bCs/>
                <w:sz w:val="22"/>
                <w:szCs w:val="22"/>
              </w:rPr>
            </w:pPr>
            <w:r>
              <w:rPr>
                <w:rFonts w:hint="default" w:ascii="Arial" w:hAnsi="Arial" w:cs="Arial"/>
                <w:b/>
                <w:bCs/>
                <w:sz w:val="22"/>
                <w:szCs w:val="22"/>
              </w:rPr>
              <w:t>DATA/HORA:</w:t>
            </w:r>
            <w:r>
              <w:rPr>
                <w:rFonts w:hint="default" w:ascii="Arial" w:hAnsi="Arial" w:cs="Arial"/>
                <w:b/>
                <w:bCs/>
                <w:sz w:val="22"/>
                <w:szCs w:val="22"/>
                <w:lang w:val="pt-BR"/>
              </w:rPr>
              <w:t xml:space="preserve"> 23/04/2021</w:t>
            </w:r>
            <w:r>
              <w:rPr>
                <w:rFonts w:hint="default" w:ascii="Arial" w:hAnsi="Arial" w:cs="Arial"/>
                <w:b/>
                <w:bCs/>
                <w:sz w:val="22"/>
                <w:szCs w:val="22"/>
              </w:rPr>
              <w:t xml:space="preserve"> ÀS </w:t>
            </w:r>
            <w:r>
              <w:rPr>
                <w:rFonts w:hint="default" w:ascii="Arial" w:hAnsi="Arial" w:cs="Arial"/>
                <w:b/>
                <w:bCs/>
                <w:sz w:val="22"/>
                <w:szCs w:val="22"/>
                <w:lang w:val="pt-BR"/>
              </w:rPr>
              <w:t>07:30</w:t>
            </w:r>
            <w:r>
              <w:rPr>
                <w:rFonts w:hint="default" w:ascii="Arial" w:hAnsi="Arial" w:cs="Arial"/>
                <w:b/>
                <w:bCs/>
                <w:sz w:val="22"/>
                <w:szCs w:val="22"/>
              </w:rPr>
              <w:t xml:space="preserve"> HS.</w:t>
            </w:r>
          </w:p>
        </w:tc>
      </w:tr>
    </w:tbl>
    <w:p>
      <w:pPr>
        <w:pStyle w:val="5"/>
        <w:spacing w:before="3"/>
        <w:rPr>
          <w:rFonts w:hint="default" w:ascii="Arial" w:hAnsi="Arial" w:cs="Arial"/>
          <w:sz w:val="22"/>
          <w:szCs w:val="22"/>
        </w:rPr>
      </w:pPr>
    </w:p>
    <w:p>
      <w:pPr>
        <w:pStyle w:val="15"/>
        <w:numPr>
          <w:ilvl w:val="1"/>
          <w:numId w:val="6"/>
        </w:numPr>
        <w:tabs>
          <w:tab w:val="left" w:pos="862"/>
        </w:tabs>
        <w:spacing w:line="360" w:lineRule="auto"/>
        <w:ind w:left="297" w:right="236" w:firstLine="0"/>
        <w:jc w:val="both"/>
        <w:rPr>
          <w:rFonts w:hint="default" w:ascii="Arial" w:hAnsi="Arial" w:cs="Arial"/>
          <w:color w:val="000009"/>
          <w:sz w:val="22"/>
          <w:szCs w:val="22"/>
        </w:rPr>
      </w:pPr>
      <w:r>
        <w:rPr>
          <w:rFonts w:hint="default" w:ascii="Arial" w:hAnsi="Arial" w:cs="Arial"/>
          <w:color w:val="000009"/>
          <w:sz w:val="22"/>
          <w:szCs w:val="22"/>
        </w:rPr>
        <w:t>Todos os documentos de habilitação poderão ser apresentados em original ou por qualquer processo de cópia, ou ainda, publicado em órgãos de imprensa oficial, desde que perfeitamente legíveis.</w:t>
      </w:r>
    </w:p>
    <w:p>
      <w:pPr>
        <w:pStyle w:val="15"/>
        <w:numPr>
          <w:ilvl w:val="1"/>
          <w:numId w:val="6"/>
        </w:numPr>
        <w:tabs>
          <w:tab w:val="left" w:pos="859"/>
        </w:tabs>
        <w:spacing w:before="122" w:line="360" w:lineRule="auto"/>
        <w:ind w:left="297" w:right="241" w:firstLine="0"/>
        <w:jc w:val="both"/>
        <w:rPr>
          <w:rFonts w:hint="default" w:ascii="Arial" w:hAnsi="Arial" w:cs="Arial"/>
          <w:color w:val="000009"/>
          <w:sz w:val="22"/>
          <w:szCs w:val="22"/>
        </w:rPr>
      </w:pPr>
      <w:r>
        <w:rPr>
          <w:rFonts w:hint="default" w:ascii="Arial" w:hAnsi="Arial" w:cs="Arial"/>
          <w:color w:val="000009"/>
          <w:sz w:val="22"/>
          <w:szCs w:val="22"/>
        </w:rPr>
        <w:t>Quando os documentos de habilitação forem apresentados em fotocópias, sem autenticação passada</w:t>
      </w:r>
      <w:r>
        <w:rPr>
          <w:rFonts w:hint="default" w:ascii="Arial" w:hAnsi="Arial" w:cs="Arial"/>
          <w:color w:val="000009"/>
          <w:spacing w:val="-8"/>
          <w:sz w:val="22"/>
          <w:szCs w:val="22"/>
        </w:rPr>
        <w:t xml:space="preserve"> </w:t>
      </w:r>
      <w:r>
        <w:rPr>
          <w:rFonts w:hint="default" w:ascii="Arial" w:hAnsi="Arial" w:cs="Arial"/>
          <w:color w:val="000009"/>
          <w:sz w:val="22"/>
          <w:szCs w:val="22"/>
        </w:rPr>
        <w:t>por</w:t>
      </w:r>
      <w:r>
        <w:rPr>
          <w:rFonts w:hint="default" w:ascii="Arial" w:hAnsi="Arial" w:cs="Arial"/>
          <w:color w:val="000009"/>
          <w:spacing w:val="-7"/>
          <w:sz w:val="22"/>
          <w:szCs w:val="22"/>
        </w:rPr>
        <w:t xml:space="preserve"> </w:t>
      </w:r>
      <w:r>
        <w:rPr>
          <w:rFonts w:hint="default" w:ascii="Arial" w:hAnsi="Arial" w:cs="Arial"/>
          <w:color w:val="000009"/>
          <w:sz w:val="22"/>
          <w:szCs w:val="22"/>
        </w:rPr>
        <w:t>cartório</w:t>
      </w:r>
      <w:r>
        <w:rPr>
          <w:rFonts w:hint="default" w:ascii="Arial" w:hAnsi="Arial" w:cs="Arial"/>
          <w:color w:val="000009"/>
          <w:spacing w:val="-6"/>
          <w:sz w:val="22"/>
          <w:szCs w:val="22"/>
        </w:rPr>
        <w:t xml:space="preserve"> </w:t>
      </w:r>
      <w:r>
        <w:rPr>
          <w:rFonts w:hint="default" w:ascii="Arial" w:hAnsi="Arial" w:cs="Arial"/>
          <w:color w:val="000009"/>
          <w:sz w:val="22"/>
          <w:szCs w:val="22"/>
        </w:rPr>
        <w:t>competente,</w:t>
      </w:r>
      <w:r>
        <w:rPr>
          <w:rFonts w:hint="default" w:ascii="Arial" w:hAnsi="Arial" w:cs="Arial"/>
          <w:color w:val="000009"/>
          <w:spacing w:val="-5"/>
          <w:sz w:val="22"/>
          <w:szCs w:val="22"/>
        </w:rPr>
        <w:t xml:space="preserve"> </w:t>
      </w:r>
      <w:r>
        <w:rPr>
          <w:rFonts w:hint="default" w:ascii="Arial" w:hAnsi="Arial" w:cs="Arial"/>
          <w:color w:val="000009"/>
          <w:sz w:val="22"/>
          <w:szCs w:val="22"/>
        </w:rPr>
        <w:t>a</w:t>
      </w:r>
      <w:r>
        <w:rPr>
          <w:rFonts w:hint="default" w:ascii="Arial" w:hAnsi="Arial" w:cs="Arial"/>
          <w:color w:val="000009"/>
          <w:spacing w:val="-10"/>
          <w:sz w:val="22"/>
          <w:szCs w:val="22"/>
        </w:rPr>
        <w:t xml:space="preserve"> </w:t>
      </w:r>
      <w:r>
        <w:rPr>
          <w:rFonts w:hint="default" w:ascii="Arial" w:hAnsi="Arial" w:cs="Arial"/>
          <w:color w:val="000009"/>
          <w:sz w:val="22"/>
          <w:szCs w:val="22"/>
        </w:rPr>
        <w:t>licitante</w:t>
      </w:r>
      <w:r>
        <w:rPr>
          <w:rFonts w:hint="default" w:ascii="Arial" w:hAnsi="Arial" w:cs="Arial"/>
          <w:color w:val="000009"/>
          <w:spacing w:val="-7"/>
          <w:sz w:val="22"/>
          <w:szCs w:val="22"/>
        </w:rPr>
        <w:t xml:space="preserve"> </w:t>
      </w:r>
      <w:r>
        <w:rPr>
          <w:rFonts w:hint="default" w:ascii="Arial" w:hAnsi="Arial" w:cs="Arial"/>
          <w:color w:val="000009"/>
          <w:sz w:val="22"/>
          <w:szCs w:val="22"/>
        </w:rPr>
        <w:t>deverá</w:t>
      </w:r>
      <w:r>
        <w:rPr>
          <w:rFonts w:hint="default" w:ascii="Arial" w:hAnsi="Arial" w:cs="Arial"/>
          <w:color w:val="000009"/>
          <w:spacing w:val="-7"/>
          <w:sz w:val="22"/>
          <w:szCs w:val="22"/>
        </w:rPr>
        <w:t xml:space="preserve"> </w:t>
      </w:r>
      <w:r>
        <w:rPr>
          <w:rFonts w:hint="default" w:ascii="Arial" w:hAnsi="Arial" w:cs="Arial"/>
          <w:color w:val="000009"/>
          <w:sz w:val="22"/>
          <w:szCs w:val="22"/>
        </w:rPr>
        <w:t>apresentar</w:t>
      </w:r>
      <w:r>
        <w:rPr>
          <w:rFonts w:hint="default" w:ascii="Arial" w:hAnsi="Arial" w:cs="Arial"/>
          <w:color w:val="000009"/>
          <w:spacing w:val="-8"/>
          <w:sz w:val="22"/>
          <w:szCs w:val="22"/>
        </w:rPr>
        <w:t xml:space="preserve"> </w:t>
      </w:r>
      <w:r>
        <w:rPr>
          <w:rFonts w:hint="default" w:ascii="Arial" w:hAnsi="Arial" w:cs="Arial"/>
          <w:color w:val="000009"/>
          <w:sz w:val="22"/>
          <w:szCs w:val="22"/>
        </w:rPr>
        <w:t>os</w:t>
      </w:r>
      <w:r>
        <w:rPr>
          <w:rFonts w:hint="default" w:ascii="Arial" w:hAnsi="Arial" w:cs="Arial"/>
          <w:color w:val="000009"/>
          <w:spacing w:val="-8"/>
          <w:sz w:val="22"/>
          <w:szCs w:val="22"/>
        </w:rPr>
        <w:t xml:space="preserve"> </w:t>
      </w:r>
      <w:r>
        <w:rPr>
          <w:rFonts w:hint="default" w:ascii="Arial" w:hAnsi="Arial" w:cs="Arial"/>
          <w:color w:val="000009"/>
          <w:sz w:val="22"/>
          <w:szCs w:val="22"/>
        </w:rPr>
        <w:t>originais,</w:t>
      </w:r>
      <w:r>
        <w:rPr>
          <w:rFonts w:hint="default" w:ascii="Arial" w:hAnsi="Arial" w:cs="Arial"/>
          <w:color w:val="000009"/>
          <w:spacing w:val="-7"/>
          <w:sz w:val="22"/>
          <w:szCs w:val="22"/>
        </w:rPr>
        <w:t xml:space="preserve"> </w:t>
      </w:r>
      <w:r>
        <w:rPr>
          <w:rFonts w:hint="default" w:ascii="Arial" w:hAnsi="Arial" w:cs="Arial"/>
          <w:color w:val="000009"/>
          <w:sz w:val="22"/>
          <w:szCs w:val="22"/>
        </w:rPr>
        <w:t>no</w:t>
      </w:r>
      <w:r>
        <w:rPr>
          <w:rFonts w:hint="default" w:ascii="Arial" w:hAnsi="Arial" w:cs="Arial"/>
          <w:color w:val="000009"/>
          <w:spacing w:val="-9"/>
          <w:sz w:val="22"/>
          <w:szCs w:val="22"/>
        </w:rPr>
        <w:t xml:space="preserve"> </w:t>
      </w:r>
      <w:r>
        <w:rPr>
          <w:rFonts w:hint="default" w:ascii="Arial" w:hAnsi="Arial" w:cs="Arial"/>
          <w:color w:val="000009"/>
          <w:sz w:val="22"/>
          <w:szCs w:val="22"/>
        </w:rPr>
        <w:t>horário</w:t>
      </w:r>
      <w:r>
        <w:rPr>
          <w:rFonts w:hint="default" w:ascii="Arial" w:hAnsi="Arial" w:cs="Arial"/>
          <w:color w:val="000009"/>
          <w:spacing w:val="-7"/>
          <w:sz w:val="22"/>
          <w:szCs w:val="22"/>
        </w:rPr>
        <w:t xml:space="preserve"> </w:t>
      </w:r>
      <w:r>
        <w:rPr>
          <w:rFonts w:hint="default" w:ascii="Arial" w:hAnsi="Arial" w:cs="Arial"/>
          <w:color w:val="000009"/>
          <w:sz w:val="22"/>
          <w:szCs w:val="22"/>
        </w:rPr>
        <w:t>requerido</w:t>
      </w:r>
      <w:r>
        <w:rPr>
          <w:rFonts w:hint="default" w:ascii="Arial" w:hAnsi="Arial" w:cs="Arial"/>
          <w:color w:val="000009"/>
          <w:spacing w:val="-8"/>
          <w:sz w:val="22"/>
          <w:szCs w:val="22"/>
        </w:rPr>
        <w:t xml:space="preserve"> </w:t>
      </w:r>
      <w:r>
        <w:rPr>
          <w:rFonts w:hint="default" w:ascii="Arial" w:hAnsi="Arial" w:cs="Arial"/>
          <w:color w:val="000009"/>
          <w:sz w:val="22"/>
          <w:szCs w:val="22"/>
        </w:rPr>
        <w:t>pela Comissão que os autenticará, se for o</w:t>
      </w:r>
      <w:r>
        <w:rPr>
          <w:rFonts w:hint="default" w:ascii="Arial" w:hAnsi="Arial" w:cs="Arial"/>
          <w:color w:val="000009"/>
          <w:spacing w:val="-2"/>
          <w:sz w:val="22"/>
          <w:szCs w:val="22"/>
        </w:rPr>
        <w:t xml:space="preserve"> </w:t>
      </w:r>
      <w:r>
        <w:rPr>
          <w:rFonts w:hint="default" w:ascii="Arial" w:hAnsi="Arial" w:cs="Arial"/>
          <w:color w:val="000009"/>
          <w:sz w:val="22"/>
          <w:szCs w:val="22"/>
        </w:rPr>
        <w:t>caso;</w:t>
      </w:r>
    </w:p>
    <w:p>
      <w:pPr>
        <w:pStyle w:val="15"/>
        <w:numPr>
          <w:ilvl w:val="1"/>
          <w:numId w:val="6"/>
        </w:numPr>
        <w:tabs>
          <w:tab w:val="left" w:pos="855"/>
        </w:tabs>
        <w:spacing w:before="119" w:line="360" w:lineRule="auto"/>
        <w:ind w:left="297" w:right="243" w:firstLine="0"/>
        <w:jc w:val="both"/>
        <w:rPr>
          <w:rFonts w:hint="default" w:ascii="Arial" w:hAnsi="Arial" w:cs="Arial"/>
          <w:color w:val="000009"/>
          <w:sz w:val="22"/>
          <w:szCs w:val="22"/>
        </w:rPr>
      </w:pPr>
      <w:r>
        <w:rPr>
          <w:rFonts w:hint="default" w:ascii="Arial" w:hAnsi="Arial" w:cs="Arial"/>
          <w:color w:val="000009"/>
          <w:sz w:val="22"/>
          <w:szCs w:val="22"/>
        </w:rPr>
        <w:t>A falta de data ou assinatura nas declarações elaboradas pela própria licitante e na proposta poderá ser igualmente suprida pelo Representante Legal presente à sessão da abertura e julgamento se comprovadamente possuir poderes para esse</w:t>
      </w:r>
      <w:r>
        <w:rPr>
          <w:rFonts w:hint="default" w:ascii="Arial" w:hAnsi="Arial" w:cs="Arial"/>
          <w:color w:val="000009"/>
          <w:spacing w:val="-3"/>
          <w:sz w:val="22"/>
          <w:szCs w:val="22"/>
        </w:rPr>
        <w:t xml:space="preserve"> </w:t>
      </w:r>
      <w:r>
        <w:rPr>
          <w:rFonts w:hint="default" w:ascii="Arial" w:hAnsi="Arial" w:cs="Arial"/>
          <w:color w:val="000009"/>
          <w:sz w:val="22"/>
          <w:szCs w:val="22"/>
        </w:rPr>
        <w:t>fim.</w:t>
      </w:r>
    </w:p>
    <w:p>
      <w:pPr>
        <w:pStyle w:val="15"/>
        <w:numPr>
          <w:ilvl w:val="1"/>
          <w:numId w:val="6"/>
        </w:numPr>
        <w:tabs>
          <w:tab w:val="left" w:pos="874"/>
        </w:tabs>
        <w:spacing w:line="360" w:lineRule="auto"/>
        <w:ind w:left="297" w:right="234" w:firstLine="0"/>
        <w:jc w:val="both"/>
        <w:rPr>
          <w:rFonts w:hint="default" w:ascii="Arial" w:hAnsi="Arial" w:cs="Arial"/>
          <w:color w:val="000009"/>
          <w:sz w:val="22"/>
          <w:szCs w:val="22"/>
        </w:rPr>
      </w:pPr>
      <w:r>
        <w:rPr>
          <w:rFonts w:hint="default" w:ascii="Arial" w:hAnsi="Arial" w:cs="Arial"/>
          <w:color w:val="000009"/>
          <w:sz w:val="22"/>
          <w:szCs w:val="22"/>
        </w:rPr>
        <w:t>As empresas estrangeiras que não funcionem no País, tanto quanto possível, atenderão às exigências</w:t>
      </w:r>
      <w:r>
        <w:rPr>
          <w:rFonts w:hint="default" w:ascii="Arial" w:hAnsi="Arial" w:cs="Arial"/>
          <w:color w:val="000009"/>
          <w:spacing w:val="-10"/>
          <w:sz w:val="22"/>
          <w:szCs w:val="22"/>
        </w:rPr>
        <w:t xml:space="preserve"> </w:t>
      </w:r>
      <w:r>
        <w:rPr>
          <w:rFonts w:hint="default" w:ascii="Arial" w:hAnsi="Arial" w:cs="Arial"/>
          <w:color w:val="000009"/>
          <w:sz w:val="22"/>
          <w:szCs w:val="22"/>
        </w:rPr>
        <w:t>deste</w:t>
      </w:r>
      <w:r>
        <w:rPr>
          <w:rFonts w:hint="default" w:ascii="Arial" w:hAnsi="Arial" w:cs="Arial"/>
          <w:color w:val="000009"/>
          <w:spacing w:val="-10"/>
          <w:sz w:val="22"/>
          <w:szCs w:val="22"/>
        </w:rPr>
        <w:t xml:space="preserve"> </w:t>
      </w:r>
      <w:r>
        <w:rPr>
          <w:rFonts w:hint="default" w:ascii="Arial" w:hAnsi="Arial" w:cs="Arial"/>
          <w:color w:val="000009"/>
          <w:sz w:val="22"/>
          <w:szCs w:val="22"/>
        </w:rPr>
        <w:t>item</w:t>
      </w:r>
      <w:r>
        <w:rPr>
          <w:rFonts w:hint="default" w:ascii="Arial" w:hAnsi="Arial" w:cs="Arial"/>
          <w:color w:val="000009"/>
          <w:spacing w:val="-9"/>
          <w:sz w:val="22"/>
          <w:szCs w:val="22"/>
        </w:rPr>
        <w:t xml:space="preserve"> </w:t>
      </w:r>
      <w:r>
        <w:rPr>
          <w:rFonts w:hint="default" w:ascii="Arial" w:hAnsi="Arial" w:cs="Arial"/>
          <w:color w:val="000009"/>
          <w:sz w:val="22"/>
          <w:szCs w:val="22"/>
        </w:rPr>
        <w:t>mediante</w:t>
      </w:r>
      <w:r>
        <w:rPr>
          <w:rFonts w:hint="default" w:ascii="Arial" w:hAnsi="Arial" w:cs="Arial"/>
          <w:color w:val="000009"/>
          <w:spacing w:val="-9"/>
          <w:sz w:val="22"/>
          <w:szCs w:val="22"/>
        </w:rPr>
        <w:t xml:space="preserve"> </w:t>
      </w:r>
      <w:r>
        <w:rPr>
          <w:rFonts w:hint="default" w:ascii="Arial" w:hAnsi="Arial" w:cs="Arial"/>
          <w:color w:val="000009"/>
          <w:sz w:val="22"/>
          <w:szCs w:val="22"/>
        </w:rPr>
        <w:t>documentos</w:t>
      </w:r>
      <w:r>
        <w:rPr>
          <w:rFonts w:hint="default" w:ascii="Arial" w:hAnsi="Arial" w:cs="Arial"/>
          <w:color w:val="000009"/>
          <w:spacing w:val="-9"/>
          <w:sz w:val="22"/>
          <w:szCs w:val="22"/>
        </w:rPr>
        <w:t xml:space="preserve"> </w:t>
      </w:r>
      <w:r>
        <w:rPr>
          <w:rFonts w:hint="default" w:ascii="Arial" w:hAnsi="Arial" w:cs="Arial"/>
          <w:color w:val="000009"/>
          <w:sz w:val="22"/>
          <w:szCs w:val="22"/>
        </w:rPr>
        <w:t>equivalentes,</w:t>
      </w:r>
      <w:r>
        <w:rPr>
          <w:rFonts w:hint="default" w:ascii="Arial" w:hAnsi="Arial" w:cs="Arial"/>
          <w:color w:val="000009"/>
          <w:spacing w:val="-10"/>
          <w:sz w:val="22"/>
          <w:szCs w:val="22"/>
        </w:rPr>
        <w:t xml:space="preserve"> </w:t>
      </w:r>
      <w:r>
        <w:rPr>
          <w:rFonts w:hint="default" w:ascii="Arial" w:hAnsi="Arial" w:cs="Arial"/>
          <w:color w:val="000009"/>
          <w:sz w:val="22"/>
          <w:szCs w:val="22"/>
        </w:rPr>
        <w:t>autenticados</w:t>
      </w:r>
      <w:r>
        <w:rPr>
          <w:rFonts w:hint="default" w:ascii="Arial" w:hAnsi="Arial" w:cs="Arial"/>
          <w:color w:val="000009"/>
          <w:spacing w:val="-8"/>
          <w:sz w:val="22"/>
          <w:szCs w:val="22"/>
        </w:rPr>
        <w:t xml:space="preserve"> </w:t>
      </w:r>
      <w:r>
        <w:rPr>
          <w:rFonts w:hint="default" w:ascii="Arial" w:hAnsi="Arial" w:cs="Arial"/>
          <w:color w:val="000009"/>
          <w:sz w:val="22"/>
          <w:szCs w:val="22"/>
        </w:rPr>
        <w:t>pelos</w:t>
      </w:r>
      <w:r>
        <w:rPr>
          <w:rFonts w:hint="default" w:ascii="Arial" w:hAnsi="Arial" w:cs="Arial"/>
          <w:color w:val="000009"/>
          <w:spacing w:val="-9"/>
          <w:sz w:val="22"/>
          <w:szCs w:val="22"/>
        </w:rPr>
        <w:t xml:space="preserve"> </w:t>
      </w:r>
      <w:r>
        <w:rPr>
          <w:rFonts w:hint="default" w:ascii="Arial" w:hAnsi="Arial" w:cs="Arial"/>
          <w:color w:val="000009"/>
          <w:sz w:val="22"/>
          <w:szCs w:val="22"/>
        </w:rPr>
        <w:t>respectivos</w:t>
      </w:r>
      <w:r>
        <w:rPr>
          <w:rFonts w:hint="default" w:ascii="Arial" w:hAnsi="Arial" w:cs="Arial"/>
          <w:color w:val="000009"/>
          <w:spacing w:val="-9"/>
          <w:sz w:val="22"/>
          <w:szCs w:val="22"/>
        </w:rPr>
        <w:t xml:space="preserve"> </w:t>
      </w:r>
      <w:r>
        <w:rPr>
          <w:rFonts w:hint="default" w:ascii="Arial" w:hAnsi="Arial" w:cs="Arial"/>
          <w:color w:val="000009"/>
          <w:sz w:val="22"/>
          <w:szCs w:val="22"/>
        </w:rPr>
        <w:t>consulados e traduzidos por tradutor juramentado, devendo ter representação legal no Brasil com poderes expressos para receber citação e responder administrativamente e</w:t>
      </w:r>
      <w:r>
        <w:rPr>
          <w:rFonts w:hint="default" w:ascii="Arial" w:hAnsi="Arial" w:cs="Arial"/>
          <w:color w:val="000009"/>
          <w:spacing w:val="-6"/>
          <w:sz w:val="22"/>
          <w:szCs w:val="22"/>
        </w:rPr>
        <w:t xml:space="preserve"> </w:t>
      </w:r>
      <w:r>
        <w:rPr>
          <w:rFonts w:hint="default" w:ascii="Arial" w:hAnsi="Arial" w:cs="Arial"/>
          <w:color w:val="000009"/>
          <w:sz w:val="22"/>
          <w:szCs w:val="22"/>
        </w:rPr>
        <w:t>judicialmente.</w:t>
      </w:r>
    </w:p>
    <w:p>
      <w:pPr>
        <w:pStyle w:val="15"/>
        <w:numPr>
          <w:ilvl w:val="1"/>
          <w:numId w:val="6"/>
        </w:numPr>
        <w:tabs>
          <w:tab w:val="left" w:pos="838"/>
        </w:tabs>
        <w:spacing w:before="120" w:line="360" w:lineRule="auto"/>
        <w:ind w:left="297" w:right="252" w:firstLine="0"/>
        <w:jc w:val="both"/>
        <w:rPr>
          <w:rFonts w:hint="default" w:ascii="Arial" w:hAnsi="Arial" w:cs="Arial"/>
          <w:color w:val="000009"/>
          <w:sz w:val="22"/>
          <w:szCs w:val="22"/>
        </w:rPr>
      </w:pPr>
      <w:r>
        <w:rPr>
          <w:rFonts w:hint="default" w:ascii="Arial" w:hAnsi="Arial" w:cs="Arial"/>
          <w:color w:val="000009"/>
          <w:spacing w:val="5"/>
          <w:sz w:val="22"/>
          <w:szCs w:val="22"/>
        </w:rPr>
        <w:t xml:space="preserve">Todas </w:t>
      </w:r>
      <w:r>
        <w:rPr>
          <w:rFonts w:hint="default" w:ascii="Arial" w:hAnsi="Arial" w:cs="Arial"/>
          <w:color w:val="000009"/>
          <w:spacing w:val="4"/>
          <w:sz w:val="22"/>
          <w:szCs w:val="22"/>
        </w:rPr>
        <w:t xml:space="preserve">as </w:t>
      </w:r>
      <w:r>
        <w:rPr>
          <w:rFonts w:hint="default" w:ascii="Arial" w:hAnsi="Arial" w:cs="Arial"/>
          <w:color w:val="000009"/>
          <w:spacing w:val="6"/>
          <w:sz w:val="22"/>
          <w:szCs w:val="22"/>
        </w:rPr>
        <w:t xml:space="preserve">folhas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DOCUMENTOS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HABILITAÇÃO deverão </w:t>
      </w:r>
      <w:r>
        <w:rPr>
          <w:rFonts w:hint="default" w:ascii="Arial" w:hAnsi="Arial" w:cs="Arial"/>
          <w:color w:val="000009"/>
          <w:spacing w:val="5"/>
          <w:sz w:val="22"/>
          <w:szCs w:val="22"/>
        </w:rPr>
        <w:t xml:space="preserve">estar </w:t>
      </w:r>
      <w:r>
        <w:rPr>
          <w:rFonts w:hint="default" w:ascii="Arial" w:hAnsi="Arial" w:cs="Arial"/>
          <w:color w:val="000009"/>
          <w:spacing w:val="6"/>
          <w:sz w:val="22"/>
          <w:szCs w:val="22"/>
        </w:rPr>
        <w:t xml:space="preserve">encadernadas, rubricadas </w:t>
      </w:r>
      <w:r>
        <w:rPr>
          <w:rFonts w:hint="default" w:ascii="Arial" w:hAnsi="Arial" w:cs="Arial"/>
          <w:color w:val="000009"/>
          <w:spacing w:val="5"/>
          <w:sz w:val="22"/>
          <w:szCs w:val="22"/>
        </w:rPr>
        <w:t xml:space="preserve">pelo </w:t>
      </w:r>
      <w:r>
        <w:rPr>
          <w:rFonts w:hint="default" w:ascii="Arial" w:hAnsi="Arial" w:cs="Arial"/>
          <w:color w:val="000009"/>
          <w:spacing w:val="6"/>
          <w:sz w:val="22"/>
          <w:szCs w:val="22"/>
        </w:rPr>
        <w:t xml:space="preserve">representante </w:t>
      </w:r>
      <w:r>
        <w:rPr>
          <w:rFonts w:hint="default" w:ascii="Arial" w:hAnsi="Arial" w:cs="Arial"/>
          <w:color w:val="000009"/>
          <w:spacing w:val="5"/>
          <w:sz w:val="22"/>
          <w:szCs w:val="22"/>
        </w:rPr>
        <w:t xml:space="preserve">legal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Licitante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numeradas sequencialmente,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primeira </w:t>
      </w:r>
      <w:r>
        <w:rPr>
          <w:rFonts w:hint="default" w:ascii="Arial" w:hAnsi="Arial" w:cs="Arial"/>
          <w:color w:val="000009"/>
          <w:sz w:val="22"/>
          <w:szCs w:val="22"/>
        </w:rPr>
        <w:t xml:space="preserve">à </w:t>
      </w:r>
      <w:r>
        <w:rPr>
          <w:rFonts w:hint="default" w:ascii="Arial" w:hAnsi="Arial" w:cs="Arial"/>
          <w:color w:val="000009"/>
          <w:spacing w:val="6"/>
          <w:sz w:val="22"/>
          <w:szCs w:val="22"/>
        </w:rPr>
        <w:t>última,</w:t>
      </w:r>
      <w:r>
        <w:rPr>
          <w:rFonts w:hint="default" w:ascii="Arial" w:hAnsi="Arial" w:cs="Arial"/>
          <w:color w:val="000009"/>
          <w:spacing w:val="16"/>
          <w:sz w:val="22"/>
          <w:szCs w:val="22"/>
        </w:rPr>
        <w:t xml:space="preserve"> </w:t>
      </w:r>
      <w:r>
        <w:rPr>
          <w:rFonts w:hint="default" w:ascii="Arial" w:hAnsi="Arial" w:cs="Arial"/>
          <w:color w:val="000009"/>
          <w:spacing w:val="3"/>
          <w:sz w:val="22"/>
          <w:szCs w:val="22"/>
        </w:rPr>
        <w:t>de</w:t>
      </w:r>
      <w:r>
        <w:rPr>
          <w:rFonts w:hint="default" w:ascii="Arial" w:hAnsi="Arial" w:cs="Arial"/>
          <w:color w:val="000009"/>
          <w:spacing w:val="15"/>
          <w:sz w:val="22"/>
          <w:szCs w:val="22"/>
        </w:rPr>
        <w:t xml:space="preserve"> </w:t>
      </w:r>
      <w:r>
        <w:rPr>
          <w:rFonts w:hint="default" w:ascii="Arial" w:hAnsi="Arial" w:cs="Arial"/>
          <w:color w:val="000009"/>
          <w:spacing w:val="5"/>
          <w:sz w:val="22"/>
          <w:szCs w:val="22"/>
        </w:rPr>
        <w:t>modo</w:t>
      </w:r>
      <w:r>
        <w:rPr>
          <w:rFonts w:hint="default" w:ascii="Arial" w:hAnsi="Arial" w:cs="Arial"/>
          <w:color w:val="000009"/>
          <w:spacing w:val="16"/>
          <w:sz w:val="22"/>
          <w:szCs w:val="22"/>
        </w:rPr>
        <w:t xml:space="preserve"> </w:t>
      </w:r>
      <w:r>
        <w:rPr>
          <w:rFonts w:hint="default" w:ascii="Arial" w:hAnsi="Arial" w:cs="Arial"/>
          <w:color w:val="000009"/>
          <w:sz w:val="22"/>
          <w:szCs w:val="22"/>
        </w:rPr>
        <w:t>a</w:t>
      </w:r>
      <w:r>
        <w:rPr>
          <w:rFonts w:hint="default" w:ascii="Arial" w:hAnsi="Arial" w:cs="Arial"/>
          <w:color w:val="000009"/>
          <w:spacing w:val="15"/>
          <w:sz w:val="22"/>
          <w:szCs w:val="22"/>
        </w:rPr>
        <w:t xml:space="preserve"> </w:t>
      </w:r>
      <w:r>
        <w:rPr>
          <w:rFonts w:hint="default" w:ascii="Arial" w:hAnsi="Arial" w:cs="Arial"/>
          <w:color w:val="000009"/>
          <w:spacing w:val="6"/>
          <w:sz w:val="22"/>
          <w:szCs w:val="22"/>
        </w:rPr>
        <w:t>refletir</w:t>
      </w:r>
      <w:r>
        <w:rPr>
          <w:rFonts w:hint="default" w:ascii="Arial" w:hAnsi="Arial" w:cs="Arial"/>
          <w:color w:val="000009"/>
          <w:spacing w:val="15"/>
          <w:sz w:val="22"/>
          <w:szCs w:val="22"/>
        </w:rPr>
        <w:t xml:space="preserve"> </w:t>
      </w:r>
      <w:r>
        <w:rPr>
          <w:rFonts w:hint="default" w:ascii="Arial" w:hAnsi="Arial" w:cs="Arial"/>
          <w:color w:val="000009"/>
          <w:sz w:val="22"/>
          <w:szCs w:val="22"/>
        </w:rPr>
        <w:t>o</w:t>
      </w:r>
      <w:r>
        <w:rPr>
          <w:rFonts w:hint="default" w:ascii="Arial" w:hAnsi="Arial" w:cs="Arial"/>
          <w:color w:val="000009"/>
          <w:spacing w:val="13"/>
          <w:sz w:val="22"/>
          <w:szCs w:val="22"/>
        </w:rPr>
        <w:t xml:space="preserve"> </w:t>
      </w:r>
      <w:r>
        <w:rPr>
          <w:rFonts w:hint="default" w:ascii="Arial" w:hAnsi="Arial" w:cs="Arial"/>
          <w:color w:val="000009"/>
          <w:spacing w:val="5"/>
          <w:sz w:val="22"/>
          <w:szCs w:val="22"/>
        </w:rPr>
        <w:t>seu</w:t>
      </w:r>
      <w:r>
        <w:rPr>
          <w:rFonts w:hint="default" w:ascii="Arial" w:hAnsi="Arial" w:cs="Arial"/>
          <w:color w:val="000009"/>
          <w:spacing w:val="16"/>
          <w:sz w:val="22"/>
          <w:szCs w:val="22"/>
        </w:rPr>
        <w:t xml:space="preserve"> </w:t>
      </w:r>
      <w:r>
        <w:rPr>
          <w:rFonts w:hint="default" w:ascii="Arial" w:hAnsi="Arial" w:cs="Arial"/>
          <w:color w:val="000009"/>
          <w:spacing w:val="5"/>
          <w:sz w:val="22"/>
          <w:szCs w:val="22"/>
        </w:rPr>
        <w:t>número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exato;</w:t>
      </w:r>
    </w:p>
    <w:p>
      <w:pPr>
        <w:pStyle w:val="15"/>
        <w:numPr>
          <w:ilvl w:val="1"/>
          <w:numId w:val="6"/>
        </w:numPr>
        <w:tabs>
          <w:tab w:val="left" w:pos="905"/>
        </w:tabs>
        <w:spacing w:before="2" w:line="360" w:lineRule="auto"/>
        <w:ind w:left="297" w:right="244" w:firstLine="0"/>
        <w:jc w:val="both"/>
        <w:rPr>
          <w:rFonts w:hint="default" w:ascii="Arial" w:hAnsi="Arial" w:cs="Arial"/>
          <w:color w:val="000009"/>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eventual falta </w:t>
      </w:r>
      <w:r>
        <w:rPr>
          <w:rFonts w:hint="default" w:ascii="Arial" w:hAnsi="Arial" w:cs="Arial"/>
          <w:color w:val="000009"/>
          <w:spacing w:val="5"/>
          <w:sz w:val="22"/>
          <w:szCs w:val="22"/>
        </w:rPr>
        <w:t xml:space="preserve">e/ou </w:t>
      </w:r>
      <w:r>
        <w:rPr>
          <w:rFonts w:hint="default" w:ascii="Arial" w:hAnsi="Arial" w:cs="Arial"/>
          <w:color w:val="000009"/>
          <w:spacing w:val="6"/>
          <w:sz w:val="22"/>
          <w:szCs w:val="22"/>
        </w:rPr>
        <w:t xml:space="preserve">duplicidade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numeração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ainda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rubrica </w:t>
      </w:r>
      <w:r>
        <w:rPr>
          <w:rFonts w:hint="default" w:ascii="Arial" w:hAnsi="Arial" w:cs="Arial"/>
          <w:color w:val="000009"/>
          <w:spacing w:val="4"/>
          <w:sz w:val="22"/>
          <w:szCs w:val="22"/>
        </w:rPr>
        <w:t xml:space="preserve">nas </w:t>
      </w:r>
      <w:r>
        <w:rPr>
          <w:rFonts w:hint="default" w:ascii="Arial" w:hAnsi="Arial" w:cs="Arial"/>
          <w:color w:val="000009"/>
          <w:spacing w:val="6"/>
          <w:sz w:val="22"/>
          <w:szCs w:val="22"/>
        </w:rPr>
        <w:t xml:space="preserve">folhas, </w:t>
      </w:r>
      <w:r>
        <w:rPr>
          <w:rFonts w:hint="default" w:ascii="Arial" w:hAnsi="Arial" w:cs="Arial"/>
          <w:color w:val="000009"/>
          <w:spacing w:val="5"/>
          <w:sz w:val="22"/>
          <w:szCs w:val="22"/>
        </w:rPr>
        <w:t xml:space="preserve">será </w:t>
      </w:r>
      <w:r>
        <w:rPr>
          <w:rFonts w:hint="default" w:ascii="Arial" w:hAnsi="Arial" w:cs="Arial"/>
          <w:color w:val="000009"/>
          <w:spacing w:val="6"/>
          <w:sz w:val="22"/>
          <w:szCs w:val="22"/>
        </w:rPr>
        <w:t xml:space="preserve">suprida </w:t>
      </w:r>
      <w:r>
        <w:rPr>
          <w:rFonts w:hint="default" w:ascii="Arial" w:hAnsi="Arial" w:cs="Arial"/>
          <w:color w:val="000009"/>
          <w:spacing w:val="5"/>
          <w:sz w:val="22"/>
          <w:szCs w:val="22"/>
        </w:rPr>
        <w:t xml:space="preserve">pelo </w:t>
      </w:r>
      <w:r>
        <w:rPr>
          <w:rFonts w:hint="default" w:ascii="Arial" w:hAnsi="Arial" w:cs="Arial"/>
          <w:color w:val="000009"/>
          <w:spacing w:val="6"/>
          <w:sz w:val="22"/>
          <w:szCs w:val="22"/>
        </w:rPr>
        <w:t xml:space="preserve">representante credenciado </w:t>
      </w:r>
      <w:r>
        <w:rPr>
          <w:rFonts w:hint="default" w:ascii="Arial" w:hAnsi="Arial" w:cs="Arial"/>
          <w:color w:val="000009"/>
          <w:spacing w:val="3"/>
          <w:sz w:val="22"/>
          <w:szCs w:val="22"/>
        </w:rPr>
        <w:t xml:space="preserve">ou </w:t>
      </w:r>
      <w:r>
        <w:rPr>
          <w:rFonts w:hint="default" w:ascii="Arial" w:hAnsi="Arial" w:cs="Arial"/>
          <w:color w:val="000009"/>
          <w:spacing w:val="5"/>
          <w:sz w:val="22"/>
          <w:szCs w:val="22"/>
        </w:rPr>
        <w:t xml:space="preserve">por membro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COMISSÃO,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sessão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abertura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respectivo</w:t>
      </w:r>
      <w:r>
        <w:rPr>
          <w:rFonts w:hint="default" w:ascii="Arial" w:hAnsi="Arial" w:cs="Arial"/>
          <w:color w:val="000009"/>
          <w:spacing w:val="72"/>
          <w:sz w:val="22"/>
          <w:szCs w:val="22"/>
        </w:rPr>
        <w:t xml:space="preserve"> </w:t>
      </w:r>
      <w:r>
        <w:rPr>
          <w:rFonts w:hint="default" w:ascii="Arial" w:hAnsi="Arial" w:cs="Arial"/>
          <w:color w:val="000009"/>
          <w:spacing w:val="6"/>
          <w:sz w:val="22"/>
          <w:szCs w:val="22"/>
        </w:rPr>
        <w:t>invólucro,</w:t>
      </w:r>
      <w:r>
        <w:rPr>
          <w:rFonts w:hint="default" w:ascii="Arial" w:hAnsi="Arial" w:cs="Arial"/>
          <w:color w:val="000009"/>
          <w:spacing w:val="72"/>
          <w:sz w:val="22"/>
          <w:szCs w:val="22"/>
        </w:rPr>
        <w:t xml:space="preserve"> </w:t>
      </w:r>
      <w:r>
        <w:rPr>
          <w:rFonts w:hint="default" w:ascii="Arial" w:hAnsi="Arial" w:cs="Arial"/>
          <w:color w:val="000009"/>
          <w:spacing w:val="5"/>
          <w:sz w:val="22"/>
          <w:szCs w:val="22"/>
        </w:rPr>
        <w:t xml:space="preserve">nos </w:t>
      </w:r>
      <w:r>
        <w:rPr>
          <w:rFonts w:hint="default" w:ascii="Arial" w:hAnsi="Arial" w:cs="Arial"/>
          <w:color w:val="000009"/>
          <w:spacing w:val="6"/>
          <w:sz w:val="22"/>
          <w:szCs w:val="22"/>
        </w:rPr>
        <w:t>termos</w:t>
      </w:r>
      <w:r>
        <w:rPr>
          <w:rFonts w:hint="default" w:ascii="Arial" w:hAnsi="Arial" w:cs="Arial"/>
          <w:color w:val="000009"/>
          <w:spacing w:val="72"/>
          <w:sz w:val="22"/>
          <w:szCs w:val="22"/>
        </w:rPr>
        <w:t xml:space="preserve">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presente</w:t>
      </w:r>
      <w:r>
        <w:rPr>
          <w:rFonts w:hint="default" w:ascii="Arial" w:hAnsi="Arial" w:cs="Arial"/>
          <w:color w:val="000009"/>
          <w:spacing w:val="72"/>
          <w:sz w:val="22"/>
          <w:szCs w:val="22"/>
        </w:rPr>
        <w:t xml:space="preserve"> </w:t>
      </w:r>
      <w:r>
        <w:rPr>
          <w:rFonts w:hint="default" w:ascii="Arial" w:hAnsi="Arial" w:cs="Arial"/>
          <w:color w:val="000009"/>
          <w:spacing w:val="6"/>
          <w:sz w:val="22"/>
          <w:szCs w:val="22"/>
        </w:rPr>
        <w:t>Edital.</w:t>
      </w:r>
      <w:r>
        <w:rPr>
          <w:rFonts w:hint="default" w:ascii="Arial" w:hAnsi="Arial" w:cs="Arial"/>
          <w:color w:val="000009"/>
          <w:spacing w:val="72"/>
          <w:sz w:val="22"/>
          <w:szCs w:val="22"/>
        </w:rPr>
        <w:t xml:space="preserve"> </w:t>
      </w:r>
      <w:r>
        <w:rPr>
          <w:rFonts w:hint="default" w:ascii="Arial" w:hAnsi="Arial" w:cs="Arial"/>
          <w:color w:val="000009"/>
          <w:sz w:val="22"/>
          <w:szCs w:val="22"/>
        </w:rPr>
        <w:t xml:space="preserve">O </w:t>
      </w:r>
      <w:r>
        <w:rPr>
          <w:rFonts w:hint="default" w:ascii="Arial" w:hAnsi="Arial" w:cs="Arial"/>
          <w:color w:val="000009"/>
          <w:spacing w:val="6"/>
          <w:sz w:val="22"/>
          <w:szCs w:val="22"/>
        </w:rPr>
        <w:t>ENVELOPE</w:t>
      </w:r>
      <w:r>
        <w:rPr>
          <w:rFonts w:hint="default" w:ascii="Arial" w:hAnsi="Arial" w:cs="Arial"/>
          <w:color w:val="000009"/>
          <w:spacing w:val="72"/>
          <w:sz w:val="22"/>
          <w:szCs w:val="22"/>
        </w:rPr>
        <w:t xml:space="preserve"> </w:t>
      </w:r>
      <w:r>
        <w:rPr>
          <w:rFonts w:hint="default" w:ascii="Arial" w:hAnsi="Arial" w:cs="Arial"/>
          <w:color w:val="000009"/>
          <w:spacing w:val="7"/>
          <w:sz w:val="22"/>
          <w:szCs w:val="22"/>
        </w:rPr>
        <w:t xml:space="preserve">II,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DOCUMENTOS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HABILITAÇÃO deverá</w:t>
      </w:r>
      <w:r>
        <w:rPr>
          <w:rFonts w:hint="default" w:ascii="Arial" w:hAnsi="Arial" w:cs="Arial"/>
          <w:color w:val="000009"/>
          <w:spacing w:val="50"/>
          <w:sz w:val="22"/>
          <w:szCs w:val="22"/>
        </w:rPr>
        <w:t xml:space="preserve"> </w:t>
      </w:r>
      <w:r>
        <w:rPr>
          <w:rFonts w:hint="default" w:ascii="Arial" w:hAnsi="Arial" w:cs="Arial"/>
          <w:color w:val="000009"/>
          <w:spacing w:val="6"/>
          <w:sz w:val="22"/>
          <w:szCs w:val="22"/>
        </w:rPr>
        <w:t>conter:</w:t>
      </w:r>
    </w:p>
    <w:p>
      <w:pPr>
        <w:pStyle w:val="15"/>
        <w:numPr>
          <w:ilvl w:val="1"/>
          <w:numId w:val="6"/>
        </w:numPr>
        <w:tabs>
          <w:tab w:val="left" w:pos="1030"/>
        </w:tabs>
        <w:spacing w:line="360" w:lineRule="auto"/>
        <w:ind w:left="297" w:right="242" w:firstLine="0"/>
        <w:jc w:val="both"/>
        <w:rPr>
          <w:rFonts w:hint="default" w:ascii="Arial" w:hAnsi="Arial" w:cs="Arial"/>
          <w:color w:val="000009"/>
          <w:sz w:val="22"/>
          <w:szCs w:val="22"/>
        </w:rPr>
      </w:pPr>
      <w:r>
        <w:rPr>
          <w:rFonts w:hint="default" w:ascii="Arial" w:hAnsi="Arial" w:cs="Arial"/>
          <w:color w:val="000009"/>
          <w:spacing w:val="6"/>
          <w:sz w:val="22"/>
          <w:szCs w:val="22"/>
        </w:rPr>
        <w:t>Carta</w:t>
      </w:r>
      <w:r>
        <w:rPr>
          <w:rFonts w:hint="default" w:ascii="Arial" w:hAnsi="Arial" w:cs="Arial"/>
          <w:color w:val="000009"/>
          <w:spacing w:val="72"/>
          <w:sz w:val="22"/>
          <w:szCs w:val="22"/>
        </w:rPr>
        <w:t xml:space="preserve">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Apresentação</w:t>
      </w:r>
      <w:r>
        <w:rPr>
          <w:rFonts w:hint="default" w:ascii="Arial" w:hAnsi="Arial" w:cs="Arial"/>
          <w:color w:val="000009"/>
          <w:spacing w:val="72"/>
          <w:sz w:val="22"/>
          <w:szCs w:val="22"/>
        </w:rPr>
        <w:t xml:space="preserve">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DOCUMENTOS</w:t>
      </w:r>
      <w:r>
        <w:rPr>
          <w:rFonts w:hint="default" w:ascii="Arial" w:hAnsi="Arial" w:cs="Arial"/>
          <w:color w:val="000009"/>
          <w:spacing w:val="72"/>
          <w:sz w:val="22"/>
          <w:szCs w:val="22"/>
        </w:rPr>
        <w:t xml:space="preserve">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HABILITAÇÃO</w:t>
      </w:r>
      <w:r>
        <w:rPr>
          <w:rFonts w:hint="default" w:ascii="Arial" w:hAnsi="Arial" w:cs="Arial"/>
          <w:color w:val="000009"/>
          <w:spacing w:val="72"/>
          <w:sz w:val="22"/>
          <w:szCs w:val="22"/>
        </w:rPr>
        <w:t xml:space="preserve"> </w:t>
      </w:r>
      <w:r>
        <w:rPr>
          <w:rFonts w:hint="default" w:ascii="Arial" w:hAnsi="Arial" w:cs="Arial"/>
          <w:color w:val="000009"/>
          <w:spacing w:val="6"/>
          <w:sz w:val="22"/>
          <w:szCs w:val="22"/>
        </w:rPr>
        <w:t xml:space="preserve">assinada, obrigatoriamente, </w:t>
      </w:r>
      <w:r>
        <w:rPr>
          <w:rFonts w:hint="default" w:ascii="Arial" w:hAnsi="Arial" w:cs="Arial"/>
          <w:color w:val="000009"/>
          <w:spacing w:val="5"/>
          <w:sz w:val="22"/>
          <w:szCs w:val="22"/>
        </w:rPr>
        <w:t xml:space="preserve">pelo </w:t>
      </w:r>
      <w:r>
        <w:rPr>
          <w:rFonts w:hint="default" w:ascii="Arial" w:hAnsi="Arial" w:cs="Arial"/>
          <w:color w:val="000009"/>
          <w:spacing w:val="7"/>
          <w:sz w:val="22"/>
          <w:szCs w:val="22"/>
        </w:rPr>
        <w:t xml:space="preserve">representante </w:t>
      </w:r>
      <w:r>
        <w:rPr>
          <w:rFonts w:hint="default" w:ascii="Arial" w:hAnsi="Arial" w:cs="Arial"/>
          <w:color w:val="000009"/>
          <w:spacing w:val="5"/>
          <w:sz w:val="22"/>
          <w:szCs w:val="22"/>
        </w:rPr>
        <w:t xml:space="preserve">legal </w:t>
      </w:r>
      <w:r>
        <w:rPr>
          <w:rFonts w:hint="default" w:ascii="Arial" w:hAnsi="Arial" w:cs="Arial"/>
          <w:color w:val="000009"/>
          <w:spacing w:val="4"/>
          <w:sz w:val="22"/>
          <w:szCs w:val="22"/>
        </w:rPr>
        <w:t xml:space="preserve">da </w:t>
      </w:r>
      <w:r>
        <w:rPr>
          <w:rFonts w:hint="default" w:ascii="Arial" w:hAnsi="Arial" w:cs="Arial"/>
          <w:color w:val="000009"/>
          <w:spacing w:val="7"/>
          <w:sz w:val="22"/>
          <w:szCs w:val="22"/>
        </w:rPr>
        <w:t xml:space="preserve">Licitante,conforme </w:t>
      </w:r>
      <w:r>
        <w:rPr>
          <w:rFonts w:hint="default" w:ascii="Arial" w:hAnsi="Arial" w:cs="Arial"/>
          <w:color w:val="000009"/>
          <w:spacing w:val="5"/>
          <w:sz w:val="22"/>
          <w:szCs w:val="22"/>
        </w:rPr>
        <w:t xml:space="preserve">modelo </w:t>
      </w:r>
      <w:r>
        <w:rPr>
          <w:rFonts w:hint="default" w:ascii="Arial" w:hAnsi="Arial" w:cs="Arial"/>
          <w:b/>
          <w:color w:val="000009"/>
          <w:spacing w:val="6"/>
          <w:sz w:val="22"/>
          <w:szCs w:val="22"/>
        </w:rPr>
        <w:t xml:space="preserve">ANEXO </w:t>
      </w:r>
      <w:r>
        <w:rPr>
          <w:rFonts w:hint="default" w:ascii="Arial" w:hAnsi="Arial" w:cs="Arial"/>
          <w:b/>
          <w:color w:val="000009"/>
          <w:spacing w:val="4"/>
          <w:sz w:val="22"/>
          <w:szCs w:val="22"/>
        </w:rPr>
        <w:t xml:space="preserve">IX </w:t>
      </w:r>
      <w:r>
        <w:rPr>
          <w:rFonts w:hint="default" w:ascii="Arial" w:hAnsi="Arial" w:cs="Arial"/>
          <w:b/>
          <w:color w:val="000009"/>
          <w:sz w:val="22"/>
          <w:szCs w:val="22"/>
        </w:rPr>
        <w:t xml:space="preserve">- </w:t>
      </w:r>
      <w:r>
        <w:rPr>
          <w:rFonts w:hint="default" w:ascii="Arial" w:hAnsi="Arial" w:cs="Arial"/>
          <w:b/>
          <w:color w:val="000009"/>
          <w:spacing w:val="5"/>
          <w:sz w:val="22"/>
          <w:szCs w:val="22"/>
        </w:rPr>
        <w:t xml:space="preserve">CARTA </w:t>
      </w:r>
      <w:r>
        <w:rPr>
          <w:rFonts w:hint="default" w:ascii="Arial" w:hAnsi="Arial" w:cs="Arial"/>
          <w:b/>
          <w:color w:val="000009"/>
          <w:spacing w:val="3"/>
          <w:sz w:val="22"/>
          <w:szCs w:val="22"/>
        </w:rPr>
        <w:t xml:space="preserve">DE </w:t>
      </w:r>
      <w:r>
        <w:rPr>
          <w:rFonts w:hint="default" w:ascii="Arial" w:hAnsi="Arial" w:cs="Arial"/>
          <w:b/>
          <w:color w:val="000009"/>
          <w:spacing w:val="6"/>
          <w:sz w:val="22"/>
          <w:szCs w:val="22"/>
        </w:rPr>
        <w:t xml:space="preserve">APRESENTAÇÃO </w:t>
      </w:r>
      <w:r>
        <w:rPr>
          <w:rFonts w:hint="default" w:ascii="Arial" w:hAnsi="Arial" w:cs="Arial"/>
          <w:b/>
          <w:color w:val="000009"/>
          <w:spacing w:val="4"/>
          <w:sz w:val="22"/>
          <w:szCs w:val="22"/>
        </w:rPr>
        <w:t xml:space="preserve">DOS </w:t>
      </w:r>
      <w:r>
        <w:rPr>
          <w:rFonts w:hint="default" w:ascii="Arial" w:hAnsi="Arial" w:cs="Arial"/>
          <w:b/>
          <w:color w:val="000009"/>
          <w:spacing w:val="6"/>
          <w:sz w:val="22"/>
          <w:szCs w:val="22"/>
        </w:rPr>
        <w:t xml:space="preserve">DOCUMENTOS </w:t>
      </w:r>
      <w:r>
        <w:rPr>
          <w:rFonts w:hint="default" w:ascii="Arial" w:hAnsi="Arial" w:cs="Arial"/>
          <w:b/>
          <w:color w:val="000009"/>
          <w:spacing w:val="3"/>
          <w:sz w:val="22"/>
          <w:szCs w:val="22"/>
        </w:rPr>
        <w:t xml:space="preserve">DE </w:t>
      </w:r>
      <w:r>
        <w:rPr>
          <w:rFonts w:hint="default" w:ascii="Arial" w:hAnsi="Arial" w:cs="Arial"/>
          <w:b/>
          <w:color w:val="000009"/>
          <w:spacing w:val="6"/>
          <w:sz w:val="22"/>
          <w:szCs w:val="22"/>
        </w:rPr>
        <w:t>HABILITAÇÃO (MODELO)</w:t>
      </w:r>
      <w:r>
        <w:rPr>
          <w:rFonts w:hint="default" w:ascii="Arial" w:hAnsi="Arial" w:cs="Arial"/>
          <w:color w:val="000009"/>
          <w:spacing w:val="6"/>
          <w:sz w:val="22"/>
          <w:szCs w:val="22"/>
        </w:rPr>
        <w:t>:</w:t>
      </w:r>
    </w:p>
    <w:p>
      <w:pPr>
        <w:pStyle w:val="15"/>
        <w:numPr>
          <w:ilvl w:val="1"/>
          <w:numId w:val="6"/>
        </w:numPr>
        <w:tabs>
          <w:tab w:val="left" w:pos="886"/>
        </w:tabs>
        <w:spacing w:before="1"/>
        <w:ind w:left="885" w:hanging="589"/>
        <w:jc w:val="both"/>
        <w:rPr>
          <w:rFonts w:hint="default" w:ascii="Arial" w:hAnsi="Arial" w:cs="Arial"/>
          <w:color w:val="000009"/>
          <w:sz w:val="22"/>
          <w:szCs w:val="22"/>
        </w:rPr>
      </w:pPr>
      <w:r>
        <w:rPr>
          <w:rFonts w:hint="default" w:ascii="Arial" w:hAnsi="Arial" w:cs="Arial"/>
          <w:color w:val="000009"/>
          <w:spacing w:val="6"/>
          <w:sz w:val="22"/>
          <w:szCs w:val="22"/>
        </w:rPr>
        <w:t xml:space="preserve">Declaração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inexistência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fato </w:t>
      </w:r>
      <w:r>
        <w:rPr>
          <w:rFonts w:hint="default" w:ascii="Arial" w:hAnsi="Arial" w:cs="Arial"/>
          <w:color w:val="000009"/>
          <w:spacing w:val="6"/>
          <w:sz w:val="22"/>
          <w:szCs w:val="22"/>
        </w:rPr>
        <w:t xml:space="preserve">impeditivo </w:t>
      </w:r>
      <w:r>
        <w:rPr>
          <w:rFonts w:hint="default" w:ascii="Arial" w:hAnsi="Arial" w:cs="Arial"/>
          <w:color w:val="000009"/>
          <w:spacing w:val="3"/>
          <w:sz w:val="22"/>
          <w:szCs w:val="22"/>
        </w:rPr>
        <w:t>de</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habilitação;</w:t>
      </w:r>
    </w:p>
    <w:p>
      <w:pPr>
        <w:pStyle w:val="15"/>
        <w:numPr>
          <w:ilvl w:val="1"/>
          <w:numId w:val="6"/>
        </w:numPr>
        <w:tabs>
          <w:tab w:val="left" w:pos="1046"/>
        </w:tabs>
        <w:spacing w:before="137" w:line="360" w:lineRule="auto"/>
        <w:ind w:left="297" w:right="261"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Declaração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Licitante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que não possui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seu </w:t>
      </w:r>
      <w:r>
        <w:rPr>
          <w:rFonts w:hint="default" w:ascii="Arial" w:hAnsi="Arial" w:cs="Arial"/>
          <w:color w:val="000009"/>
          <w:spacing w:val="6"/>
          <w:sz w:val="22"/>
          <w:szCs w:val="22"/>
        </w:rPr>
        <w:t xml:space="preserve">quadro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pessoal empregados menores </w:t>
      </w:r>
      <w:r>
        <w:rPr>
          <w:rFonts w:hint="default" w:ascii="Arial" w:hAnsi="Arial" w:cs="Arial"/>
          <w:color w:val="000009"/>
          <w:spacing w:val="4"/>
          <w:sz w:val="22"/>
          <w:szCs w:val="22"/>
        </w:rPr>
        <w:t xml:space="preserve">de </w:t>
      </w:r>
      <w:r>
        <w:rPr>
          <w:rFonts w:hint="default" w:ascii="Arial" w:hAnsi="Arial" w:cs="Arial"/>
          <w:color w:val="000009"/>
          <w:spacing w:val="3"/>
          <w:sz w:val="22"/>
          <w:szCs w:val="22"/>
        </w:rPr>
        <w:t xml:space="preserve">18 </w:t>
      </w:r>
      <w:r>
        <w:rPr>
          <w:rFonts w:hint="default" w:ascii="Arial" w:hAnsi="Arial" w:cs="Arial"/>
          <w:color w:val="000009"/>
          <w:spacing w:val="6"/>
          <w:sz w:val="22"/>
          <w:szCs w:val="22"/>
        </w:rPr>
        <w:t xml:space="preserve">(dezoito) </w:t>
      </w:r>
      <w:r>
        <w:rPr>
          <w:rFonts w:hint="default" w:ascii="Arial" w:hAnsi="Arial" w:cs="Arial"/>
          <w:color w:val="000009"/>
          <w:spacing w:val="5"/>
          <w:sz w:val="22"/>
          <w:szCs w:val="22"/>
        </w:rPr>
        <w:t xml:space="preserve">anos </w:t>
      </w:r>
      <w:r>
        <w:rPr>
          <w:rFonts w:hint="default" w:ascii="Arial" w:hAnsi="Arial" w:cs="Arial"/>
          <w:color w:val="000009"/>
          <w:spacing w:val="3"/>
          <w:sz w:val="22"/>
          <w:szCs w:val="22"/>
        </w:rPr>
        <w:t xml:space="preserve">em </w:t>
      </w:r>
      <w:r>
        <w:rPr>
          <w:rFonts w:hint="default" w:ascii="Arial" w:hAnsi="Arial" w:cs="Arial"/>
          <w:color w:val="000009"/>
          <w:spacing w:val="6"/>
          <w:sz w:val="22"/>
          <w:szCs w:val="22"/>
        </w:rPr>
        <w:t xml:space="preserve">trabalho noturno, perigoso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insalubre,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menores </w:t>
      </w:r>
      <w:r>
        <w:rPr>
          <w:rFonts w:hint="default" w:ascii="Arial" w:hAnsi="Arial" w:cs="Arial"/>
          <w:color w:val="000009"/>
          <w:spacing w:val="4"/>
          <w:sz w:val="22"/>
          <w:szCs w:val="22"/>
        </w:rPr>
        <w:t xml:space="preserve">de </w:t>
      </w:r>
      <w:r>
        <w:rPr>
          <w:rFonts w:hint="default" w:ascii="Arial" w:hAnsi="Arial" w:cs="Arial"/>
          <w:color w:val="000009"/>
          <w:spacing w:val="3"/>
          <w:sz w:val="22"/>
          <w:szCs w:val="22"/>
        </w:rPr>
        <w:t xml:space="preserve">16 </w:t>
      </w:r>
      <w:r>
        <w:rPr>
          <w:rFonts w:hint="default" w:ascii="Arial" w:hAnsi="Arial" w:cs="Arial"/>
          <w:color w:val="000009"/>
          <w:spacing w:val="6"/>
          <w:sz w:val="22"/>
          <w:szCs w:val="22"/>
        </w:rPr>
        <w:t xml:space="preserve">(dezesseis) </w:t>
      </w:r>
      <w:r>
        <w:rPr>
          <w:rFonts w:hint="default" w:ascii="Arial" w:hAnsi="Arial" w:cs="Arial"/>
          <w:color w:val="000009"/>
          <w:spacing w:val="5"/>
          <w:sz w:val="22"/>
          <w:szCs w:val="22"/>
        </w:rPr>
        <w:t xml:space="preserve">anos </w:t>
      </w:r>
      <w:r>
        <w:rPr>
          <w:rFonts w:hint="default" w:ascii="Arial" w:hAnsi="Arial" w:cs="Arial"/>
          <w:color w:val="000009"/>
          <w:spacing w:val="3"/>
          <w:sz w:val="22"/>
          <w:szCs w:val="22"/>
        </w:rPr>
        <w:t xml:space="preserve">em </w:t>
      </w:r>
      <w:r>
        <w:rPr>
          <w:rFonts w:hint="default" w:ascii="Arial" w:hAnsi="Arial" w:cs="Arial"/>
          <w:color w:val="000009"/>
          <w:spacing w:val="6"/>
          <w:sz w:val="22"/>
          <w:szCs w:val="22"/>
        </w:rPr>
        <w:t xml:space="preserve">qualquer trabalho, salvo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condição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aprendizes,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partir </w:t>
      </w:r>
      <w:r>
        <w:rPr>
          <w:rFonts w:hint="default" w:ascii="Arial" w:hAnsi="Arial" w:cs="Arial"/>
          <w:color w:val="000009"/>
          <w:spacing w:val="3"/>
          <w:sz w:val="22"/>
          <w:szCs w:val="22"/>
        </w:rPr>
        <w:t xml:space="preserve">de 14 </w:t>
      </w:r>
      <w:r>
        <w:rPr>
          <w:rFonts w:hint="default" w:ascii="Arial" w:hAnsi="Arial" w:cs="Arial"/>
          <w:color w:val="000009"/>
          <w:spacing w:val="6"/>
          <w:sz w:val="22"/>
          <w:szCs w:val="22"/>
        </w:rPr>
        <w:t xml:space="preserve">(quatorze) </w:t>
      </w:r>
      <w:r>
        <w:rPr>
          <w:rFonts w:hint="default" w:ascii="Arial" w:hAnsi="Arial" w:cs="Arial"/>
          <w:color w:val="000009"/>
          <w:spacing w:val="5"/>
          <w:sz w:val="22"/>
          <w:szCs w:val="22"/>
        </w:rPr>
        <w:t xml:space="preserve">anos, </w:t>
      </w:r>
      <w:r>
        <w:rPr>
          <w:rFonts w:hint="default" w:ascii="Arial" w:hAnsi="Arial" w:cs="Arial"/>
          <w:color w:val="000009"/>
          <w:spacing w:val="4"/>
          <w:sz w:val="22"/>
          <w:szCs w:val="22"/>
        </w:rPr>
        <w:t xml:space="preserve">nos </w:t>
      </w:r>
      <w:r>
        <w:rPr>
          <w:rFonts w:hint="default" w:ascii="Arial" w:hAnsi="Arial" w:cs="Arial"/>
          <w:color w:val="000009"/>
          <w:spacing w:val="6"/>
          <w:sz w:val="22"/>
          <w:szCs w:val="22"/>
        </w:rPr>
        <w:t xml:space="preserve">termos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inciso XXXIII </w:t>
      </w:r>
      <w:r>
        <w:rPr>
          <w:rFonts w:hint="default" w:ascii="Arial" w:hAnsi="Arial" w:cs="Arial"/>
          <w:color w:val="000009"/>
          <w:spacing w:val="4"/>
          <w:sz w:val="22"/>
          <w:szCs w:val="22"/>
        </w:rPr>
        <w:t xml:space="preserve">do </w:t>
      </w:r>
      <w:r>
        <w:rPr>
          <w:rFonts w:hint="default" w:ascii="Arial" w:hAnsi="Arial" w:cs="Arial"/>
          <w:color w:val="000009"/>
          <w:spacing w:val="5"/>
          <w:sz w:val="22"/>
          <w:szCs w:val="22"/>
        </w:rPr>
        <w:t xml:space="preserve">art. </w:t>
      </w:r>
      <w:r>
        <w:rPr>
          <w:rFonts w:hint="default" w:ascii="Arial" w:hAnsi="Arial" w:cs="Arial"/>
          <w:color w:val="000009"/>
          <w:spacing w:val="3"/>
          <w:sz w:val="22"/>
          <w:szCs w:val="22"/>
        </w:rPr>
        <w:t xml:space="preserve">7º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Constituição Federal (Emenda Constitucional </w:t>
      </w:r>
      <w:r>
        <w:rPr>
          <w:rFonts w:hint="default" w:ascii="Arial" w:hAnsi="Arial" w:cs="Arial"/>
          <w:color w:val="000009"/>
          <w:spacing w:val="3"/>
          <w:sz w:val="22"/>
          <w:szCs w:val="22"/>
        </w:rPr>
        <w:t xml:space="preserve">nº </w:t>
      </w:r>
      <w:r>
        <w:rPr>
          <w:rFonts w:hint="default" w:ascii="Arial" w:hAnsi="Arial" w:cs="Arial"/>
          <w:color w:val="000009"/>
          <w:spacing w:val="4"/>
          <w:sz w:val="22"/>
          <w:szCs w:val="22"/>
        </w:rPr>
        <w:t>20, de</w:t>
      </w:r>
      <w:r>
        <w:rPr>
          <w:rFonts w:hint="default" w:ascii="Arial" w:hAnsi="Arial" w:cs="Arial"/>
          <w:color w:val="000009"/>
          <w:spacing w:val="47"/>
          <w:sz w:val="22"/>
          <w:szCs w:val="22"/>
        </w:rPr>
        <w:t xml:space="preserve"> </w:t>
      </w:r>
      <w:r>
        <w:rPr>
          <w:rFonts w:hint="default" w:ascii="Arial" w:hAnsi="Arial" w:cs="Arial"/>
          <w:color w:val="000009"/>
          <w:spacing w:val="6"/>
          <w:sz w:val="22"/>
          <w:szCs w:val="22"/>
        </w:rPr>
        <w:t>1998);</w:t>
      </w:r>
    </w:p>
    <w:p>
      <w:pPr>
        <w:pStyle w:val="15"/>
        <w:numPr>
          <w:ilvl w:val="1"/>
          <w:numId w:val="6"/>
        </w:numPr>
        <w:tabs>
          <w:tab w:val="left" w:pos="1001"/>
        </w:tabs>
        <w:spacing w:before="1" w:line="360" w:lineRule="auto"/>
        <w:ind w:left="297" w:right="252" w:firstLine="0"/>
        <w:jc w:val="both"/>
        <w:rPr>
          <w:rFonts w:hint="default" w:ascii="Arial" w:hAnsi="Arial" w:cs="Arial"/>
          <w:color w:val="000009"/>
          <w:sz w:val="22"/>
          <w:szCs w:val="22"/>
        </w:rPr>
      </w:pPr>
      <w:r>
        <w:rPr>
          <w:rFonts w:hint="default" w:ascii="Arial" w:hAnsi="Arial" w:cs="Arial"/>
          <w:color w:val="000009"/>
          <w:spacing w:val="5"/>
          <w:sz w:val="22"/>
          <w:szCs w:val="22"/>
        </w:rPr>
        <w:t xml:space="preserve">Que não possui,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sua </w:t>
      </w:r>
      <w:r>
        <w:rPr>
          <w:rFonts w:hint="default" w:ascii="Arial" w:hAnsi="Arial" w:cs="Arial"/>
          <w:color w:val="000009"/>
          <w:spacing w:val="6"/>
          <w:sz w:val="22"/>
          <w:szCs w:val="22"/>
        </w:rPr>
        <w:t xml:space="preserve">cadeia produtiva, empregados executando trabalho degradante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forçado, observado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disposto </w:t>
      </w:r>
      <w:r>
        <w:rPr>
          <w:rFonts w:hint="default" w:ascii="Arial" w:hAnsi="Arial" w:cs="Arial"/>
          <w:color w:val="000009"/>
          <w:spacing w:val="5"/>
          <w:sz w:val="22"/>
          <w:szCs w:val="22"/>
        </w:rPr>
        <w:t xml:space="preserve">nos </w:t>
      </w:r>
      <w:r>
        <w:rPr>
          <w:rFonts w:hint="default" w:ascii="Arial" w:hAnsi="Arial" w:cs="Arial"/>
          <w:color w:val="000009"/>
          <w:spacing w:val="6"/>
          <w:sz w:val="22"/>
          <w:szCs w:val="22"/>
        </w:rPr>
        <w:t xml:space="preserve">incisos </w:t>
      </w:r>
      <w:r>
        <w:rPr>
          <w:rFonts w:hint="default" w:ascii="Arial" w:hAnsi="Arial" w:cs="Arial"/>
          <w:color w:val="000009"/>
          <w:spacing w:val="8"/>
          <w:sz w:val="22"/>
          <w:szCs w:val="22"/>
        </w:rPr>
        <w:t xml:space="preserve">III </w:t>
      </w:r>
      <w:r>
        <w:rPr>
          <w:rFonts w:hint="default" w:ascii="Arial" w:hAnsi="Arial" w:cs="Arial"/>
          <w:color w:val="000009"/>
          <w:sz w:val="22"/>
          <w:szCs w:val="22"/>
        </w:rPr>
        <w:t xml:space="preserve">e IV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art.1º </w:t>
      </w:r>
      <w:r>
        <w:rPr>
          <w:rFonts w:hint="default" w:ascii="Arial" w:hAnsi="Arial" w:cs="Arial"/>
          <w:color w:val="000009"/>
          <w:sz w:val="22"/>
          <w:szCs w:val="22"/>
        </w:rPr>
        <w:t xml:space="preserve">e </w:t>
      </w:r>
      <w:r>
        <w:rPr>
          <w:rFonts w:hint="default" w:ascii="Arial" w:hAnsi="Arial" w:cs="Arial"/>
          <w:color w:val="000009"/>
          <w:spacing w:val="3"/>
          <w:sz w:val="22"/>
          <w:szCs w:val="22"/>
        </w:rPr>
        <w:t xml:space="preserve">no </w:t>
      </w:r>
      <w:r>
        <w:rPr>
          <w:rFonts w:hint="default" w:ascii="Arial" w:hAnsi="Arial" w:cs="Arial"/>
          <w:color w:val="000009"/>
          <w:spacing w:val="6"/>
          <w:sz w:val="22"/>
          <w:szCs w:val="22"/>
        </w:rPr>
        <w:t xml:space="preserve">inciso </w:t>
      </w:r>
      <w:r>
        <w:rPr>
          <w:rFonts w:hint="default" w:ascii="Arial" w:hAnsi="Arial" w:cs="Arial"/>
          <w:color w:val="000009"/>
          <w:spacing w:val="3"/>
          <w:sz w:val="22"/>
          <w:szCs w:val="22"/>
        </w:rPr>
        <w:t xml:space="preserve">III, do </w:t>
      </w:r>
      <w:r>
        <w:rPr>
          <w:rFonts w:hint="default" w:ascii="Arial" w:hAnsi="Arial" w:cs="Arial"/>
          <w:color w:val="000009"/>
          <w:spacing w:val="5"/>
          <w:sz w:val="22"/>
          <w:szCs w:val="22"/>
        </w:rPr>
        <w:t xml:space="preserve">art. </w:t>
      </w:r>
      <w:r>
        <w:rPr>
          <w:rFonts w:hint="default" w:ascii="Arial" w:hAnsi="Arial" w:cs="Arial"/>
          <w:color w:val="000009"/>
          <w:spacing w:val="3"/>
          <w:sz w:val="22"/>
          <w:szCs w:val="22"/>
        </w:rPr>
        <w:t xml:space="preserve">5º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Constituição</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Federal;</w:t>
      </w:r>
    </w:p>
    <w:p>
      <w:pPr>
        <w:pStyle w:val="15"/>
        <w:numPr>
          <w:ilvl w:val="1"/>
          <w:numId w:val="6"/>
        </w:numPr>
        <w:tabs>
          <w:tab w:val="left" w:pos="1003"/>
        </w:tabs>
        <w:spacing w:line="360" w:lineRule="auto"/>
        <w:ind w:left="297" w:right="263" w:firstLine="0"/>
        <w:jc w:val="both"/>
        <w:rPr>
          <w:rFonts w:hint="default" w:ascii="Arial" w:hAnsi="Arial" w:cs="Arial"/>
          <w:color w:val="000009"/>
          <w:sz w:val="22"/>
          <w:szCs w:val="22"/>
        </w:rPr>
      </w:pPr>
      <w:r>
        <w:rPr>
          <w:rFonts w:hint="default" w:ascii="Arial" w:hAnsi="Arial" w:cs="Arial"/>
          <w:color w:val="000009"/>
          <w:spacing w:val="4"/>
          <w:sz w:val="22"/>
          <w:szCs w:val="22"/>
        </w:rPr>
        <w:t xml:space="preserve">Que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proposta apresentada </w:t>
      </w:r>
      <w:r>
        <w:rPr>
          <w:rFonts w:hint="default" w:ascii="Arial" w:hAnsi="Arial" w:cs="Arial"/>
          <w:color w:val="000009"/>
          <w:spacing w:val="5"/>
          <w:sz w:val="22"/>
          <w:szCs w:val="22"/>
        </w:rPr>
        <w:t xml:space="preserve">para esta </w:t>
      </w:r>
      <w:r>
        <w:rPr>
          <w:rFonts w:hint="default" w:ascii="Arial" w:hAnsi="Arial" w:cs="Arial"/>
          <w:color w:val="000009"/>
          <w:spacing w:val="6"/>
          <w:sz w:val="22"/>
          <w:szCs w:val="22"/>
        </w:rPr>
        <w:t xml:space="preserve">licitação </w:t>
      </w:r>
      <w:r>
        <w:rPr>
          <w:rFonts w:hint="default" w:ascii="Arial" w:hAnsi="Arial" w:cs="Arial"/>
          <w:color w:val="000009"/>
          <w:spacing w:val="4"/>
          <w:sz w:val="22"/>
          <w:szCs w:val="22"/>
        </w:rPr>
        <w:t xml:space="preserve">foi </w:t>
      </w:r>
      <w:r>
        <w:rPr>
          <w:rFonts w:hint="default" w:ascii="Arial" w:hAnsi="Arial" w:cs="Arial"/>
          <w:color w:val="000009"/>
          <w:spacing w:val="6"/>
          <w:sz w:val="22"/>
          <w:szCs w:val="22"/>
        </w:rPr>
        <w:t xml:space="preserve">elaborada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maneira independente,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acordo </w:t>
      </w:r>
      <w:r>
        <w:rPr>
          <w:rFonts w:hint="default" w:ascii="Arial" w:hAnsi="Arial" w:cs="Arial"/>
          <w:color w:val="000009"/>
          <w:spacing w:val="4"/>
          <w:sz w:val="22"/>
          <w:szCs w:val="22"/>
        </w:rPr>
        <w:t xml:space="preserve">com </w:t>
      </w:r>
      <w:r>
        <w:rPr>
          <w:rFonts w:hint="default" w:ascii="Arial" w:hAnsi="Arial" w:cs="Arial"/>
          <w:color w:val="000009"/>
          <w:sz w:val="22"/>
          <w:szCs w:val="22"/>
        </w:rPr>
        <w:t xml:space="preserve">o </w:t>
      </w:r>
      <w:r>
        <w:rPr>
          <w:rFonts w:hint="default" w:ascii="Arial" w:hAnsi="Arial" w:cs="Arial"/>
          <w:color w:val="000009"/>
          <w:spacing w:val="5"/>
          <w:sz w:val="22"/>
          <w:szCs w:val="22"/>
        </w:rPr>
        <w:t xml:space="preserve">que </w:t>
      </w:r>
      <w:r>
        <w:rPr>
          <w:rFonts w:hint="default" w:ascii="Arial" w:hAnsi="Arial" w:cs="Arial"/>
          <w:color w:val="000009"/>
          <w:sz w:val="22"/>
          <w:szCs w:val="22"/>
        </w:rPr>
        <w:t xml:space="preserve">é </w:t>
      </w:r>
      <w:r>
        <w:rPr>
          <w:rFonts w:hint="default" w:ascii="Arial" w:hAnsi="Arial" w:cs="Arial"/>
          <w:color w:val="000009"/>
          <w:spacing w:val="6"/>
          <w:sz w:val="22"/>
          <w:szCs w:val="22"/>
        </w:rPr>
        <w:t xml:space="preserve">estabelecido </w:t>
      </w:r>
      <w:r>
        <w:rPr>
          <w:rFonts w:hint="default" w:ascii="Arial" w:hAnsi="Arial" w:cs="Arial"/>
          <w:color w:val="000009"/>
          <w:spacing w:val="4"/>
          <w:sz w:val="22"/>
          <w:szCs w:val="22"/>
        </w:rPr>
        <w:t xml:space="preserve">na </w:t>
      </w:r>
      <w:r>
        <w:rPr>
          <w:rFonts w:hint="default" w:ascii="Arial" w:hAnsi="Arial" w:cs="Arial"/>
          <w:color w:val="000009"/>
          <w:spacing w:val="5"/>
          <w:sz w:val="22"/>
          <w:szCs w:val="22"/>
        </w:rPr>
        <w:t xml:space="preserve">Instrução </w:t>
      </w:r>
      <w:r>
        <w:rPr>
          <w:rFonts w:hint="default" w:ascii="Arial" w:hAnsi="Arial" w:cs="Arial"/>
          <w:color w:val="000009"/>
          <w:spacing w:val="6"/>
          <w:sz w:val="22"/>
          <w:szCs w:val="22"/>
        </w:rPr>
        <w:t xml:space="preserve">Normativa </w:t>
      </w:r>
      <w:r>
        <w:rPr>
          <w:rFonts w:hint="default" w:ascii="Arial" w:hAnsi="Arial" w:cs="Arial"/>
          <w:color w:val="000009"/>
          <w:spacing w:val="5"/>
          <w:sz w:val="22"/>
          <w:szCs w:val="22"/>
        </w:rPr>
        <w:t xml:space="preserve">N.2, </w:t>
      </w:r>
      <w:r>
        <w:rPr>
          <w:rFonts w:hint="default" w:ascii="Arial" w:hAnsi="Arial" w:cs="Arial"/>
          <w:color w:val="000009"/>
          <w:spacing w:val="4"/>
          <w:sz w:val="22"/>
          <w:szCs w:val="22"/>
        </w:rPr>
        <w:t xml:space="preserve">de 16 de </w:t>
      </w:r>
      <w:r>
        <w:rPr>
          <w:rFonts w:hint="default" w:ascii="Arial" w:hAnsi="Arial" w:cs="Arial"/>
          <w:color w:val="000009"/>
          <w:spacing w:val="6"/>
          <w:sz w:val="22"/>
          <w:szCs w:val="22"/>
        </w:rPr>
        <w:t xml:space="preserve">setembro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2009, </w:t>
      </w:r>
      <w:r>
        <w:rPr>
          <w:rFonts w:hint="default" w:ascii="Arial" w:hAnsi="Arial" w:cs="Arial"/>
          <w:color w:val="000009"/>
          <w:spacing w:val="3"/>
          <w:sz w:val="22"/>
          <w:szCs w:val="22"/>
        </w:rPr>
        <w:t>da</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SLTI/MPOG;</w:t>
      </w:r>
    </w:p>
    <w:p>
      <w:pPr>
        <w:pStyle w:val="15"/>
        <w:numPr>
          <w:ilvl w:val="1"/>
          <w:numId w:val="6"/>
        </w:numPr>
        <w:tabs>
          <w:tab w:val="left" w:pos="1077"/>
        </w:tabs>
        <w:spacing w:before="1" w:line="360" w:lineRule="auto"/>
        <w:ind w:left="297" w:right="245" w:firstLine="0"/>
        <w:jc w:val="both"/>
        <w:rPr>
          <w:rFonts w:hint="default" w:ascii="Arial" w:hAnsi="Arial" w:cs="Arial"/>
          <w:color w:val="000009"/>
          <w:sz w:val="22"/>
          <w:szCs w:val="22"/>
        </w:rPr>
      </w:pPr>
      <w:r>
        <w:rPr>
          <w:rFonts w:hint="default" w:ascii="Arial" w:hAnsi="Arial" w:cs="Arial"/>
          <w:color w:val="000009"/>
          <w:spacing w:val="5"/>
          <w:sz w:val="22"/>
          <w:szCs w:val="22"/>
        </w:rPr>
        <w:t xml:space="preserve">Nos casos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emissão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declaração falsa,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empresa licitante estará sujeita </w:t>
      </w:r>
      <w:r>
        <w:rPr>
          <w:rFonts w:hint="default" w:ascii="Arial" w:hAnsi="Arial" w:cs="Arial"/>
          <w:color w:val="000009"/>
          <w:sz w:val="22"/>
          <w:szCs w:val="22"/>
        </w:rPr>
        <w:t xml:space="preserve">à </w:t>
      </w:r>
      <w:r>
        <w:rPr>
          <w:rFonts w:hint="default" w:ascii="Arial" w:hAnsi="Arial" w:cs="Arial"/>
          <w:color w:val="000009"/>
          <w:spacing w:val="6"/>
          <w:sz w:val="22"/>
          <w:szCs w:val="22"/>
        </w:rPr>
        <w:t xml:space="preserve">tipificação </w:t>
      </w:r>
      <w:r>
        <w:rPr>
          <w:rFonts w:hint="default" w:ascii="Arial" w:hAnsi="Arial" w:cs="Arial"/>
          <w:color w:val="000009"/>
          <w:spacing w:val="4"/>
          <w:sz w:val="22"/>
          <w:szCs w:val="22"/>
        </w:rPr>
        <w:t xml:space="preserve">no </w:t>
      </w:r>
      <w:r>
        <w:rPr>
          <w:rFonts w:hint="default" w:ascii="Arial" w:hAnsi="Arial" w:cs="Arial"/>
          <w:color w:val="000009"/>
          <w:spacing w:val="5"/>
          <w:sz w:val="22"/>
          <w:szCs w:val="22"/>
        </w:rPr>
        <w:t xml:space="preserve">crime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falsidade ideológica, prevista </w:t>
      </w:r>
      <w:r>
        <w:rPr>
          <w:rFonts w:hint="default" w:ascii="Arial" w:hAnsi="Arial" w:cs="Arial"/>
          <w:color w:val="000009"/>
          <w:spacing w:val="4"/>
          <w:sz w:val="22"/>
          <w:szCs w:val="22"/>
        </w:rPr>
        <w:t xml:space="preserve">no </w:t>
      </w:r>
      <w:r>
        <w:rPr>
          <w:rFonts w:hint="default" w:ascii="Arial" w:hAnsi="Arial" w:cs="Arial"/>
          <w:color w:val="000009"/>
          <w:spacing w:val="5"/>
          <w:sz w:val="22"/>
          <w:szCs w:val="22"/>
        </w:rPr>
        <w:t xml:space="preserve">artigo </w:t>
      </w:r>
      <w:r>
        <w:rPr>
          <w:rFonts w:hint="default" w:ascii="Arial" w:hAnsi="Arial" w:cs="Arial"/>
          <w:color w:val="000009"/>
          <w:spacing w:val="4"/>
          <w:sz w:val="22"/>
          <w:szCs w:val="22"/>
        </w:rPr>
        <w:t xml:space="preserve">299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Código </w:t>
      </w:r>
      <w:r>
        <w:rPr>
          <w:rFonts w:hint="default" w:ascii="Arial" w:hAnsi="Arial" w:cs="Arial"/>
          <w:color w:val="000009"/>
          <w:spacing w:val="6"/>
          <w:sz w:val="22"/>
          <w:szCs w:val="22"/>
        </w:rPr>
        <w:t xml:space="preserve">Penal Brasileiro, </w:t>
      </w:r>
      <w:r>
        <w:rPr>
          <w:rFonts w:hint="default" w:ascii="Arial" w:hAnsi="Arial" w:cs="Arial"/>
          <w:color w:val="000009"/>
          <w:spacing w:val="4"/>
          <w:sz w:val="22"/>
          <w:szCs w:val="22"/>
        </w:rPr>
        <w:t xml:space="preserve">bem </w:t>
      </w:r>
      <w:r>
        <w:rPr>
          <w:rFonts w:hint="default" w:ascii="Arial" w:hAnsi="Arial" w:cs="Arial"/>
          <w:color w:val="000009"/>
          <w:spacing w:val="5"/>
          <w:sz w:val="22"/>
          <w:szCs w:val="22"/>
        </w:rPr>
        <w:t xml:space="preserve">como </w:t>
      </w:r>
      <w:r>
        <w:rPr>
          <w:rFonts w:hint="default" w:ascii="Arial" w:hAnsi="Arial" w:cs="Arial"/>
          <w:color w:val="000009"/>
          <w:spacing w:val="4"/>
          <w:sz w:val="22"/>
          <w:szCs w:val="22"/>
        </w:rPr>
        <w:t xml:space="preserve">nos </w:t>
      </w:r>
      <w:r>
        <w:rPr>
          <w:rFonts w:hint="default" w:ascii="Arial" w:hAnsi="Arial" w:cs="Arial"/>
          <w:color w:val="000009"/>
          <w:spacing w:val="6"/>
          <w:sz w:val="22"/>
          <w:szCs w:val="22"/>
        </w:rPr>
        <w:t xml:space="preserve">crimes previstos </w:t>
      </w:r>
      <w:r>
        <w:rPr>
          <w:rFonts w:hint="default" w:ascii="Arial" w:hAnsi="Arial" w:cs="Arial"/>
          <w:color w:val="000009"/>
          <w:spacing w:val="5"/>
          <w:sz w:val="22"/>
          <w:szCs w:val="22"/>
        </w:rPr>
        <w:t xml:space="preserve">nos artigos </w:t>
      </w:r>
      <w:r>
        <w:rPr>
          <w:rFonts w:hint="default" w:ascii="Arial" w:hAnsi="Arial" w:cs="Arial"/>
          <w:color w:val="000009"/>
          <w:spacing w:val="3"/>
          <w:sz w:val="22"/>
          <w:szCs w:val="22"/>
        </w:rPr>
        <w:t xml:space="preserve">90 </w:t>
      </w:r>
      <w:r>
        <w:rPr>
          <w:rFonts w:hint="default" w:ascii="Arial" w:hAnsi="Arial" w:cs="Arial"/>
          <w:color w:val="000009"/>
          <w:sz w:val="22"/>
          <w:szCs w:val="22"/>
        </w:rPr>
        <w:t xml:space="preserve">e </w:t>
      </w:r>
      <w:r>
        <w:rPr>
          <w:rFonts w:hint="default" w:ascii="Arial" w:hAnsi="Arial" w:cs="Arial"/>
          <w:color w:val="000009"/>
          <w:spacing w:val="3"/>
          <w:sz w:val="22"/>
          <w:szCs w:val="22"/>
        </w:rPr>
        <w:t xml:space="preserve">93 da </w:t>
      </w:r>
      <w:r>
        <w:rPr>
          <w:rFonts w:hint="default" w:ascii="Arial" w:hAnsi="Arial" w:cs="Arial"/>
          <w:color w:val="000009"/>
          <w:spacing w:val="4"/>
          <w:sz w:val="22"/>
          <w:szCs w:val="22"/>
        </w:rPr>
        <w:t xml:space="preserve">Lei n. 8. </w:t>
      </w:r>
      <w:r>
        <w:rPr>
          <w:rFonts w:hint="default" w:ascii="Arial" w:hAnsi="Arial" w:cs="Arial"/>
          <w:color w:val="000009"/>
          <w:spacing w:val="6"/>
          <w:sz w:val="22"/>
          <w:szCs w:val="22"/>
        </w:rPr>
        <w:t xml:space="preserve">666/93, </w:t>
      </w:r>
      <w:r>
        <w:rPr>
          <w:rFonts w:hint="default" w:ascii="Arial" w:hAnsi="Arial" w:cs="Arial"/>
          <w:color w:val="000009"/>
          <w:spacing w:val="5"/>
          <w:sz w:val="22"/>
          <w:szCs w:val="22"/>
        </w:rPr>
        <w:t xml:space="preserve">além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poder</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ser</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punido</w:t>
      </w:r>
      <w:r>
        <w:rPr>
          <w:rFonts w:hint="default" w:ascii="Arial" w:hAnsi="Arial" w:cs="Arial"/>
          <w:color w:val="000009"/>
          <w:spacing w:val="20"/>
          <w:sz w:val="22"/>
          <w:szCs w:val="22"/>
        </w:rPr>
        <w:t xml:space="preserve"> </w:t>
      </w:r>
      <w:r>
        <w:rPr>
          <w:rFonts w:hint="default" w:ascii="Arial" w:hAnsi="Arial" w:cs="Arial"/>
          <w:color w:val="000009"/>
          <w:spacing w:val="6"/>
          <w:sz w:val="22"/>
          <w:szCs w:val="22"/>
        </w:rPr>
        <w:t>administrativamente,</w:t>
      </w:r>
      <w:r>
        <w:rPr>
          <w:rFonts w:hint="default" w:ascii="Arial" w:hAnsi="Arial" w:cs="Arial"/>
          <w:color w:val="000009"/>
          <w:spacing w:val="21"/>
          <w:sz w:val="22"/>
          <w:szCs w:val="22"/>
        </w:rPr>
        <w:t xml:space="preserve"> </w:t>
      </w:r>
      <w:r>
        <w:rPr>
          <w:rFonts w:hint="default" w:ascii="Arial" w:hAnsi="Arial" w:cs="Arial"/>
          <w:color w:val="000009"/>
          <w:spacing w:val="6"/>
          <w:sz w:val="22"/>
          <w:szCs w:val="22"/>
        </w:rPr>
        <w:t>conforme</w:t>
      </w:r>
      <w:r>
        <w:rPr>
          <w:rFonts w:hint="default" w:ascii="Arial" w:hAnsi="Arial" w:cs="Arial"/>
          <w:color w:val="000009"/>
          <w:spacing w:val="17"/>
          <w:sz w:val="22"/>
          <w:szCs w:val="22"/>
        </w:rPr>
        <w:t xml:space="preserve"> </w:t>
      </w:r>
      <w:r>
        <w:rPr>
          <w:rFonts w:hint="default" w:ascii="Arial" w:hAnsi="Arial" w:cs="Arial"/>
          <w:color w:val="000009"/>
          <w:spacing w:val="3"/>
          <w:sz w:val="22"/>
          <w:szCs w:val="22"/>
        </w:rPr>
        <w:t>as</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sanções</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previstas</w:t>
      </w:r>
      <w:r>
        <w:rPr>
          <w:rFonts w:hint="default" w:ascii="Arial" w:hAnsi="Arial" w:cs="Arial"/>
          <w:color w:val="000009"/>
          <w:spacing w:val="16"/>
          <w:sz w:val="22"/>
          <w:szCs w:val="22"/>
        </w:rPr>
        <w:t xml:space="preserve"> </w:t>
      </w:r>
      <w:r>
        <w:rPr>
          <w:rFonts w:hint="default" w:ascii="Arial" w:hAnsi="Arial" w:cs="Arial"/>
          <w:color w:val="000009"/>
          <w:spacing w:val="3"/>
          <w:sz w:val="22"/>
          <w:szCs w:val="22"/>
        </w:rPr>
        <w:t>no</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presente</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edital.</w:t>
      </w:r>
    </w:p>
    <w:p>
      <w:pPr>
        <w:pStyle w:val="15"/>
        <w:numPr>
          <w:ilvl w:val="1"/>
          <w:numId w:val="6"/>
        </w:numPr>
        <w:tabs>
          <w:tab w:val="left" w:pos="1011"/>
        </w:tabs>
        <w:ind w:left="1010" w:hanging="714"/>
        <w:rPr>
          <w:rFonts w:hint="default" w:ascii="Arial" w:hAnsi="Arial" w:cs="Arial"/>
          <w:color w:val="000009"/>
          <w:sz w:val="22"/>
          <w:szCs w:val="22"/>
        </w:rPr>
      </w:pPr>
      <w:r>
        <w:rPr>
          <w:rFonts w:hint="default" w:ascii="Arial" w:hAnsi="Arial" w:cs="Arial"/>
          <w:color w:val="000009"/>
          <w:spacing w:val="6"/>
          <w:sz w:val="22"/>
          <w:szCs w:val="22"/>
        </w:rPr>
        <w:t xml:space="preserve">Credenciamento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Representante </w:t>
      </w:r>
      <w:r>
        <w:rPr>
          <w:rFonts w:hint="default" w:ascii="Arial" w:hAnsi="Arial" w:cs="Arial"/>
          <w:color w:val="000009"/>
          <w:spacing w:val="5"/>
          <w:sz w:val="22"/>
          <w:szCs w:val="22"/>
        </w:rPr>
        <w:t xml:space="preserve">Legal para </w:t>
      </w:r>
      <w:r>
        <w:rPr>
          <w:rFonts w:hint="default" w:ascii="Arial" w:hAnsi="Arial" w:cs="Arial"/>
          <w:color w:val="000009"/>
          <w:spacing w:val="6"/>
          <w:sz w:val="22"/>
          <w:szCs w:val="22"/>
        </w:rPr>
        <w:t>assinatura</w:t>
      </w:r>
      <w:r>
        <w:rPr>
          <w:rFonts w:hint="default" w:ascii="Arial" w:hAnsi="Arial" w:cs="Arial"/>
          <w:color w:val="000009"/>
          <w:spacing w:val="57"/>
          <w:sz w:val="22"/>
          <w:szCs w:val="22"/>
        </w:rPr>
        <w:t xml:space="preserve">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contrato.</w:t>
      </w:r>
    </w:p>
    <w:p>
      <w:pPr>
        <w:pStyle w:val="15"/>
        <w:numPr>
          <w:ilvl w:val="2"/>
          <w:numId w:val="6"/>
        </w:numPr>
        <w:tabs>
          <w:tab w:val="left" w:pos="1195"/>
        </w:tabs>
        <w:spacing w:before="139" w:line="360" w:lineRule="auto"/>
        <w:ind w:right="247" w:firstLine="0"/>
        <w:rPr>
          <w:rFonts w:hint="default" w:ascii="Arial" w:hAnsi="Arial" w:cs="Arial"/>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Comissão verificará mediante consulta </w:t>
      </w:r>
      <w:r>
        <w:rPr>
          <w:rFonts w:hint="default" w:ascii="Arial" w:hAnsi="Arial" w:cs="Arial"/>
          <w:color w:val="000009"/>
          <w:spacing w:val="4"/>
          <w:sz w:val="22"/>
          <w:szCs w:val="22"/>
        </w:rPr>
        <w:t xml:space="preserve">“on </w:t>
      </w:r>
      <w:r>
        <w:rPr>
          <w:rFonts w:hint="default" w:ascii="Arial" w:hAnsi="Arial" w:cs="Arial"/>
          <w:color w:val="000009"/>
          <w:spacing w:val="6"/>
          <w:sz w:val="22"/>
          <w:szCs w:val="22"/>
        </w:rPr>
        <w:t xml:space="preserve">line” </w:t>
      </w:r>
      <w:r>
        <w:rPr>
          <w:rFonts w:hint="default" w:ascii="Arial" w:hAnsi="Arial" w:cs="Arial"/>
          <w:color w:val="000009"/>
          <w:spacing w:val="5"/>
          <w:sz w:val="22"/>
          <w:szCs w:val="22"/>
        </w:rPr>
        <w:t xml:space="preserve">nos </w:t>
      </w:r>
      <w:r>
        <w:rPr>
          <w:rFonts w:hint="default" w:ascii="Arial" w:hAnsi="Arial" w:cs="Arial"/>
          <w:color w:val="000009"/>
          <w:spacing w:val="6"/>
          <w:sz w:val="22"/>
          <w:szCs w:val="22"/>
        </w:rPr>
        <w:t xml:space="preserve">respectivos sítios eletrônicos </w:t>
      </w:r>
      <w:r>
        <w:rPr>
          <w:rFonts w:hint="default" w:ascii="Arial" w:hAnsi="Arial" w:cs="Arial"/>
          <w:color w:val="000009"/>
          <w:spacing w:val="4"/>
          <w:sz w:val="22"/>
          <w:szCs w:val="22"/>
        </w:rPr>
        <w:t xml:space="preserve">dos </w:t>
      </w:r>
      <w:r>
        <w:rPr>
          <w:rFonts w:hint="default" w:ascii="Arial" w:hAnsi="Arial" w:cs="Arial"/>
          <w:color w:val="000009"/>
          <w:spacing w:val="5"/>
          <w:sz w:val="22"/>
          <w:szCs w:val="22"/>
        </w:rPr>
        <w:t>órgãos</w:t>
      </w:r>
      <w:r>
        <w:rPr>
          <w:rFonts w:hint="default" w:ascii="Arial" w:hAnsi="Arial" w:cs="Arial"/>
          <w:color w:val="000009"/>
          <w:spacing w:val="28"/>
          <w:sz w:val="22"/>
          <w:szCs w:val="22"/>
        </w:rPr>
        <w:t xml:space="preserve"> </w:t>
      </w:r>
      <w:r>
        <w:rPr>
          <w:rFonts w:hint="default" w:ascii="Arial" w:hAnsi="Arial" w:cs="Arial"/>
          <w:color w:val="000009"/>
          <w:spacing w:val="6"/>
          <w:sz w:val="22"/>
          <w:szCs w:val="22"/>
        </w:rPr>
        <w:t>oficiais:</w:t>
      </w:r>
    </w:p>
    <w:p>
      <w:pPr>
        <w:pStyle w:val="15"/>
        <w:numPr>
          <w:ilvl w:val="2"/>
          <w:numId w:val="6"/>
        </w:numPr>
        <w:tabs>
          <w:tab w:val="left" w:pos="1276"/>
        </w:tabs>
        <w:spacing w:line="360" w:lineRule="auto"/>
        <w:ind w:right="245" w:firstLine="0"/>
        <w:rPr>
          <w:rFonts w:hint="default" w:ascii="Arial" w:hAnsi="Arial" w:cs="Arial"/>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lista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inidôneos, mantidas pelo Tribunal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Contas </w:t>
      </w:r>
      <w:r>
        <w:rPr>
          <w:rFonts w:hint="default" w:ascii="Arial" w:hAnsi="Arial" w:cs="Arial"/>
          <w:color w:val="000009"/>
          <w:spacing w:val="3"/>
          <w:sz w:val="22"/>
          <w:szCs w:val="22"/>
        </w:rPr>
        <w:t xml:space="preserve">da </w:t>
      </w:r>
      <w:r>
        <w:rPr>
          <w:rFonts w:hint="default" w:ascii="Arial" w:hAnsi="Arial" w:cs="Arial"/>
          <w:color w:val="000009"/>
          <w:spacing w:val="5"/>
          <w:sz w:val="22"/>
          <w:szCs w:val="22"/>
        </w:rPr>
        <w:t xml:space="preserve">União </w:t>
      </w:r>
      <w:r>
        <w:rPr>
          <w:rFonts w:hint="default" w:ascii="Arial" w:hAnsi="Arial" w:cs="Arial"/>
          <w:color w:val="000009"/>
          <w:sz w:val="22"/>
          <w:szCs w:val="22"/>
        </w:rPr>
        <w:t xml:space="preserve">– </w:t>
      </w:r>
      <w:r>
        <w:rPr>
          <w:rFonts w:hint="default" w:ascii="Arial" w:hAnsi="Arial" w:cs="Arial"/>
          <w:color w:val="000009"/>
          <w:spacing w:val="5"/>
          <w:sz w:val="22"/>
          <w:szCs w:val="22"/>
        </w:rPr>
        <w:t xml:space="preserve">TCU </w:t>
      </w:r>
      <w:r>
        <w:rPr>
          <w:rFonts w:hint="default" w:ascii="Arial" w:hAnsi="Arial" w:cs="Arial"/>
          <w:color w:val="000009"/>
          <w:sz w:val="22"/>
          <w:szCs w:val="22"/>
        </w:rPr>
        <w:t>–</w:t>
      </w:r>
      <w:r>
        <w:rPr>
          <w:rFonts w:hint="default" w:ascii="Arial" w:hAnsi="Arial" w:cs="Arial"/>
          <w:color w:val="000009"/>
          <w:sz w:val="22"/>
          <w:szCs w:val="22"/>
          <w:u w:val="single" w:color="000009"/>
        </w:rPr>
        <w:t xml:space="preserve"> </w:t>
      </w:r>
      <w:r>
        <w:rPr>
          <w:rFonts w:hint="default" w:ascii="Arial" w:hAnsi="Arial" w:cs="Arial"/>
          <w:color w:val="000009"/>
          <w:spacing w:val="6"/>
          <w:sz w:val="22"/>
          <w:szCs w:val="22"/>
          <w:u w:val="single" w:color="000009"/>
        </w:rPr>
        <w:t>https//contas.tcu.gov.br;</w:t>
      </w:r>
    </w:p>
    <w:p>
      <w:pPr>
        <w:pStyle w:val="15"/>
        <w:numPr>
          <w:ilvl w:val="2"/>
          <w:numId w:val="6"/>
        </w:numPr>
        <w:tabs>
          <w:tab w:val="left" w:pos="1262"/>
          <w:tab w:val="left" w:pos="1821"/>
          <w:tab w:val="left" w:pos="3035"/>
          <w:tab w:val="left" w:pos="3371"/>
          <w:tab w:val="left" w:pos="5291"/>
          <w:tab w:val="left" w:pos="6589"/>
          <w:tab w:val="left" w:pos="7068"/>
          <w:tab w:val="left" w:pos="7911"/>
          <w:tab w:val="left" w:pos="8376"/>
        </w:tabs>
        <w:spacing w:before="1" w:line="360" w:lineRule="auto"/>
        <w:ind w:right="252" w:firstLine="0"/>
        <w:rPr>
          <w:rFonts w:hint="default" w:ascii="Arial" w:hAnsi="Arial" w:cs="Arial"/>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existência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registros impeditivos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contratação </w:t>
      </w:r>
      <w:r>
        <w:rPr>
          <w:rFonts w:hint="default" w:ascii="Arial" w:hAnsi="Arial" w:cs="Arial"/>
          <w:color w:val="000009"/>
          <w:spacing w:val="3"/>
          <w:sz w:val="22"/>
          <w:szCs w:val="22"/>
        </w:rPr>
        <w:t xml:space="preserve">no </w:t>
      </w:r>
      <w:r>
        <w:rPr>
          <w:rFonts w:hint="default" w:ascii="Arial" w:hAnsi="Arial" w:cs="Arial"/>
          <w:color w:val="000009"/>
          <w:spacing w:val="6"/>
          <w:sz w:val="22"/>
          <w:szCs w:val="22"/>
        </w:rPr>
        <w:t xml:space="preserve">Cadastro Nacional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EMPRESAS</w:t>
      </w:r>
      <w:r>
        <w:rPr>
          <w:rFonts w:hint="default" w:ascii="Arial" w:hAnsi="Arial" w:cs="Arial"/>
          <w:color w:val="000009"/>
          <w:spacing w:val="6"/>
          <w:sz w:val="22"/>
          <w:szCs w:val="22"/>
        </w:rPr>
        <w:tab/>
      </w:r>
      <w:r>
        <w:rPr>
          <w:rFonts w:hint="default" w:ascii="Arial" w:hAnsi="Arial" w:cs="Arial"/>
          <w:color w:val="000009"/>
          <w:spacing w:val="6"/>
          <w:sz w:val="22"/>
          <w:szCs w:val="22"/>
        </w:rPr>
        <w:t>inidôneas</w:t>
      </w:r>
      <w:r>
        <w:rPr>
          <w:rFonts w:hint="default" w:ascii="Arial" w:hAnsi="Arial" w:cs="Arial"/>
          <w:color w:val="000009"/>
          <w:spacing w:val="6"/>
          <w:sz w:val="22"/>
          <w:szCs w:val="22"/>
        </w:rPr>
        <w:tab/>
      </w:r>
      <w:r>
        <w:rPr>
          <w:rFonts w:hint="default" w:ascii="Arial" w:hAnsi="Arial" w:cs="Arial"/>
          <w:color w:val="000009"/>
          <w:sz w:val="22"/>
          <w:szCs w:val="22"/>
        </w:rPr>
        <w:t>e</w:t>
      </w:r>
      <w:r>
        <w:rPr>
          <w:rFonts w:hint="default" w:ascii="Arial" w:hAnsi="Arial" w:cs="Arial"/>
          <w:color w:val="000009"/>
          <w:sz w:val="22"/>
          <w:szCs w:val="22"/>
        </w:rPr>
        <w:tab/>
      </w:r>
      <w:r>
        <w:rPr>
          <w:rFonts w:hint="default" w:ascii="Arial" w:hAnsi="Arial" w:cs="Arial"/>
          <w:color w:val="000009"/>
          <w:spacing w:val="7"/>
          <w:sz w:val="22"/>
          <w:szCs w:val="22"/>
        </w:rPr>
        <w:t>suspensas/CGU,</w:t>
      </w:r>
      <w:r>
        <w:rPr>
          <w:rFonts w:hint="default" w:ascii="Arial" w:hAnsi="Arial" w:cs="Arial"/>
          <w:color w:val="000009"/>
          <w:spacing w:val="7"/>
          <w:sz w:val="22"/>
          <w:szCs w:val="22"/>
        </w:rPr>
        <w:tab/>
      </w:r>
      <w:r>
        <w:rPr>
          <w:rFonts w:hint="default" w:ascii="Arial" w:hAnsi="Arial" w:cs="Arial"/>
          <w:color w:val="000009"/>
          <w:spacing w:val="6"/>
          <w:sz w:val="22"/>
          <w:szCs w:val="22"/>
        </w:rPr>
        <w:t>disponível</w:t>
      </w:r>
      <w:r>
        <w:rPr>
          <w:rFonts w:hint="default" w:ascii="Arial" w:hAnsi="Arial" w:cs="Arial"/>
          <w:color w:val="000009"/>
          <w:spacing w:val="6"/>
          <w:sz w:val="22"/>
          <w:szCs w:val="22"/>
        </w:rPr>
        <w:tab/>
      </w:r>
      <w:r>
        <w:rPr>
          <w:rFonts w:hint="default" w:ascii="Arial" w:hAnsi="Arial" w:cs="Arial"/>
          <w:color w:val="000009"/>
          <w:spacing w:val="4"/>
          <w:sz w:val="22"/>
          <w:szCs w:val="22"/>
        </w:rPr>
        <w:t>no</w:t>
      </w:r>
      <w:r>
        <w:rPr>
          <w:rFonts w:hint="default" w:ascii="Arial" w:hAnsi="Arial" w:cs="Arial"/>
          <w:color w:val="000009"/>
          <w:spacing w:val="4"/>
          <w:sz w:val="22"/>
          <w:szCs w:val="22"/>
        </w:rPr>
        <w:tab/>
      </w:r>
      <w:r>
        <w:rPr>
          <w:rFonts w:hint="default" w:ascii="Arial" w:hAnsi="Arial" w:cs="Arial"/>
          <w:color w:val="000009"/>
          <w:spacing w:val="6"/>
          <w:sz w:val="22"/>
          <w:szCs w:val="22"/>
        </w:rPr>
        <w:t>Portal</w:t>
      </w:r>
      <w:r>
        <w:rPr>
          <w:rFonts w:hint="default" w:ascii="Arial" w:hAnsi="Arial" w:cs="Arial"/>
          <w:color w:val="000009"/>
          <w:spacing w:val="6"/>
          <w:sz w:val="22"/>
          <w:szCs w:val="22"/>
        </w:rPr>
        <w:tab/>
      </w:r>
      <w:r>
        <w:rPr>
          <w:rFonts w:hint="default" w:ascii="Arial" w:hAnsi="Arial" w:cs="Arial"/>
          <w:color w:val="000009"/>
          <w:spacing w:val="4"/>
          <w:sz w:val="22"/>
          <w:szCs w:val="22"/>
        </w:rPr>
        <w:t>da</w:t>
      </w:r>
      <w:r>
        <w:rPr>
          <w:rFonts w:hint="default" w:ascii="Arial" w:hAnsi="Arial" w:cs="Arial"/>
          <w:color w:val="000009"/>
          <w:spacing w:val="4"/>
          <w:sz w:val="22"/>
          <w:szCs w:val="22"/>
          <w:lang w:val="pt-BR"/>
        </w:rPr>
        <w:t xml:space="preserve"> </w:t>
      </w:r>
      <w:r>
        <w:rPr>
          <w:rFonts w:hint="default" w:ascii="Arial" w:hAnsi="Arial" w:cs="Arial"/>
          <w:color w:val="000009"/>
          <w:spacing w:val="5"/>
          <w:sz w:val="22"/>
          <w:szCs w:val="22"/>
        </w:rPr>
        <w:t>Transparência</w:t>
      </w:r>
    </w:p>
    <w:p>
      <w:pPr>
        <w:pStyle w:val="5"/>
        <w:ind w:left="297"/>
        <w:rPr>
          <w:rFonts w:hint="default" w:ascii="Arial" w:hAnsi="Arial" w:cs="Arial"/>
          <w:sz w:val="22"/>
          <w:szCs w:val="22"/>
        </w:rPr>
      </w:pPr>
      <w:r>
        <w:rPr>
          <w:rFonts w:hint="default" w:ascii="Arial" w:hAnsi="Arial" w:cs="Arial"/>
          <w:color w:val="000009"/>
          <w:sz w:val="22"/>
          <w:szCs w:val="22"/>
          <w:u w:val="single" w:color="000009"/>
        </w:rPr>
        <w:t>&lt;http:/</w:t>
      </w:r>
      <w:r>
        <w:rPr>
          <w:rFonts w:hint="default" w:ascii="Arial" w:hAnsi="Arial" w:cs="Arial"/>
          <w:sz w:val="22"/>
          <w:szCs w:val="22"/>
        </w:rPr>
        <w:fldChar w:fldCharType="begin"/>
      </w:r>
      <w:r>
        <w:rPr>
          <w:rFonts w:hint="default" w:ascii="Arial" w:hAnsi="Arial" w:cs="Arial"/>
          <w:sz w:val="22"/>
          <w:szCs w:val="22"/>
        </w:rPr>
        <w:instrText xml:space="preserve"> HYPERLINK "http://www.portaltransparencia.gov.br/" \h </w:instrText>
      </w:r>
      <w:r>
        <w:rPr>
          <w:rFonts w:hint="default" w:ascii="Arial" w:hAnsi="Arial" w:cs="Arial"/>
          <w:sz w:val="22"/>
          <w:szCs w:val="22"/>
        </w:rPr>
        <w:fldChar w:fldCharType="separate"/>
      </w:r>
      <w:r>
        <w:rPr>
          <w:rFonts w:hint="default" w:ascii="Arial" w:hAnsi="Arial" w:cs="Arial"/>
          <w:color w:val="000009"/>
          <w:sz w:val="22"/>
          <w:szCs w:val="22"/>
          <w:u w:val="single" w:color="000009"/>
        </w:rPr>
        <w:t>www.portaltransparencia.gov.br</w:t>
      </w:r>
      <w:r>
        <w:rPr>
          <w:rFonts w:hint="default" w:ascii="Arial" w:hAnsi="Arial" w:cs="Arial"/>
          <w:color w:val="000009"/>
          <w:sz w:val="22"/>
          <w:szCs w:val="22"/>
          <w:u w:val="single" w:color="000009"/>
        </w:rPr>
        <w:fldChar w:fldCharType="end"/>
      </w:r>
      <w:r>
        <w:rPr>
          <w:rFonts w:hint="default" w:ascii="Arial" w:hAnsi="Arial" w:cs="Arial"/>
          <w:color w:val="000009"/>
          <w:sz w:val="22"/>
          <w:szCs w:val="22"/>
          <w:u w:val="single" w:color="000009"/>
        </w:rPr>
        <w:t>&gt;;</w:t>
      </w:r>
    </w:p>
    <w:p>
      <w:pPr>
        <w:pStyle w:val="2"/>
        <w:numPr>
          <w:ilvl w:val="1"/>
          <w:numId w:val="6"/>
        </w:numPr>
        <w:tabs>
          <w:tab w:val="left" w:pos="1011"/>
        </w:tabs>
        <w:spacing w:before="137"/>
        <w:ind w:left="1010" w:hanging="714"/>
        <w:jc w:val="both"/>
        <w:rPr>
          <w:rFonts w:hint="default" w:ascii="Arial" w:hAnsi="Arial" w:cs="Arial"/>
          <w:color w:val="000009"/>
          <w:sz w:val="22"/>
          <w:szCs w:val="22"/>
        </w:rPr>
      </w:pPr>
      <w:r>
        <w:rPr>
          <w:rFonts w:hint="default" w:ascii="Arial" w:hAnsi="Arial" w:cs="Arial"/>
          <w:color w:val="000009"/>
          <w:spacing w:val="6"/>
          <w:sz w:val="22"/>
          <w:szCs w:val="22"/>
        </w:rPr>
        <w:t>Habilitação</w:t>
      </w:r>
      <w:r>
        <w:rPr>
          <w:rFonts w:hint="default" w:ascii="Arial" w:hAnsi="Arial" w:cs="Arial"/>
          <w:color w:val="000009"/>
          <w:spacing w:val="16"/>
          <w:sz w:val="22"/>
          <w:szCs w:val="22"/>
        </w:rPr>
        <w:t xml:space="preserve"> </w:t>
      </w:r>
      <w:r>
        <w:rPr>
          <w:rFonts w:hint="default" w:ascii="Arial" w:hAnsi="Arial" w:cs="Arial"/>
          <w:color w:val="000009"/>
          <w:spacing w:val="7"/>
          <w:sz w:val="22"/>
          <w:szCs w:val="22"/>
        </w:rPr>
        <w:t>Jurídica.</w:t>
      </w:r>
    </w:p>
    <w:p>
      <w:pPr>
        <w:pStyle w:val="15"/>
        <w:numPr>
          <w:ilvl w:val="2"/>
          <w:numId w:val="6"/>
        </w:numPr>
        <w:tabs>
          <w:tab w:val="left" w:pos="1214"/>
        </w:tabs>
        <w:spacing w:before="139" w:line="360" w:lineRule="auto"/>
        <w:ind w:right="264" w:firstLine="0"/>
        <w:jc w:val="both"/>
        <w:rPr>
          <w:rFonts w:hint="default" w:ascii="Arial" w:hAnsi="Arial" w:cs="Arial"/>
          <w:b/>
          <w:sz w:val="22"/>
          <w:szCs w:val="22"/>
        </w:rPr>
      </w:pPr>
      <w:r>
        <w:rPr>
          <w:rFonts w:hint="default" w:ascii="Arial" w:hAnsi="Arial" w:cs="Arial"/>
          <w:color w:val="000009"/>
          <w:spacing w:val="6"/>
          <w:sz w:val="22"/>
          <w:szCs w:val="22"/>
        </w:rPr>
        <w:t xml:space="preserve">Cédula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identidade,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documento equivalente </w:t>
      </w:r>
      <w:r>
        <w:rPr>
          <w:rFonts w:hint="default" w:ascii="Arial" w:hAnsi="Arial" w:cs="Arial"/>
          <w:color w:val="000009"/>
          <w:spacing w:val="5"/>
          <w:sz w:val="22"/>
          <w:szCs w:val="22"/>
        </w:rPr>
        <w:t xml:space="preserve">(com </w:t>
      </w:r>
      <w:r>
        <w:rPr>
          <w:rFonts w:hint="default" w:ascii="Arial" w:hAnsi="Arial" w:cs="Arial"/>
          <w:color w:val="000009"/>
          <w:spacing w:val="6"/>
          <w:sz w:val="22"/>
          <w:szCs w:val="22"/>
        </w:rPr>
        <w:t xml:space="preserve">foto), </w:t>
      </w:r>
      <w:r>
        <w:rPr>
          <w:rFonts w:hint="default" w:ascii="Arial" w:hAnsi="Arial" w:cs="Arial"/>
          <w:color w:val="000009"/>
          <w:sz w:val="22"/>
          <w:szCs w:val="22"/>
        </w:rPr>
        <w:t xml:space="preserve">e </w:t>
      </w:r>
      <w:r>
        <w:rPr>
          <w:rFonts w:hint="default" w:ascii="Arial" w:hAnsi="Arial" w:cs="Arial"/>
          <w:color w:val="000009"/>
          <w:spacing w:val="6"/>
          <w:sz w:val="22"/>
          <w:szCs w:val="22"/>
        </w:rPr>
        <w:t>Registro Comercial</w:t>
      </w:r>
      <w:r>
        <w:rPr>
          <w:rFonts w:hint="default" w:ascii="Arial" w:hAnsi="Arial" w:cs="Arial"/>
          <w:color w:val="000009"/>
          <w:spacing w:val="72"/>
          <w:sz w:val="22"/>
          <w:szCs w:val="22"/>
        </w:rPr>
        <w:t xml:space="preserve"> </w:t>
      </w:r>
      <w:r>
        <w:rPr>
          <w:rFonts w:hint="default" w:ascii="Arial" w:hAnsi="Arial" w:cs="Arial"/>
          <w:color w:val="000009"/>
          <w:spacing w:val="5"/>
          <w:sz w:val="22"/>
          <w:szCs w:val="22"/>
        </w:rPr>
        <w:t xml:space="preserve">quando </w:t>
      </w:r>
      <w:r>
        <w:rPr>
          <w:rFonts w:hint="default" w:ascii="Arial" w:hAnsi="Arial" w:cs="Arial"/>
          <w:color w:val="000009"/>
          <w:spacing w:val="4"/>
          <w:sz w:val="22"/>
          <w:szCs w:val="22"/>
        </w:rPr>
        <w:t xml:space="preserve">se </w:t>
      </w:r>
      <w:r>
        <w:rPr>
          <w:rFonts w:hint="default" w:ascii="Arial" w:hAnsi="Arial" w:cs="Arial"/>
          <w:color w:val="000009"/>
          <w:spacing w:val="6"/>
          <w:sz w:val="22"/>
          <w:szCs w:val="22"/>
        </w:rPr>
        <w:t xml:space="preserve">tratar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empresa</w:t>
      </w:r>
      <w:r>
        <w:rPr>
          <w:rFonts w:hint="default" w:ascii="Arial" w:hAnsi="Arial" w:cs="Arial"/>
          <w:color w:val="000009"/>
          <w:spacing w:val="53"/>
          <w:sz w:val="22"/>
          <w:szCs w:val="22"/>
        </w:rPr>
        <w:t xml:space="preserve"> </w:t>
      </w:r>
      <w:r>
        <w:rPr>
          <w:rFonts w:hint="default" w:ascii="Arial" w:hAnsi="Arial" w:cs="Arial"/>
          <w:color w:val="000009"/>
          <w:spacing w:val="7"/>
          <w:sz w:val="22"/>
          <w:szCs w:val="22"/>
        </w:rPr>
        <w:t>individual</w:t>
      </w:r>
      <w:r>
        <w:rPr>
          <w:rFonts w:hint="default" w:ascii="Arial" w:hAnsi="Arial" w:cs="Arial"/>
          <w:b/>
          <w:color w:val="000009"/>
          <w:spacing w:val="7"/>
          <w:sz w:val="22"/>
          <w:szCs w:val="22"/>
        </w:rPr>
        <w:t>;</w:t>
      </w:r>
    </w:p>
    <w:p>
      <w:pPr>
        <w:pStyle w:val="15"/>
        <w:numPr>
          <w:ilvl w:val="2"/>
          <w:numId w:val="6"/>
        </w:numPr>
        <w:tabs>
          <w:tab w:val="left" w:pos="1222"/>
        </w:tabs>
        <w:spacing w:line="360" w:lineRule="auto"/>
        <w:ind w:right="245" w:firstLine="0"/>
        <w:jc w:val="both"/>
        <w:rPr>
          <w:rFonts w:hint="default" w:ascii="Arial" w:hAnsi="Arial" w:cs="Arial"/>
          <w:sz w:val="22"/>
          <w:szCs w:val="22"/>
        </w:rPr>
      </w:pPr>
      <w:r>
        <w:rPr>
          <w:rFonts w:hint="default" w:ascii="Arial" w:hAnsi="Arial" w:cs="Arial"/>
          <w:color w:val="000009"/>
          <w:spacing w:val="4"/>
          <w:sz w:val="22"/>
          <w:szCs w:val="22"/>
        </w:rPr>
        <w:t xml:space="preserve">Ato </w:t>
      </w:r>
      <w:r>
        <w:rPr>
          <w:rFonts w:hint="default" w:ascii="Arial" w:hAnsi="Arial" w:cs="Arial"/>
          <w:color w:val="000009"/>
          <w:spacing w:val="6"/>
          <w:sz w:val="22"/>
          <w:szCs w:val="22"/>
        </w:rPr>
        <w:t xml:space="preserve">constitutivo, estatuto </w:t>
      </w:r>
      <w:r>
        <w:rPr>
          <w:rFonts w:hint="default" w:ascii="Arial" w:hAnsi="Arial" w:cs="Arial"/>
          <w:color w:val="000009"/>
          <w:spacing w:val="4"/>
          <w:sz w:val="22"/>
          <w:szCs w:val="22"/>
        </w:rPr>
        <w:t xml:space="preserve">ou </w:t>
      </w:r>
      <w:r>
        <w:rPr>
          <w:rFonts w:hint="default" w:ascii="Arial" w:hAnsi="Arial" w:cs="Arial"/>
          <w:color w:val="000009"/>
          <w:spacing w:val="6"/>
          <w:sz w:val="22"/>
          <w:szCs w:val="22"/>
        </w:rPr>
        <w:t xml:space="preserve">Contrato Social </w:t>
      </w:r>
      <w:r>
        <w:rPr>
          <w:rFonts w:hint="default" w:ascii="Arial" w:hAnsi="Arial" w:cs="Arial"/>
          <w:color w:val="000009"/>
          <w:spacing w:val="3"/>
          <w:sz w:val="22"/>
          <w:szCs w:val="22"/>
        </w:rPr>
        <w:t xml:space="preserve">em </w:t>
      </w:r>
      <w:r>
        <w:rPr>
          <w:rFonts w:hint="default" w:ascii="Arial" w:hAnsi="Arial" w:cs="Arial"/>
          <w:color w:val="000009"/>
          <w:spacing w:val="6"/>
          <w:sz w:val="22"/>
          <w:szCs w:val="22"/>
        </w:rPr>
        <w:t xml:space="preserve">vigor, devidamente registrado </w:t>
      </w:r>
      <w:r>
        <w:rPr>
          <w:rFonts w:hint="default" w:ascii="Arial" w:hAnsi="Arial" w:cs="Arial"/>
          <w:color w:val="000009"/>
          <w:spacing w:val="4"/>
          <w:sz w:val="22"/>
          <w:szCs w:val="22"/>
        </w:rPr>
        <w:t xml:space="preserve">na </w:t>
      </w:r>
      <w:r>
        <w:rPr>
          <w:rFonts w:hint="default" w:ascii="Arial" w:hAnsi="Arial" w:cs="Arial"/>
          <w:color w:val="000009"/>
          <w:spacing w:val="5"/>
          <w:sz w:val="22"/>
          <w:szCs w:val="22"/>
        </w:rPr>
        <w:t xml:space="preserve">Junta </w:t>
      </w:r>
      <w:r>
        <w:rPr>
          <w:rFonts w:hint="default" w:ascii="Arial" w:hAnsi="Arial" w:cs="Arial"/>
          <w:color w:val="000009"/>
          <w:spacing w:val="6"/>
          <w:sz w:val="22"/>
          <w:szCs w:val="22"/>
        </w:rPr>
        <w:t xml:space="preserve">Comercial, </w:t>
      </w:r>
      <w:r>
        <w:rPr>
          <w:rFonts w:hint="default" w:ascii="Arial" w:hAnsi="Arial" w:cs="Arial"/>
          <w:color w:val="000009"/>
          <w:spacing w:val="3"/>
          <w:sz w:val="22"/>
          <w:szCs w:val="22"/>
        </w:rPr>
        <w:t xml:space="preserve">em </w:t>
      </w:r>
      <w:r>
        <w:rPr>
          <w:rFonts w:hint="default" w:ascii="Arial" w:hAnsi="Arial" w:cs="Arial"/>
          <w:color w:val="000009"/>
          <w:spacing w:val="4"/>
          <w:sz w:val="22"/>
          <w:szCs w:val="22"/>
        </w:rPr>
        <w:t xml:space="preserve">se </w:t>
      </w:r>
      <w:r>
        <w:rPr>
          <w:rFonts w:hint="default" w:ascii="Arial" w:hAnsi="Arial" w:cs="Arial"/>
          <w:color w:val="000009"/>
          <w:spacing w:val="6"/>
          <w:sz w:val="22"/>
          <w:szCs w:val="22"/>
        </w:rPr>
        <w:t xml:space="preserve">tratando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sociedades comerciais </w:t>
      </w:r>
      <w:r>
        <w:rPr>
          <w:rFonts w:hint="default" w:ascii="Arial" w:hAnsi="Arial" w:cs="Arial"/>
          <w:color w:val="000009"/>
          <w:spacing w:val="3"/>
          <w:sz w:val="22"/>
          <w:szCs w:val="22"/>
        </w:rPr>
        <w:t xml:space="preserve">e, </w:t>
      </w:r>
      <w:r>
        <w:rPr>
          <w:rFonts w:hint="default" w:ascii="Arial" w:hAnsi="Arial" w:cs="Arial"/>
          <w:color w:val="000009"/>
          <w:spacing w:val="4"/>
          <w:sz w:val="22"/>
          <w:szCs w:val="22"/>
        </w:rPr>
        <w:t xml:space="preserve">no </w:t>
      </w:r>
      <w:r>
        <w:rPr>
          <w:rFonts w:hint="default" w:ascii="Arial" w:hAnsi="Arial" w:cs="Arial"/>
          <w:color w:val="000009"/>
          <w:spacing w:val="5"/>
          <w:sz w:val="22"/>
          <w:szCs w:val="22"/>
        </w:rPr>
        <w:t xml:space="preserve">caso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sociedade </w:t>
      </w:r>
      <w:r>
        <w:rPr>
          <w:rFonts w:hint="default" w:ascii="Arial" w:hAnsi="Arial" w:cs="Arial"/>
          <w:color w:val="000009"/>
          <w:spacing w:val="5"/>
          <w:sz w:val="22"/>
          <w:szCs w:val="22"/>
        </w:rPr>
        <w:t xml:space="preserve">por ações </w:t>
      </w:r>
      <w:r>
        <w:rPr>
          <w:rFonts w:hint="default" w:ascii="Arial" w:hAnsi="Arial" w:cs="Arial"/>
          <w:color w:val="000009"/>
          <w:spacing w:val="6"/>
          <w:sz w:val="22"/>
          <w:szCs w:val="22"/>
        </w:rPr>
        <w:t xml:space="preserve">acompanhado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documentos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eleição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seus </w:t>
      </w:r>
      <w:r>
        <w:rPr>
          <w:rFonts w:hint="default" w:ascii="Arial" w:hAnsi="Arial" w:cs="Arial"/>
          <w:color w:val="000009"/>
          <w:spacing w:val="6"/>
          <w:sz w:val="22"/>
          <w:szCs w:val="22"/>
        </w:rPr>
        <w:t xml:space="preserve">administradores. </w:t>
      </w:r>
      <w:r>
        <w:rPr>
          <w:rFonts w:hint="default" w:ascii="Arial" w:hAnsi="Arial" w:cs="Arial"/>
          <w:color w:val="000009"/>
          <w:spacing w:val="4"/>
          <w:sz w:val="22"/>
          <w:szCs w:val="22"/>
        </w:rPr>
        <w:t xml:space="preserve">(Os </w:t>
      </w:r>
      <w:r>
        <w:rPr>
          <w:rFonts w:hint="default" w:ascii="Arial" w:hAnsi="Arial" w:cs="Arial"/>
          <w:color w:val="000009"/>
          <w:spacing w:val="6"/>
          <w:sz w:val="22"/>
          <w:szCs w:val="22"/>
        </w:rPr>
        <w:t xml:space="preserve">documentos  </w:t>
      </w:r>
      <w:r>
        <w:rPr>
          <w:rFonts w:hint="default" w:ascii="Arial" w:hAnsi="Arial" w:cs="Arial"/>
          <w:color w:val="000009"/>
          <w:spacing w:val="4"/>
          <w:sz w:val="22"/>
          <w:szCs w:val="22"/>
        </w:rPr>
        <w:t xml:space="preserve">em </w:t>
      </w:r>
      <w:r>
        <w:rPr>
          <w:rFonts w:hint="default" w:ascii="Arial" w:hAnsi="Arial" w:cs="Arial"/>
          <w:color w:val="000009"/>
          <w:spacing w:val="5"/>
          <w:sz w:val="22"/>
          <w:szCs w:val="22"/>
        </w:rPr>
        <w:t>apreço</w:t>
      </w:r>
      <w:r>
        <w:rPr>
          <w:rFonts w:hint="default" w:ascii="Arial" w:hAnsi="Arial" w:cs="Arial"/>
          <w:color w:val="000009"/>
          <w:spacing w:val="19"/>
          <w:sz w:val="22"/>
          <w:szCs w:val="22"/>
        </w:rPr>
        <w:t xml:space="preserve"> </w:t>
      </w:r>
      <w:r>
        <w:rPr>
          <w:rFonts w:hint="default" w:ascii="Arial" w:hAnsi="Arial" w:cs="Arial"/>
          <w:color w:val="000009"/>
          <w:spacing w:val="6"/>
          <w:sz w:val="22"/>
          <w:szCs w:val="22"/>
        </w:rPr>
        <w:t>deverão</w:t>
      </w:r>
      <w:r>
        <w:rPr>
          <w:rFonts w:hint="default" w:ascii="Arial" w:hAnsi="Arial" w:cs="Arial"/>
          <w:color w:val="000009"/>
          <w:spacing w:val="19"/>
          <w:sz w:val="22"/>
          <w:szCs w:val="22"/>
        </w:rPr>
        <w:t xml:space="preserve"> </w:t>
      </w:r>
      <w:r>
        <w:rPr>
          <w:rFonts w:hint="default" w:ascii="Arial" w:hAnsi="Arial" w:cs="Arial"/>
          <w:color w:val="000009"/>
          <w:spacing w:val="5"/>
          <w:sz w:val="22"/>
          <w:szCs w:val="22"/>
        </w:rPr>
        <w:t>estar</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acompanhados</w:t>
      </w:r>
      <w:r>
        <w:rPr>
          <w:rFonts w:hint="default" w:ascii="Arial" w:hAnsi="Arial" w:cs="Arial"/>
          <w:color w:val="000009"/>
          <w:spacing w:val="19"/>
          <w:sz w:val="22"/>
          <w:szCs w:val="22"/>
        </w:rPr>
        <w:t xml:space="preserve"> </w:t>
      </w:r>
      <w:r>
        <w:rPr>
          <w:rFonts w:hint="default" w:ascii="Arial" w:hAnsi="Arial" w:cs="Arial"/>
          <w:color w:val="000009"/>
          <w:spacing w:val="3"/>
          <w:sz w:val="22"/>
          <w:szCs w:val="22"/>
        </w:rPr>
        <w:t>de</w:t>
      </w:r>
      <w:r>
        <w:rPr>
          <w:rFonts w:hint="default" w:ascii="Arial" w:hAnsi="Arial" w:cs="Arial"/>
          <w:color w:val="000009"/>
          <w:spacing w:val="18"/>
          <w:sz w:val="22"/>
          <w:szCs w:val="22"/>
        </w:rPr>
        <w:t xml:space="preserve"> </w:t>
      </w:r>
      <w:r>
        <w:rPr>
          <w:rFonts w:hint="default" w:ascii="Arial" w:hAnsi="Arial" w:cs="Arial"/>
          <w:color w:val="000009"/>
          <w:spacing w:val="5"/>
          <w:sz w:val="22"/>
          <w:szCs w:val="22"/>
        </w:rPr>
        <w:t>todas</w:t>
      </w:r>
      <w:r>
        <w:rPr>
          <w:rFonts w:hint="default" w:ascii="Arial" w:hAnsi="Arial" w:cs="Arial"/>
          <w:color w:val="000009"/>
          <w:spacing w:val="19"/>
          <w:sz w:val="22"/>
          <w:szCs w:val="22"/>
        </w:rPr>
        <w:t xml:space="preserve"> </w:t>
      </w:r>
      <w:r>
        <w:rPr>
          <w:rFonts w:hint="default" w:ascii="Arial" w:hAnsi="Arial" w:cs="Arial"/>
          <w:color w:val="000009"/>
          <w:spacing w:val="4"/>
          <w:sz w:val="22"/>
          <w:szCs w:val="22"/>
        </w:rPr>
        <w:t>as</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alterações</w:t>
      </w:r>
      <w:r>
        <w:rPr>
          <w:rFonts w:hint="default" w:ascii="Arial" w:hAnsi="Arial" w:cs="Arial"/>
          <w:color w:val="000009"/>
          <w:spacing w:val="17"/>
          <w:sz w:val="22"/>
          <w:szCs w:val="22"/>
        </w:rPr>
        <w:t xml:space="preserve"> </w:t>
      </w:r>
      <w:r>
        <w:rPr>
          <w:rFonts w:hint="default" w:ascii="Arial" w:hAnsi="Arial" w:cs="Arial"/>
          <w:color w:val="000009"/>
          <w:spacing w:val="4"/>
          <w:sz w:val="22"/>
          <w:szCs w:val="22"/>
        </w:rPr>
        <w:t>ou</w:t>
      </w:r>
      <w:r>
        <w:rPr>
          <w:rFonts w:hint="default" w:ascii="Arial" w:hAnsi="Arial" w:cs="Arial"/>
          <w:color w:val="000009"/>
          <w:spacing w:val="16"/>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consolidação</w:t>
      </w:r>
      <w:r>
        <w:rPr>
          <w:rFonts w:hint="default" w:ascii="Arial" w:hAnsi="Arial" w:cs="Arial"/>
          <w:color w:val="000009"/>
          <w:spacing w:val="19"/>
          <w:sz w:val="22"/>
          <w:szCs w:val="22"/>
        </w:rPr>
        <w:t xml:space="preserve"> </w:t>
      </w:r>
      <w:r>
        <w:rPr>
          <w:rFonts w:hint="default" w:ascii="Arial" w:hAnsi="Arial" w:cs="Arial"/>
          <w:color w:val="000009"/>
          <w:spacing w:val="6"/>
          <w:sz w:val="22"/>
          <w:szCs w:val="22"/>
        </w:rPr>
        <w:t>respectiva).</w:t>
      </w:r>
    </w:p>
    <w:p>
      <w:pPr>
        <w:pStyle w:val="15"/>
        <w:numPr>
          <w:ilvl w:val="2"/>
          <w:numId w:val="6"/>
        </w:numPr>
        <w:tabs>
          <w:tab w:val="left" w:pos="1224"/>
        </w:tabs>
        <w:spacing w:line="360" w:lineRule="auto"/>
        <w:ind w:right="265" w:firstLine="0"/>
        <w:jc w:val="both"/>
        <w:rPr>
          <w:rFonts w:hint="default" w:ascii="Arial" w:hAnsi="Arial" w:cs="Arial"/>
          <w:sz w:val="22"/>
          <w:szCs w:val="22"/>
        </w:rPr>
      </w:pPr>
      <w:r>
        <w:rPr>
          <w:rFonts w:hint="default" w:ascii="Arial" w:hAnsi="Arial" w:cs="Arial"/>
          <w:color w:val="000009"/>
          <w:spacing w:val="6"/>
          <w:sz w:val="22"/>
          <w:szCs w:val="22"/>
        </w:rPr>
        <w:t xml:space="preserve">Inscrição </w:t>
      </w:r>
      <w:r>
        <w:rPr>
          <w:rFonts w:hint="default" w:ascii="Arial" w:hAnsi="Arial" w:cs="Arial"/>
          <w:color w:val="000009"/>
          <w:spacing w:val="4"/>
          <w:sz w:val="22"/>
          <w:szCs w:val="22"/>
        </w:rPr>
        <w:t xml:space="preserve">do </w:t>
      </w:r>
      <w:r>
        <w:rPr>
          <w:rFonts w:hint="default" w:ascii="Arial" w:hAnsi="Arial" w:cs="Arial"/>
          <w:color w:val="000009"/>
          <w:spacing w:val="5"/>
          <w:sz w:val="22"/>
          <w:szCs w:val="22"/>
        </w:rPr>
        <w:t xml:space="preserve">ato </w:t>
      </w:r>
      <w:r>
        <w:rPr>
          <w:rFonts w:hint="default" w:ascii="Arial" w:hAnsi="Arial" w:cs="Arial"/>
          <w:color w:val="000009"/>
          <w:spacing w:val="6"/>
          <w:sz w:val="22"/>
          <w:szCs w:val="22"/>
        </w:rPr>
        <w:t xml:space="preserve">constitutivo, </w:t>
      </w:r>
      <w:r>
        <w:rPr>
          <w:rFonts w:hint="default" w:ascii="Arial" w:hAnsi="Arial" w:cs="Arial"/>
          <w:color w:val="000009"/>
          <w:spacing w:val="4"/>
          <w:sz w:val="22"/>
          <w:szCs w:val="22"/>
        </w:rPr>
        <w:t xml:space="preserve">no </w:t>
      </w:r>
      <w:r>
        <w:rPr>
          <w:rFonts w:hint="default" w:ascii="Arial" w:hAnsi="Arial" w:cs="Arial"/>
          <w:color w:val="000009"/>
          <w:spacing w:val="5"/>
          <w:sz w:val="22"/>
          <w:szCs w:val="22"/>
        </w:rPr>
        <w:t xml:space="preserve">caso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sociedades </w:t>
      </w:r>
      <w:r>
        <w:rPr>
          <w:rFonts w:hint="default" w:ascii="Arial" w:hAnsi="Arial" w:cs="Arial"/>
          <w:color w:val="000009"/>
          <w:spacing w:val="5"/>
          <w:sz w:val="22"/>
          <w:szCs w:val="22"/>
        </w:rPr>
        <w:t xml:space="preserve">civis </w:t>
      </w:r>
      <w:r>
        <w:rPr>
          <w:rFonts w:hint="default" w:ascii="Arial" w:hAnsi="Arial" w:cs="Arial"/>
          <w:color w:val="000009"/>
          <w:spacing w:val="6"/>
          <w:sz w:val="22"/>
          <w:szCs w:val="22"/>
        </w:rPr>
        <w:t xml:space="preserve">acompanhadas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prova</w:t>
      </w:r>
      <w:r>
        <w:rPr>
          <w:rFonts w:hint="default" w:ascii="Arial" w:hAnsi="Arial" w:cs="Arial"/>
          <w:color w:val="000009"/>
          <w:spacing w:val="72"/>
          <w:sz w:val="22"/>
          <w:szCs w:val="22"/>
        </w:rPr>
        <w:t xml:space="preserve">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diretoria </w:t>
      </w:r>
      <w:r>
        <w:rPr>
          <w:rFonts w:hint="default" w:ascii="Arial" w:hAnsi="Arial" w:cs="Arial"/>
          <w:color w:val="000009"/>
          <w:spacing w:val="3"/>
          <w:sz w:val="22"/>
          <w:szCs w:val="22"/>
        </w:rPr>
        <w:t>em</w:t>
      </w:r>
      <w:r>
        <w:rPr>
          <w:rFonts w:hint="default" w:ascii="Arial" w:hAnsi="Arial" w:cs="Arial"/>
          <w:color w:val="000009"/>
          <w:spacing w:val="37"/>
          <w:sz w:val="22"/>
          <w:szCs w:val="22"/>
        </w:rPr>
        <w:t xml:space="preserve"> </w:t>
      </w:r>
      <w:r>
        <w:rPr>
          <w:rFonts w:hint="default" w:ascii="Arial" w:hAnsi="Arial" w:cs="Arial"/>
          <w:color w:val="000009"/>
          <w:spacing w:val="6"/>
          <w:sz w:val="22"/>
          <w:szCs w:val="22"/>
        </w:rPr>
        <w:t>exercício.</w:t>
      </w:r>
    </w:p>
    <w:p>
      <w:pPr>
        <w:pStyle w:val="2"/>
        <w:numPr>
          <w:ilvl w:val="1"/>
          <w:numId w:val="14"/>
        </w:numPr>
        <w:tabs>
          <w:tab w:val="left" w:pos="1013"/>
        </w:tabs>
        <w:spacing w:before="1"/>
        <w:jc w:val="both"/>
        <w:rPr>
          <w:rFonts w:hint="default" w:ascii="Arial" w:hAnsi="Arial" w:cs="Arial"/>
          <w:sz w:val="22"/>
          <w:szCs w:val="22"/>
        </w:rPr>
      </w:pPr>
      <w:r>
        <w:rPr>
          <w:rFonts w:hint="default" w:ascii="Arial" w:hAnsi="Arial" w:cs="Arial"/>
          <w:color w:val="000009"/>
          <w:spacing w:val="6"/>
          <w:sz w:val="22"/>
          <w:szCs w:val="22"/>
        </w:rPr>
        <w:t xml:space="preserve">Regularidade </w:t>
      </w:r>
      <w:r>
        <w:rPr>
          <w:rFonts w:hint="default" w:ascii="Arial" w:hAnsi="Arial" w:cs="Arial"/>
          <w:color w:val="000009"/>
          <w:spacing w:val="5"/>
          <w:sz w:val="22"/>
          <w:szCs w:val="22"/>
        </w:rPr>
        <w:t xml:space="preserve">Fiscal </w:t>
      </w:r>
      <w:r>
        <w:rPr>
          <w:rFonts w:hint="default" w:ascii="Arial" w:hAnsi="Arial" w:cs="Arial"/>
          <w:color w:val="000009"/>
          <w:sz w:val="22"/>
          <w:szCs w:val="22"/>
        </w:rPr>
        <w:t>e</w:t>
      </w:r>
      <w:r>
        <w:rPr>
          <w:rFonts w:hint="default" w:ascii="Arial" w:hAnsi="Arial" w:cs="Arial"/>
          <w:color w:val="000009"/>
          <w:spacing w:val="34"/>
          <w:sz w:val="22"/>
          <w:szCs w:val="22"/>
        </w:rPr>
        <w:t xml:space="preserve"> </w:t>
      </w:r>
      <w:r>
        <w:rPr>
          <w:rFonts w:hint="default" w:ascii="Arial" w:hAnsi="Arial" w:cs="Arial"/>
          <w:color w:val="000009"/>
          <w:spacing w:val="6"/>
          <w:sz w:val="22"/>
          <w:szCs w:val="22"/>
        </w:rPr>
        <w:t>Trabalhista.</w:t>
      </w:r>
    </w:p>
    <w:p>
      <w:pPr>
        <w:pStyle w:val="15"/>
        <w:numPr>
          <w:ilvl w:val="2"/>
          <w:numId w:val="14"/>
        </w:numPr>
        <w:tabs>
          <w:tab w:val="left" w:pos="1207"/>
        </w:tabs>
        <w:spacing w:before="137"/>
        <w:ind w:left="1206" w:hanging="910"/>
        <w:jc w:val="both"/>
        <w:rPr>
          <w:rFonts w:hint="default" w:ascii="Arial" w:hAnsi="Arial" w:cs="Arial"/>
          <w:color w:val="000009"/>
          <w:sz w:val="22"/>
          <w:szCs w:val="22"/>
        </w:rPr>
      </w:pPr>
      <w:r>
        <w:rPr>
          <w:rFonts w:hint="default" w:ascii="Arial" w:hAnsi="Arial" w:cs="Arial"/>
          <w:color w:val="000009"/>
          <w:spacing w:val="6"/>
          <w:sz w:val="22"/>
          <w:szCs w:val="22"/>
        </w:rPr>
        <w:t xml:space="preserve">Prova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inscrição </w:t>
      </w:r>
      <w:r>
        <w:rPr>
          <w:rFonts w:hint="default" w:ascii="Arial" w:hAnsi="Arial" w:cs="Arial"/>
          <w:color w:val="000009"/>
          <w:spacing w:val="3"/>
          <w:sz w:val="22"/>
          <w:szCs w:val="22"/>
        </w:rPr>
        <w:t xml:space="preserve">no </w:t>
      </w:r>
      <w:r>
        <w:rPr>
          <w:rFonts w:hint="default" w:ascii="Arial" w:hAnsi="Arial" w:cs="Arial"/>
          <w:color w:val="000009"/>
          <w:spacing w:val="6"/>
          <w:sz w:val="22"/>
          <w:szCs w:val="22"/>
        </w:rPr>
        <w:t xml:space="preserve">Cadastro Nacional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Pessoas Jurídicas </w:t>
      </w:r>
      <w:r>
        <w:rPr>
          <w:rFonts w:hint="default" w:ascii="Arial" w:hAnsi="Arial" w:cs="Arial"/>
          <w:color w:val="000009"/>
          <w:sz w:val="22"/>
          <w:szCs w:val="22"/>
        </w:rPr>
        <w:t>–</w:t>
      </w:r>
      <w:r>
        <w:rPr>
          <w:rFonts w:hint="default" w:ascii="Arial" w:hAnsi="Arial" w:cs="Arial"/>
          <w:color w:val="000009"/>
          <w:spacing w:val="59"/>
          <w:sz w:val="22"/>
          <w:szCs w:val="22"/>
        </w:rPr>
        <w:t xml:space="preserve"> </w:t>
      </w:r>
      <w:r>
        <w:rPr>
          <w:rFonts w:hint="default" w:ascii="Arial" w:hAnsi="Arial" w:cs="Arial"/>
          <w:color w:val="000009"/>
          <w:spacing w:val="6"/>
          <w:sz w:val="22"/>
          <w:szCs w:val="22"/>
        </w:rPr>
        <w:t>CNPJ.</w:t>
      </w:r>
    </w:p>
    <w:p>
      <w:pPr>
        <w:pStyle w:val="15"/>
        <w:numPr>
          <w:ilvl w:val="2"/>
          <w:numId w:val="14"/>
        </w:numPr>
        <w:tabs>
          <w:tab w:val="left" w:pos="1207"/>
        </w:tabs>
        <w:spacing w:before="139"/>
        <w:ind w:left="1206" w:hanging="910"/>
        <w:jc w:val="both"/>
        <w:rPr>
          <w:rFonts w:hint="default" w:ascii="Arial" w:hAnsi="Arial" w:cs="Arial"/>
          <w:color w:val="000009"/>
          <w:sz w:val="22"/>
          <w:szCs w:val="22"/>
        </w:rPr>
      </w:pPr>
      <w:r>
        <w:rPr>
          <w:rFonts w:hint="default" w:ascii="Arial" w:hAnsi="Arial" w:cs="Arial"/>
          <w:color w:val="000009"/>
          <w:spacing w:val="6"/>
          <w:sz w:val="22"/>
          <w:szCs w:val="22"/>
        </w:rPr>
        <w:t>Certidão</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Conjunta</w:t>
      </w:r>
      <w:r>
        <w:rPr>
          <w:rFonts w:hint="default" w:ascii="Arial" w:hAnsi="Arial" w:cs="Arial"/>
          <w:color w:val="000009"/>
          <w:spacing w:val="14"/>
          <w:sz w:val="22"/>
          <w:szCs w:val="22"/>
        </w:rPr>
        <w:t xml:space="preserve"> </w:t>
      </w:r>
      <w:r>
        <w:rPr>
          <w:rFonts w:hint="default" w:ascii="Arial" w:hAnsi="Arial" w:cs="Arial"/>
          <w:color w:val="000009"/>
          <w:spacing w:val="4"/>
          <w:sz w:val="22"/>
          <w:szCs w:val="22"/>
        </w:rPr>
        <w:t>de</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Tributos</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Federais,</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Dívida</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Ativa</w:t>
      </w:r>
      <w:r>
        <w:rPr>
          <w:rFonts w:hint="default" w:ascii="Arial" w:hAnsi="Arial" w:cs="Arial"/>
          <w:color w:val="000009"/>
          <w:spacing w:val="17"/>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4"/>
          <w:sz w:val="22"/>
          <w:szCs w:val="22"/>
        </w:rPr>
        <w:t xml:space="preserve"> </w:t>
      </w:r>
      <w:r>
        <w:rPr>
          <w:rFonts w:hint="default" w:ascii="Arial" w:hAnsi="Arial" w:cs="Arial"/>
          <w:color w:val="000009"/>
          <w:spacing w:val="5"/>
          <w:sz w:val="22"/>
          <w:szCs w:val="22"/>
        </w:rPr>
        <w:t>União</w:t>
      </w:r>
      <w:r>
        <w:rPr>
          <w:rFonts w:hint="default" w:ascii="Arial" w:hAnsi="Arial" w:cs="Arial"/>
          <w:color w:val="000009"/>
          <w:spacing w:val="18"/>
          <w:sz w:val="22"/>
          <w:szCs w:val="22"/>
        </w:rPr>
        <w:t xml:space="preserve"> </w:t>
      </w:r>
      <w:r>
        <w:rPr>
          <w:rFonts w:hint="default" w:ascii="Arial" w:hAnsi="Arial" w:cs="Arial"/>
          <w:color w:val="000009"/>
          <w:sz w:val="22"/>
          <w:szCs w:val="22"/>
        </w:rPr>
        <w:t>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Previdenciária.</w:t>
      </w:r>
    </w:p>
    <w:p>
      <w:pPr>
        <w:pStyle w:val="15"/>
        <w:numPr>
          <w:ilvl w:val="2"/>
          <w:numId w:val="14"/>
        </w:numPr>
        <w:tabs>
          <w:tab w:val="left" w:pos="1243"/>
        </w:tabs>
        <w:spacing w:before="137" w:line="360" w:lineRule="auto"/>
        <w:ind w:right="243"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Certidão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regularidade relativa </w:t>
      </w:r>
      <w:r>
        <w:rPr>
          <w:rFonts w:hint="default" w:ascii="Arial" w:hAnsi="Arial" w:cs="Arial"/>
          <w:color w:val="000009"/>
          <w:spacing w:val="3"/>
          <w:sz w:val="22"/>
          <w:szCs w:val="22"/>
        </w:rPr>
        <w:t xml:space="preserve">ao </w:t>
      </w:r>
      <w:r>
        <w:rPr>
          <w:rFonts w:hint="default" w:ascii="Arial" w:hAnsi="Arial" w:cs="Arial"/>
          <w:color w:val="000009"/>
          <w:spacing w:val="5"/>
          <w:sz w:val="22"/>
          <w:szCs w:val="22"/>
        </w:rPr>
        <w:t xml:space="preserve">Fundo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Garantia </w:t>
      </w:r>
      <w:r>
        <w:rPr>
          <w:rFonts w:hint="default" w:ascii="Arial" w:hAnsi="Arial" w:cs="Arial"/>
          <w:color w:val="000009"/>
          <w:spacing w:val="5"/>
          <w:sz w:val="22"/>
          <w:szCs w:val="22"/>
        </w:rPr>
        <w:t xml:space="preserve">por tempo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serviço </w:t>
      </w:r>
      <w:r>
        <w:rPr>
          <w:rFonts w:hint="default" w:ascii="Arial" w:hAnsi="Arial" w:cs="Arial"/>
          <w:color w:val="000009"/>
          <w:sz w:val="22"/>
          <w:szCs w:val="22"/>
        </w:rPr>
        <w:t xml:space="preserve">– </w:t>
      </w:r>
      <w:r>
        <w:rPr>
          <w:rFonts w:hint="default" w:ascii="Arial" w:hAnsi="Arial" w:cs="Arial"/>
          <w:color w:val="000009"/>
          <w:spacing w:val="5"/>
          <w:sz w:val="22"/>
          <w:szCs w:val="22"/>
        </w:rPr>
        <w:t>FGTS;</w:t>
      </w:r>
    </w:p>
    <w:p>
      <w:pPr>
        <w:pStyle w:val="15"/>
        <w:numPr>
          <w:ilvl w:val="2"/>
          <w:numId w:val="14"/>
        </w:numPr>
        <w:tabs>
          <w:tab w:val="left" w:pos="1250"/>
        </w:tabs>
        <w:spacing w:line="360" w:lineRule="auto"/>
        <w:ind w:right="263"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Certidão Negativa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Débito </w:t>
      </w:r>
      <w:r>
        <w:rPr>
          <w:rFonts w:hint="default" w:ascii="Arial" w:hAnsi="Arial" w:cs="Arial"/>
          <w:color w:val="000009"/>
          <w:spacing w:val="6"/>
          <w:sz w:val="22"/>
          <w:szCs w:val="22"/>
        </w:rPr>
        <w:t xml:space="preserve">Municipal, expedida </w:t>
      </w:r>
      <w:r>
        <w:rPr>
          <w:rFonts w:hint="default" w:ascii="Arial" w:hAnsi="Arial" w:cs="Arial"/>
          <w:color w:val="000009"/>
          <w:spacing w:val="5"/>
          <w:sz w:val="22"/>
          <w:szCs w:val="22"/>
        </w:rPr>
        <w:t xml:space="preserve">pela </w:t>
      </w:r>
      <w:r>
        <w:rPr>
          <w:rFonts w:hint="default" w:ascii="Arial" w:hAnsi="Arial" w:cs="Arial"/>
          <w:color w:val="000009"/>
          <w:spacing w:val="6"/>
          <w:sz w:val="22"/>
          <w:szCs w:val="22"/>
        </w:rPr>
        <w:t xml:space="preserve">Prefeitura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respectivo domicílio</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tributário;</w:t>
      </w:r>
    </w:p>
    <w:p>
      <w:pPr>
        <w:pStyle w:val="15"/>
        <w:numPr>
          <w:ilvl w:val="2"/>
          <w:numId w:val="14"/>
        </w:numPr>
        <w:tabs>
          <w:tab w:val="left" w:pos="1217"/>
        </w:tabs>
        <w:spacing w:before="1" w:line="360" w:lineRule="auto"/>
        <w:ind w:right="249"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Prova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regularidade relativa </w:t>
      </w:r>
      <w:r>
        <w:rPr>
          <w:rFonts w:hint="default" w:ascii="Arial" w:hAnsi="Arial" w:cs="Arial"/>
          <w:color w:val="000009"/>
          <w:sz w:val="22"/>
          <w:szCs w:val="22"/>
        </w:rPr>
        <w:t xml:space="preserve">à </w:t>
      </w:r>
      <w:r>
        <w:rPr>
          <w:rFonts w:hint="default" w:ascii="Arial" w:hAnsi="Arial" w:cs="Arial"/>
          <w:color w:val="000009"/>
          <w:spacing w:val="6"/>
          <w:sz w:val="22"/>
          <w:szCs w:val="22"/>
        </w:rPr>
        <w:t xml:space="preserve">Seguridade </w:t>
      </w:r>
      <w:r>
        <w:rPr>
          <w:rFonts w:hint="default" w:ascii="Arial" w:hAnsi="Arial" w:cs="Arial"/>
          <w:color w:val="000009"/>
          <w:spacing w:val="5"/>
          <w:sz w:val="22"/>
          <w:szCs w:val="22"/>
        </w:rPr>
        <w:t xml:space="preserve">Social </w:t>
      </w:r>
      <w:r>
        <w:rPr>
          <w:rFonts w:hint="default" w:ascii="Arial" w:hAnsi="Arial" w:cs="Arial"/>
          <w:color w:val="000009"/>
          <w:spacing w:val="8"/>
          <w:sz w:val="22"/>
          <w:szCs w:val="22"/>
        </w:rPr>
        <w:t xml:space="preserve">(CND), </w:t>
      </w:r>
      <w:r>
        <w:rPr>
          <w:rFonts w:hint="default" w:ascii="Arial" w:hAnsi="Arial" w:cs="Arial"/>
          <w:color w:val="000009"/>
          <w:spacing w:val="6"/>
          <w:sz w:val="22"/>
          <w:szCs w:val="22"/>
        </w:rPr>
        <w:t xml:space="preserve">demonstrando situação regular </w:t>
      </w:r>
      <w:r>
        <w:rPr>
          <w:rFonts w:hint="default" w:ascii="Arial" w:hAnsi="Arial" w:cs="Arial"/>
          <w:color w:val="000009"/>
          <w:spacing w:val="4"/>
          <w:sz w:val="22"/>
          <w:szCs w:val="22"/>
        </w:rPr>
        <w:t xml:space="preserve">no </w:t>
      </w:r>
      <w:r>
        <w:rPr>
          <w:rFonts w:hint="default" w:ascii="Arial" w:hAnsi="Arial" w:cs="Arial"/>
          <w:color w:val="000009"/>
          <w:spacing w:val="6"/>
          <w:sz w:val="22"/>
          <w:szCs w:val="22"/>
        </w:rPr>
        <w:t xml:space="preserve">cumprimento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encargos sociais instituídos </w:t>
      </w:r>
      <w:r>
        <w:rPr>
          <w:rFonts w:hint="default" w:ascii="Arial" w:hAnsi="Arial" w:cs="Arial"/>
          <w:color w:val="000009"/>
          <w:spacing w:val="5"/>
          <w:sz w:val="22"/>
          <w:szCs w:val="22"/>
        </w:rPr>
        <w:t>por</w:t>
      </w:r>
      <w:r>
        <w:rPr>
          <w:rFonts w:hint="default" w:ascii="Arial" w:hAnsi="Arial" w:cs="Arial"/>
          <w:color w:val="000009"/>
          <w:spacing w:val="19"/>
          <w:sz w:val="22"/>
          <w:szCs w:val="22"/>
        </w:rPr>
        <w:t xml:space="preserve"> </w:t>
      </w:r>
      <w:r>
        <w:rPr>
          <w:rFonts w:hint="default" w:ascii="Arial" w:hAnsi="Arial" w:cs="Arial"/>
          <w:color w:val="000009"/>
          <w:spacing w:val="9"/>
          <w:sz w:val="22"/>
          <w:szCs w:val="22"/>
        </w:rPr>
        <w:t>lei;</w:t>
      </w:r>
    </w:p>
    <w:p>
      <w:pPr>
        <w:pStyle w:val="15"/>
        <w:numPr>
          <w:ilvl w:val="2"/>
          <w:numId w:val="14"/>
        </w:numPr>
        <w:tabs>
          <w:tab w:val="left" w:pos="1274"/>
        </w:tabs>
        <w:spacing w:line="360" w:lineRule="auto"/>
        <w:ind w:right="252"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Certidão Negativa </w:t>
      </w:r>
      <w:r>
        <w:rPr>
          <w:rFonts w:hint="default" w:ascii="Arial" w:hAnsi="Arial" w:cs="Arial"/>
          <w:color w:val="000009"/>
          <w:spacing w:val="4"/>
          <w:sz w:val="22"/>
          <w:szCs w:val="22"/>
        </w:rPr>
        <w:t xml:space="preserve">da </w:t>
      </w:r>
      <w:r>
        <w:rPr>
          <w:rFonts w:hint="default" w:ascii="Arial" w:hAnsi="Arial" w:cs="Arial"/>
          <w:color w:val="000009"/>
          <w:spacing w:val="5"/>
          <w:sz w:val="22"/>
          <w:szCs w:val="22"/>
        </w:rPr>
        <w:t xml:space="preserve">Dívida </w:t>
      </w:r>
      <w:r>
        <w:rPr>
          <w:rFonts w:hint="default" w:ascii="Arial" w:hAnsi="Arial" w:cs="Arial"/>
          <w:color w:val="000009"/>
          <w:spacing w:val="6"/>
          <w:sz w:val="22"/>
          <w:szCs w:val="22"/>
        </w:rPr>
        <w:t xml:space="preserve">Ativa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Estado </w:t>
      </w:r>
      <w:r>
        <w:rPr>
          <w:rFonts w:hint="default" w:ascii="Arial" w:hAnsi="Arial" w:cs="Arial"/>
          <w:color w:val="000009"/>
          <w:spacing w:val="3"/>
          <w:sz w:val="22"/>
          <w:szCs w:val="22"/>
        </w:rPr>
        <w:t xml:space="preserve">de </w:t>
      </w:r>
      <w:r>
        <w:rPr>
          <w:rFonts w:hint="default" w:ascii="Arial" w:hAnsi="Arial" w:cs="Arial"/>
          <w:color w:val="000009"/>
          <w:spacing w:val="5"/>
          <w:sz w:val="22"/>
          <w:szCs w:val="22"/>
        </w:rPr>
        <w:t xml:space="preserve">Mato </w:t>
      </w:r>
      <w:r>
        <w:rPr>
          <w:rFonts w:hint="default" w:ascii="Arial" w:hAnsi="Arial" w:cs="Arial"/>
          <w:color w:val="000009"/>
          <w:spacing w:val="6"/>
          <w:sz w:val="22"/>
          <w:szCs w:val="22"/>
        </w:rPr>
        <w:t>Grosso, emitida pela</w:t>
      </w:r>
      <w:r>
        <w:rPr>
          <w:rFonts w:hint="default" w:ascii="Arial" w:hAnsi="Arial" w:cs="Arial"/>
          <w:color w:val="000009"/>
          <w:spacing w:val="72"/>
          <w:sz w:val="22"/>
          <w:szCs w:val="22"/>
        </w:rPr>
        <w:t xml:space="preserve"> </w:t>
      </w:r>
      <w:r>
        <w:rPr>
          <w:rFonts w:hint="default" w:ascii="Arial" w:hAnsi="Arial" w:cs="Arial"/>
          <w:color w:val="000009"/>
          <w:spacing w:val="6"/>
          <w:sz w:val="22"/>
          <w:szCs w:val="22"/>
        </w:rPr>
        <w:t xml:space="preserve">Procuradoria </w:t>
      </w:r>
      <w:r>
        <w:rPr>
          <w:rFonts w:hint="default" w:ascii="Arial" w:hAnsi="Arial" w:cs="Arial"/>
          <w:color w:val="000009"/>
          <w:spacing w:val="5"/>
          <w:sz w:val="22"/>
          <w:szCs w:val="22"/>
        </w:rPr>
        <w:t xml:space="preserve">Geral </w:t>
      </w:r>
      <w:r>
        <w:rPr>
          <w:rFonts w:hint="default" w:ascii="Arial" w:hAnsi="Arial" w:cs="Arial"/>
          <w:color w:val="000009"/>
          <w:spacing w:val="4"/>
          <w:sz w:val="22"/>
          <w:szCs w:val="22"/>
        </w:rPr>
        <w:t xml:space="preserve">do </w:t>
      </w:r>
      <w:r>
        <w:rPr>
          <w:rFonts w:hint="default" w:ascii="Arial" w:hAnsi="Arial" w:cs="Arial"/>
          <w:color w:val="000009"/>
          <w:spacing w:val="5"/>
          <w:sz w:val="22"/>
          <w:szCs w:val="22"/>
        </w:rPr>
        <w:t xml:space="preserve">Estado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Mato </w:t>
      </w:r>
      <w:r>
        <w:rPr>
          <w:rFonts w:hint="default" w:ascii="Arial" w:hAnsi="Arial" w:cs="Arial"/>
          <w:color w:val="000009"/>
          <w:spacing w:val="6"/>
          <w:sz w:val="22"/>
          <w:szCs w:val="22"/>
        </w:rPr>
        <w:t xml:space="preserve">Grosso </w:t>
      </w:r>
      <w:r>
        <w:rPr>
          <w:rFonts w:hint="default" w:ascii="Arial" w:hAnsi="Arial" w:cs="Arial"/>
          <w:color w:val="000009"/>
          <w:sz w:val="22"/>
          <w:szCs w:val="22"/>
        </w:rPr>
        <w:t xml:space="preserve">– </w:t>
      </w:r>
      <w:r>
        <w:rPr>
          <w:rFonts w:hint="default" w:ascii="Arial" w:hAnsi="Arial" w:cs="Arial"/>
          <w:color w:val="000009"/>
          <w:spacing w:val="5"/>
          <w:sz w:val="22"/>
          <w:szCs w:val="22"/>
        </w:rPr>
        <w:t xml:space="preserve">PGE/MT, </w:t>
      </w:r>
      <w:r>
        <w:rPr>
          <w:rFonts w:hint="default" w:ascii="Arial" w:hAnsi="Arial" w:cs="Arial"/>
          <w:color w:val="000009"/>
          <w:spacing w:val="4"/>
          <w:sz w:val="22"/>
          <w:szCs w:val="22"/>
        </w:rPr>
        <w:t xml:space="preserve">ou </w:t>
      </w:r>
      <w:r>
        <w:rPr>
          <w:rFonts w:hint="default" w:ascii="Arial" w:hAnsi="Arial" w:cs="Arial"/>
          <w:color w:val="000009"/>
          <w:spacing w:val="6"/>
          <w:sz w:val="22"/>
          <w:szCs w:val="22"/>
        </w:rPr>
        <w:t xml:space="preserve">equivalente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hipótese </w:t>
      </w:r>
      <w:r>
        <w:rPr>
          <w:rFonts w:hint="default" w:ascii="Arial" w:hAnsi="Arial" w:cs="Arial"/>
          <w:color w:val="000009"/>
          <w:spacing w:val="4"/>
          <w:sz w:val="22"/>
          <w:szCs w:val="22"/>
        </w:rPr>
        <w:t xml:space="preserve">de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licitante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estabelecida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outra </w:t>
      </w:r>
      <w:r>
        <w:rPr>
          <w:rFonts w:hint="default" w:ascii="Arial" w:hAnsi="Arial" w:cs="Arial"/>
          <w:color w:val="000009"/>
          <w:spacing w:val="6"/>
          <w:sz w:val="22"/>
          <w:szCs w:val="22"/>
        </w:rPr>
        <w:t xml:space="preserve">Unidade </w:t>
      </w:r>
      <w:r>
        <w:rPr>
          <w:rFonts w:hint="default" w:ascii="Arial" w:hAnsi="Arial" w:cs="Arial"/>
          <w:color w:val="000009"/>
          <w:spacing w:val="3"/>
          <w:sz w:val="22"/>
          <w:szCs w:val="22"/>
        </w:rPr>
        <w:t>da</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Federação;</w:t>
      </w:r>
    </w:p>
    <w:p>
      <w:pPr>
        <w:pStyle w:val="15"/>
        <w:numPr>
          <w:ilvl w:val="2"/>
          <w:numId w:val="14"/>
        </w:numPr>
        <w:tabs>
          <w:tab w:val="left" w:pos="1207"/>
        </w:tabs>
        <w:spacing w:line="275" w:lineRule="exact"/>
        <w:ind w:left="1206" w:hanging="910"/>
        <w:jc w:val="both"/>
        <w:rPr>
          <w:rFonts w:hint="default" w:ascii="Arial" w:hAnsi="Arial" w:cs="Arial"/>
          <w:color w:val="000009"/>
          <w:sz w:val="22"/>
          <w:szCs w:val="22"/>
        </w:rPr>
      </w:pPr>
      <w:r>
        <w:rPr>
          <w:rFonts w:hint="default" w:ascii="Arial" w:hAnsi="Arial" w:cs="Arial"/>
          <w:color w:val="000009"/>
          <w:spacing w:val="6"/>
          <w:sz w:val="22"/>
          <w:szCs w:val="22"/>
        </w:rPr>
        <w:t xml:space="preserve">Certidão Negativa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Débitos </w:t>
      </w:r>
      <w:r>
        <w:rPr>
          <w:rFonts w:hint="default" w:ascii="Arial" w:hAnsi="Arial" w:cs="Arial"/>
          <w:color w:val="000009"/>
          <w:spacing w:val="6"/>
          <w:sz w:val="22"/>
          <w:szCs w:val="22"/>
        </w:rPr>
        <w:t xml:space="preserve">Trabalhistas </w:t>
      </w:r>
      <w:r>
        <w:rPr>
          <w:rFonts w:hint="default" w:ascii="Arial" w:hAnsi="Arial" w:cs="Arial"/>
          <w:color w:val="000009"/>
          <w:sz w:val="22"/>
          <w:szCs w:val="22"/>
        </w:rPr>
        <w:t>–</w:t>
      </w:r>
      <w:r>
        <w:rPr>
          <w:rFonts w:hint="default" w:ascii="Arial" w:hAnsi="Arial" w:cs="Arial"/>
          <w:color w:val="000009"/>
          <w:spacing w:val="21"/>
          <w:sz w:val="22"/>
          <w:szCs w:val="22"/>
        </w:rPr>
        <w:t xml:space="preserve"> </w:t>
      </w:r>
      <w:r>
        <w:rPr>
          <w:rFonts w:hint="default" w:ascii="Arial" w:hAnsi="Arial" w:cs="Arial"/>
          <w:color w:val="000009"/>
          <w:spacing w:val="5"/>
          <w:sz w:val="22"/>
          <w:szCs w:val="22"/>
        </w:rPr>
        <w:t>CNDT.</w:t>
      </w:r>
    </w:p>
    <w:p>
      <w:pPr>
        <w:pStyle w:val="2"/>
        <w:numPr>
          <w:ilvl w:val="1"/>
          <w:numId w:val="14"/>
        </w:numPr>
        <w:tabs>
          <w:tab w:val="left" w:pos="1013"/>
        </w:tabs>
        <w:spacing w:before="144"/>
        <w:jc w:val="both"/>
        <w:rPr>
          <w:rFonts w:hint="default" w:ascii="Arial" w:hAnsi="Arial" w:cs="Arial"/>
          <w:sz w:val="22"/>
          <w:szCs w:val="22"/>
        </w:rPr>
      </w:pPr>
      <w:r>
        <w:rPr>
          <w:rFonts w:hint="default" w:ascii="Arial" w:hAnsi="Arial" w:cs="Arial"/>
          <w:color w:val="000009"/>
          <w:sz w:val="22"/>
          <w:szCs w:val="22"/>
        </w:rPr>
        <w:t xml:space="preserve">– </w:t>
      </w:r>
      <w:r>
        <w:rPr>
          <w:rFonts w:hint="default" w:ascii="Arial" w:hAnsi="Arial" w:cs="Arial"/>
          <w:color w:val="000009"/>
          <w:spacing w:val="6"/>
          <w:sz w:val="22"/>
          <w:szCs w:val="22"/>
        </w:rPr>
        <w:t>Qualificação</w:t>
      </w:r>
      <w:r>
        <w:rPr>
          <w:rFonts w:hint="default" w:ascii="Arial" w:hAnsi="Arial" w:cs="Arial"/>
          <w:color w:val="000009"/>
          <w:spacing w:val="30"/>
          <w:sz w:val="22"/>
          <w:szCs w:val="22"/>
        </w:rPr>
        <w:t xml:space="preserve"> </w:t>
      </w:r>
      <w:r>
        <w:rPr>
          <w:rFonts w:hint="default" w:ascii="Arial" w:hAnsi="Arial" w:cs="Arial"/>
          <w:color w:val="000009"/>
          <w:spacing w:val="6"/>
          <w:sz w:val="22"/>
          <w:szCs w:val="22"/>
        </w:rPr>
        <w:t>Técnica:</w:t>
      </w:r>
    </w:p>
    <w:p>
      <w:pPr>
        <w:pStyle w:val="15"/>
        <w:numPr>
          <w:ilvl w:val="2"/>
          <w:numId w:val="14"/>
        </w:numPr>
        <w:tabs>
          <w:tab w:val="left" w:pos="1219"/>
        </w:tabs>
        <w:spacing w:line="360" w:lineRule="auto"/>
        <w:ind w:right="265" w:firstLine="0"/>
        <w:jc w:val="both"/>
        <w:rPr>
          <w:rFonts w:hint="default" w:ascii="Arial" w:hAnsi="Arial" w:cs="Arial"/>
          <w:b/>
          <w:color w:val="000009"/>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empresa licitante deverá apresentar atestado(s)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capacidade técnica pertinente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compatível </w:t>
      </w:r>
      <w:r>
        <w:rPr>
          <w:rFonts w:hint="default" w:ascii="Arial" w:hAnsi="Arial" w:cs="Arial"/>
          <w:color w:val="000009"/>
          <w:spacing w:val="4"/>
          <w:sz w:val="22"/>
          <w:szCs w:val="22"/>
        </w:rPr>
        <w:t xml:space="preserve">com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objeto desta licitação, podendo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mesmo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emitido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pessoa jurídica</w:t>
      </w:r>
      <w:r>
        <w:rPr>
          <w:rFonts w:hint="default" w:ascii="Arial" w:hAnsi="Arial" w:cs="Arial"/>
          <w:color w:val="000009"/>
          <w:spacing w:val="72"/>
          <w:sz w:val="22"/>
          <w:szCs w:val="22"/>
        </w:rPr>
        <w:t xml:space="preserve">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direito público </w:t>
      </w:r>
      <w:r>
        <w:rPr>
          <w:rFonts w:hint="default" w:ascii="Arial" w:hAnsi="Arial" w:cs="Arial"/>
          <w:color w:val="000009"/>
          <w:spacing w:val="3"/>
          <w:sz w:val="22"/>
          <w:szCs w:val="22"/>
        </w:rPr>
        <w:t>ou</w:t>
      </w:r>
      <w:r>
        <w:rPr>
          <w:rFonts w:hint="default" w:ascii="Arial" w:hAnsi="Arial" w:cs="Arial"/>
          <w:color w:val="000009"/>
          <w:spacing w:val="45"/>
          <w:sz w:val="22"/>
          <w:szCs w:val="22"/>
        </w:rPr>
        <w:t xml:space="preserve"> </w:t>
      </w:r>
      <w:r>
        <w:rPr>
          <w:rFonts w:hint="default" w:ascii="Arial" w:hAnsi="Arial" w:cs="Arial"/>
          <w:color w:val="000009"/>
          <w:spacing w:val="7"/>
          <w:sz w:val="22"/>
          <w:szCs w:val="22"/>
        </w:rPr>
        <w:t>privado</w:t>
      </w:r>
      <w:r>
        <w:rPr>
          <w:rFonts w:hint="default" w:ascii="Arial" w:hAnsi="Arial" w:cs="Arial"/>
          <w:b/>
          <w:color w:val="000009"/>
          <w:spacing w:val="7"/>
          <w:sz w:val="22"/>
          <w:szCs w:val="22"/>
        </w:rPr>
        <w:t>.</w:t>
      </w:r>
    </w:p>
    <w:p>
      <w:pPr>
        <w:pStyle w:val="15"/>
        <w:numPr>
          <w:ilvl w:val="2"/>
          <w:numId w:val="14"/>
        </w:numPr>
        <w:tabs>
          <w:tab w:val="left" w:pos="1200"/>
        </w:tabs>
        <w:spacing w:before="1" w:line="360" w:lineRule="auto"/>
        <w:ind w:right="249" w:firstLine="0"/>
        <w:jc w:val="both"/>
        <w:rPr>
          <w:rFonts w:hint="default" w:ascii="Arial" w:hAnsi="Arial" w:cs="Arial"/>
          <w:b/>
          <w:color w:val="000009"/>
          <w:sz w:val="22"/>
          <w:szCs w:val="22"/>
        </w:rPr>
      </w:pPr>
      <w:r>
        <w:rPr>
          <w:rFonts w:hint="default" w:ascii="Arial" w:hAnsi="Arial" w:cs="Arial"/>
          <w:color w:val="000009"/>
          <w:spacing w:val="3"/>
          <w:sz w:val="22"/>
          <w:szCs w:val="22"/>
        </w:rPr>
        <w:t xml:space="preserve">No </w:t>
      </w:r>
      <w:r>
        <w:rPr>
          <w:rFonts w:hint="default" w:ascii="Arial" w:hAnsi="Arial" w:cs="Arial"/>
          <w:color w:val="000009"/>
          <w:spacing w:val="5"/>
          <w:sz w:val="22"/>
          <w:szCs w:val="22"/>
        </w:rPr>
        <w:t xml:space="preserve">caso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atestado emitido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empresa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iniciativa privada, </w:t>
      </w:r>
      <w:r>
        <w:rPr>
          <w:rFonts w:hint="default" w:ascii="Arial" w:hAnsi="Arial" w:cs="Arial"/>
          <w:color w:val="000009"/>
          <w:spacing w:val="5"/>
          <w:sz w:val="22"/>
          <w:szCs w:val="22"/>
        </w:rPr>
        <w:t xml:space="preserve">não será </w:t>
      </w:r>
      <w:r>
        <w:rPr>
          <w:rFonts w:hint="default" w:ascii="Arial" w:hAnsi="Arial" w:cs="Arial"/>
          <w:color w:val="000009"/>
          <w:spacing w:val="6"/>
          <w:sz w:val="22"/>
          <w:szCs w:val="22"/>
        </w:rPr>
        <w:t xml:space="preserve">considerado aquele emitido </w:t>
      </w:r>
      <w:r>
        <w:rPr>
          <w:rFonts w:hint="default" w:ascii="Arial" w:hAnsi="Arial" w:cs="Arial"/>
          <w:color w:val="000009"/>
          <w:spacing w:val="4"/>
          <w:sz w:val="22"/>
          <w:szCs w:val="22"/>
        </w:rPr>
        <w:t xml:space="preserve">por </w:t>
      </w:r>
      <w:r>
        <w:rPr>
          <w:rFonts w:hint="default" w:ascii="Arial" w:hAnsi="Arial" w:cs="Arial"/>
          <w:color w:val="000009"/>
          <w:spacing w:val="6"/>
          <w:sz w:val="22"/>
          <w:szCs w:val="22"/>
        </w:rPr>
        <w:t xml:space="preserve">empresa pertencente </w:t>
      </w:r>
      <w:r>
        <w:rPr>
          <w:rFonts w:hint="default" w:ascii="Arial" w:hAnsi="Arial" w:cs="Arial"/>
          <w:color w:val="000009"/>
          <w:spacing w:val="3"/>
          <w:sz w:val="22"/>
          <w:szCs w:val="22"/>
        </w:rPr>
        <w:t xml:space="preserve">ao </w:t>
      </w:r>
      <w:r>
        <w:rPr>
          <w:rFonts w:hint="default" w:ascii="Arial" w:hAnsi="Arial" w:cs="Arial"/>
          <w:color w:val="000009"/>
          <w:spacing w:val="6"/>
          <w:sz w:val="22"/>
          <w:szCs w:val="22"/>
        </w:rPr>
        <w:t xml:space="preserve">mesmo </w:t>
      </w:r>
      <w:r>
        <w:rPr>
          <w:rFonts w:hint="default" w:ascii="Arial" w:hAnsi="Arial" w:cs="Arial"/>
          <w:color w:val="000009"/>
          <w:spacing w:val="5"/>
          <w:sz w:val="22"/>
          <w:szCs w:val="22"/>
        </w:rPr>
        <w:t xml:space="preserve">grupo </w:t>
      </w:r>
      <w:r>
        <w:rPr>
          <w:rFonts w:hint="default" w:ascii="Arial" w:hAnsi="Arial" w:cs="Arial"/>
          <w:color w:val="000009"/>
          <w:spacing w:val="6"/>
          <w:sz w:val="22"/>
          <w:szCs w:val="22"/>
        </w:rPr>
        <w:t xml:space="preserve">empresarial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empresa proponente. </w:t>
      </w:r>
      <w:r>
        <w:rPr>
          <w:rFonts w:hint="default" w:ascii="Arial" w:hAnsi="Arial" w:cs="Arial"/>
          <w:color w:val="000009"/>
          <w:spacing w:val="5"/>
          <w:sz w:val="22"/>
          <w:szCs w:val="22"/>
        </w:rPr>
        <w:t xml:space="preserve">Serão </w:t>
      </w:r>
      <w:r>
        <w:rPr>
          <w:rFonts w:hint="default" w:ascii="Arial" w:hAnsi="Arial" w:cs="Arial"/>
          <w:color w:val="000009"/>
          <w:spacing w:val="6"/>
          <w:sz w:val="22"/>
          <w:szCs w:val="22"/>
        </w:rPr>
        <w:t xml:space="preserve">consideradas </w:t>
      </w:r>
      <w:r>
        <w:rPr>
          <w:rFonts w:hint="default" w:ascii="Arial" w:hAnsi="Arial" w:cs="Arial"/>
          <w:color w:val="000009"/>
          <w:spacing w:val="5"/>
          <w:sz w:val="22"/>
          <w:szCs w:val="22"/>
        </w:rPr>
        <w:t xml:space="preserve">como </w:t>
      </w:r>
      <w:r>
        <w:rPr>
          <w:rFonts w:hint="default" w:ascii="Arial" w:hAnsi="Arial" w:cs="Arial"/>
          <w:color w:val="000009"/>
          <w:spacing w:val="6"/>
          <w:sz w:val="22"/>
          <w:szCs w:val="22"/>
        </w:rPr>
        <w:t xml:space="preserve">pertencentes </w:t>
      </w:r>
      <w:r>
        <w:rPr>
          <w:rFonts w:hint="default" w:ascii="Arial" w:hAnsi="Arial" w:cs="Arial"/>
          <w:color w:val="000009"/>
          <w:spacing w:val="3"/>
          <w:sz w:val="22"/>
          <w:szCs w:val="22"/>
        </w:rPr>
        <w:t xml:space="preserve">ao </w:t>
      </w:r>
      <w:r>
        <w:rPr>
          <w:rFonts w:hint="default" w:ascii="Arial" w:hAnsi="Arial" w:cs="Arial"/>
          <w:color w:val="000009"/>
          <w:spacing w:val="6"/>
          <w:sz w:val="22"/>
          <w:szCs w:val="22"/>
        </w:rPr>
        <w:t xml:space="preserve">mesmo </w:t>
      </w:r>
      <w:r>
        <w:rPr>
          <w:rFonts w:hint="default" w:ascii="Arial" w:hAnsi="Arial" w:cs="Arial"/>
          <w:color w:val="000009"/>
          <w:spacing w:val="5"/>
          <w:sz w:val="22"/>
          <w:szCs w:val="22"/>
        </w:rPr>
        <w:t xml:space="preserve">grupo </w:t>
      </w:r>
      <w:r>
        <w:rPr>
          <w:rFonts w:hint="default" w:ascii="Arial" w:hAnsi="Arial" w:cs="Arial"/>
          <w:color w:val="000009"/>
          <w:spacing w:val="6"/>
          <w:sz w:val="22"/>
          <w:szCs w:val="22"/>
        </w:rPr>
        <w:t xml:space="preserve">empresarial, empresas controladas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controladoras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empresa proponente </w:t>
      </w:r>
      <w:r>
        <w:rPr>
          <w:rFonts w:hint="default" w:ascii="Arial" w:hAnsi="Arial" w:cs="Arial"/>
          <w:color w:val="000009"/>
          <w:spacing w:val="3"/>
          <w:sz w:val="22"/>
          <w:szCs w:val="22"/>
        </w:rPr>
        <w:t xml:space="preserve">ou </w:t>
      </w:r>
      <w:r>
        <w:rPr>
          <w:rFonts w:hint="default" w:ascii="Arial" w:hAnsi="Arial" w:cs="Arial"/>
          <w:color w:val="000009"/>
          <w:spacing w:val="5"/>
          <w:sz w:val="22"/>
          <w:szCs w:val="22"/>
        </w:rPr>
        <w:t xml:space="preserve">que </w:t>
      </w:r>
      <w:r>
        <w:rPr>
          <w:rFonts w:hint="default" w:ascii="Arial" w:hAnsi="Arial" w:cs="Arial"/>
          <w:color w:val="000009"/>
          <w:spacing w:val="6"/>
          <w:sz w:val="22"/>
          <w:szCs w:val="22"/>
        </w:rPr>
        <w:t xml:space="preserve">tenha </w:t>
      </w:r>
      <w:r>
        <w:rPr>
          <w:rFonts w:hint="default" w:ascii="Arial" w:hAnsi="Arial" w:cs="Arial"/>
          <w:color w:val="000009"/>
          <w:spacing w:val="5"/>
          <w:sz w:val="22"/>
          <w:szCs w:val="22"/>
        </w:rPr>
        <w:t xml:space="preserve">pelo menos uma </w:t>
      </w:r>
      <w:r>
        <w:rPr>
          <w:rFonts w:hint="default" w:ascii="Arial" w:hAnsi="Arial" w:cs="Arial"/>
          <w:color w:val="000009"/>
          <w:spacing w:val="6"/>
          <w:sz w:val="22"/>
          <w:szCs w:val="22"/>
        </w:rPr>
        <w:t>mesma pessoa física</w:t>
      </w:r>
      <w:r>
        <w:rPr>
          <w:rFonts w:hint="default" w:ascii="Arial" w:hAnsi="Arial" w:cs="Arial"/>
          <w:color w:val="000009"/>
          <w:spacing w:val="72"/>
          <w:sz w:val="22"/>
          <w:szCs w:val="22"/>
        </w:rPr>
        <w:t xml:space="preserve">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jurídica, proprietário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titular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empresa emitente </w:t>
      </w:r>
      <w:r>
        <w:rPr>
          <w:rFonts w:hint="default" w:ascii="Arial" w:hAnsi="Arial" w:cs="Arial"/>
          <w:color w:val="000009"/>
          <w:sz w:val="22"/>
          <w:szCs w:val="22"/>
        </w:rPr>
        <w:t>e</w:t>
      </w:r>
      <w:r>
        <w:rPr>
          <w:rFonts w:hint="default" w:ascii="Arial" w:hAnsi="Arial" w:cs="Arial"/>
          <w:color w:val="000009"/>
          <w:spacing w:val="30"/>
          <w:sz w:val="22"/>
          <w:szCs w:val="22"/>
        </w:rPr>
        <w:t xml:space="preserve">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empresa proponente </w:t>
      </w:r>
      <w:r>
        <w:rPr>
          <w:rFonts w:hint="default" w:ascii="Arial" w:hAnsi="Arial" w:cs="Arial"/>
          <w:b/>
          <w:color w:val="000009"/>
          <w:sz w:val="22"/>
          <w:szCs w:val="22"/>
        </w:rPr>
        <w:t>.</w:t>
      </w:r>
    </w:p>
    <w:p>
      <w:pPr>
        <w:pStyle w:val="15"/>
        <w:numPr>
          <w:ilvl w:val="2"/>
          <w:numId w:val="14"/>
        </w:numPr>
        <w:tabs>
          <w:tab w:val="left" w:pos="1217"/>
        </w:tabs>
        <w:spacing w:line="360" w:lineRule="auto"/>
        <w:ind w:right="244" w:firstLine="0"/>
        <w:jc w:val="both"/>
        <w:rPr>
          <w:rFonts w:hint="default" w:ascii="Arial" w:hAnsi="Arial" w:cs="Arial"/>
          <w:color w:val="000009"/>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comprovação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aptidão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empresa </w:t>
      </w:r>
      <w:r>
        <w:rPr>
          <w:rFonts w:hint="default" w:ascii="Arial" w:hAnsi="Arial" w:cs="Arial"/>
          <w:color w:val="000009"/>
          <w:spacing w:val="5"/>
          <w:sz w:val="22"/>
          <w:szCs w:val="22"/>
        </w:rPr>
        <w:t xml:space="preserve">para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execução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objeto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licitação, </w:t>
      </w:r>
      <w:r>
        <w:rPr>
          <w:rFonts w:hint="default" w:ascii="Arial" w:hAnsi="Arial" w:cs="Arial"/>
          <w:color w:val="000009"/>
          <w:spacing w:val="4"/>
          <w:sz w:val="22"/>
          <w:szCs w:val="22"/>
        </w:rPr>
        <w:t xml:space="preserve">nas </w:t>
      </w:r>
      <w:r>
        <w:rPr>
          <w:rFonts w:hint="default" w:ascii="Arial" w:hAnsi="Arial" w:cs="Arial"/>
          <w:color w:val="000009"/>
          <w:spacing w:val="6"/>
          <w:sz w:val="22"/>
          <w:szCs w:val="22"/>
        </w:rPr>
        <w:t xml:space="preserve">características, quantidades </w:t>
      </w:r>
      <w:r>
        <w:rPr>
          <w:rFonts w:hint="default" w:ascii="Arial" w:hAnsi="Arial" w:cs="Arial"/>
          <w:color w:val="000009"/>
          <w:sz w:val="22"/>
          <w:szCs w:val="22"/>
        </w:rPr>
        <w:t xml:space="preserve">e </w:t>
      </w:r>
      <w:r>
        <w:rPr>
          <w:rFonts w:hint="default" w:ascii="Arial" w:hAnsi="Arial" w:cs="Arial"/>
          <w:color w:val="000009"/>
          <w:spacing w:val="5"/>
          <w:sz w:val="22"/>
          <w:szCs w:val="22"/>
        </w:rPr>
        <w:t xml:space="preserve">prazos </w:t>
      </w:r>
      <w:r>
        <w:rPr>
          <w:rFonts w:hint="default" w:ascii="Arial" w:hAnsi="Arial" w:cs="Arial"/>
          <w:color w:val="000009"/>
          <w:spacing w:val="6"/>
          <w:sz w:val="22"/>
          <w:szCs w:val="22"/>
        </w:rPr>
        <w:t xml:space="preserve">especificados neste edital, </w:t>
      </w:r>
      <w:r>
        <w:rPr>
          <w:rFonts w:hint="default" w:ascii="Arial" w:hAnsi="Arial" w:cs="Arial"/>
          <w:color w:val="000009"/>
          <w:spacing w:val="5"/>
          <w:sz w:val="22"/>
          <w:szCs w:val="22"/>
        </w:rPr>
        <w:t xml:space="preserve">deverá ser </w:t>
      </w:r>
      <w:r>
        <w:rPr>
          <w:rFonts w:hint="default" w:ascii="Arial" w:hAnsi="Arial" w:cs="Arial"/>
          <w:color w:val="000009"/>
          <w:spacing w:val="6"/>
          <w:sz w:val="22"/>
          <w:szCs w:val="22"/>
        </w:rPr>
        <w:t xml:space="preserve">demonstrada mediante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apresentação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atestado expedido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pessoa jurídica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direito público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privado,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devidamente</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acompanhado</w:t>
      </w:r>
      <w:r>
        <w:rPr>
          <w:rFonts w:hint="default" w:ascii="Arial" w:hAnsi="Arial" w:cs="Arial"/>
          <w:color w:val="000009"/>
          <w:spacing w:val="17"/>
          <w:sz w:val="22"/>
          <w:szCs w:val="22"/>
        </w:rPr>
        <w:t xml:space="preserve"> </w:t>
      </w:r>
      <w:r>
        <w:rPr>
          <w:rFonts w:hint="default" w:ascii="Arial" w:hAnsi="Arial" w:cs="Arial"/>
          <w:color w:val="000009"/>
          <w:spacing w:val="3"/>
          <w:sz w:val="22"/>
          <w:szCs w:val="22"/>
        </w:rPr>
        <w:t>do</w:t>
      </w:r>
      <w:r>
        <w:rPr>
          <w:rFonts w:hint="default" w:ascii="Arial" w:hAnsi="Arial" w:cs="Arial"/>
          <w:color w:val="000009"/>
          <w:spacing w:val="17"/>
          <w:sz w:val="22"/>
          <w:szCs w:val="22"/>
        </w:rPr>
        <w:t xml:space="preserve"> </w:t>
      </w:r>
      <w:r>
        <w:rPr>
          <w:rFonts w:hint="default" w:ascii="Arial" w:hAnsi="Arial" w:cs="Arial"/>
          <w:color w:val="000009"/>
          <w:spacing w:val="7"/>
          <w:sz w:val="22"/>
          <w:szCs w:val="22"/>
        </w:rPr>
        <w:t>Registro</w:t>
      </w:r>
      <w:r>
        <w:rPr>
          <w:rFonts w:hint="default" w:ascii="Arial" w:hAnsi="Arial" w:cs="Arial"/>
          <w:color w:val="000009"/>
          <w:spacing w:val="14"/>
          <w:sz w:val="22"/>
          <w:szCs w:val="22"/>
        </w:rPr>
        <w:t xml:space="preserve"> </w:t>
      </w:r>
      <w:r>
        <w:rPr>
          <w:rFonts w:hint="default" w:ascii="Arial" w:hAnsi="Arial" w:cs="Arial"/>
          <w:color w:val="000009"/>
          <w:spacing w:val="3"/>
          <w:sz w:val="22"/>
          <w:szCs w:val="22"/>
        </w:rPr>
        <w:t>do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Atestado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emitido</w:t>
      </w:r>
      <w:r>
        <w:rPr>
          <w:rFonts w:hint="default" w:ascii="Arial" w:hAnsi="Arial" w:cs="Arial"/>
          <w:color w:val="000009"/>
          <w:spacing w:val="18"/>
          <w:sz w:val="22"/>
          <w:szCs w:val="22"/>
        </w:rPr>
        <w:t xml:space="preserve"> </w:t>
      </w:r>
      <w:r>
        <w:rPr>
          <w:rFonts w:hint="default" w:ascii="Arial" w:hAnsi="Arial" w:cs="Arial"/>
          <w:color w:val="000009"/>
          <w:spacing w:val="5"/>
          <w:sz w:val="22"/>
          <w:szCs w:val="22"/>
        </w:rPr>
        <w:t>pelo</w:t>
      </w:r>
      <w:r>
        <w:rPr>
          <w:rFonts w:hint="default" w:ascii="Arial" w:hAnsi="Arial" w:cs="Arial"/>
          <w:color w:val="000009"/>
          <w:spacing w:val="14"/>
          <w:sz w:val="22"/>
          <w:szCs w:val="22"/>
        </w:rPr>
        <w:t xml:space="preserve"> </w:t>
      </w:r>
      <w:r>
        <w:rPr>
          <w:rFonts w:hint="default" w:ascii="Arial" w:hAnsi="Arial" w:cs="Arial"/>
          <w:color w:val="000009"/>
          <w:spacing w:val="5"/>
          <w:sz w:val="22"/>
          <w:szCs w:val="22"/>
        </w:rPr>
        <w:t>CREA;</w:t>
      </w:r>
    </w:p>
    <w:p>
      <w:pPr>
        <w:pStyle w:val="15"/>
        <w:numPr>
          <w:ilvl w:val="2"/>
          <w:numId w:val="14"/>
        </w:numPr>
        <w:tabs>
          <w:tab w:val="left" w:pos="1202"/>
        </w:tabs>
        <w:spacing w:after="8" w:line="360" w:lineRule="auto"/>
        <w:ind w:right="250" w:firstLine="0"/>
        <w:jc w:val="both"/>
        <w:rPr>
          <w:rFonts w:hint="default" w:ascii="Arial" w:hAnsi="Arial" w:cs="Arial"/>
          <w:color w:val="000009"/>
          <w:sz w:val="22"/>
          <w:szCs w:val="22"/>
        </w:rPr>
      </w:pPr>
      <w:r>
        <w:rPr>
          <w:rFonts w:hint="default" w:ascii="Arial" w:hAnsi="Arial" w:cs="Arial"/>
          <w:color w:val="000009"/>
          <w:spacing w:val="6"/>
          <w:sz w:val="22"/>
          <w:szCs w:val="22"/>
          <w:lang w:val="pt" w:eastAsia="pt"/>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r>
        <w:rPr>
          <w:rFonts w:hint="default" w:ascii="Arial" w:hAnsi="Arial" w:cs="Arial"/>
          <w:color w:val="000009"/>
          <w:spacing w:val="6"/>
          <w:sz w:val="22"/>
          <w:szCs w:val="22"/>
        </w:rPr>
        <w:t xml:space="preserve"> </w:t>
      </w:r>
      <w:r>
        <w:rPr>
          <w:rFonts w:hint="default" w:ascii="Arial" w:hAnsi="Arial" w:cs="Arial"/>
          <w:color w:val="000009"/>
          <w:spacing w:val="4"/>
          <w:sz w:val="22"/>
          <w:szCs w:val="22"/>
        </w:rPr>
        <w:t>que</w:t>
      </w:r>
      <w:r>
        <w:rPr>
          <w:rFonts w:hint="default" w:ascii="Arial" w:hAnsi="Arial" w:cs="Arial"/>
          <w:color w:val="000009"/>
          <w:spacing w:val="15"/>
          <w:sz w:val="22"/>
          <w:szCs w:val="22"/>
        </w:rPr>
        <w:t xml:space="preserve"> </w:t>
      </w:r>
      <w:r>
        <w:rPr>
          <w:rFonts w:hint="default" w:ascii="Arial" w:hAnsi="Arial" w:cs="Arial"/>
          <w:color w:val="000009"/>
          <w:spacing w:val="6"/>
          <w:sz w:val="22"/>
          <w:szCs w:val="22"/>
        </w:rPr>
        <w:t>comprove</w:t>
      </w:r>
      <w:r>
        <w:rPr>
          <w:rFonts w:hint="default" w:ascii="Arial" w:hAnsi="Arial" w:cs="Arial"/>
          <w:color w:val="000009"/>
          <w:spacing w:val="15"/>
          <w:sz w:val="22"/>
          <w:szCs w:val="22"/>
        </w:rPr>
        <w:t xml:space="preserve"> </w:t>
      </w:r>
      <w:r>
        <w:rPr>
          <w:rFonts w:hint="default" w:ascii="Arial" w:hAnsi="Arial" w:cs="Arial"/>
          <w:color w:val="000009"/>
          <w:sz w:val="22"/>
          <w:szCs w:val="22"/>
        </w:rPr>
        <w:t>a</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execução</w:t>
      </w:r>
      <w:r>
        <w:rPr>
          <w:rFonts w:hint="default" w:ascii="Arial" w:hAnsi="Arial" w:cs="Arial"/>
          <w:color w:val="000009"/>
          <w:spacing w:val="16"/>
          <w:sz w:val="22"/>
          <w:szCs w:val="22"/>
        </w:rPr>
        <w:t xml:space="preserve"> </w:t>
      </w:r>
      <w:r>
        <w:rPr>
          <w:rFonts w:hint="default" w:ascii="Arial" w:hAnsi="Arial" w:cs="Arial"/>
          <w:color w:val="000009"/>
          <w:spacing w:val="4"/>
          <w:sz w:val="22"/>
          <w:szCs w:val="22"/>
        </w:rPr>
        <w:t>dos</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serviços</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descritos</w:t>
      </w:r>
      <w:r>
        <w:rPr>
          <w:rFonts w:hint="default" w:ascii="Arial" w:hAnsi="Arial" w:cs="Arial"/>
          <w:color w:val="000009"/>
          <w:spacing w:val="14"/>
          <w:sz w:val="22"/>
          <w:szCs w:val="22"/>
        </w:rPr>
        <w:t xml:space="preserve"> </w:t>
      </w:r>
      <w:r>
        <w:rPr>
          <w:rFonts w:hint="default" w:ascii="Arial" w:hAnsi="Arial" w:cs="Arial"/>
          <w:color w:val="000009"/>
          <w:spacing w:val="4"/>
          <w:sz w:val="22"/>
          <w:szCs w:val="22"/>
        </w:rPr>
        <w:t>no</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Quadro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abaixo:</w:t>
      </w:r>
    </w:p>
    <w:tbl>
      <w:tblPr>
        <w:tblStyle w:val="12"/>
        <w:tblW w:w="9780" w:type="dxa"/>
        <w:tblInd w:w="1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
        <w:gridCol w:w="1053"/>
        <w:gridCol w:w="4131"/>
        <w:gridCol w:w="1118"/>
        <w:gridCol w:w="1677"/>
        <w:gridCol w:w="1565"/>
        <w:gridCol w:w="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780" w:type="dxa"/>
            <w:gridSpan w:val="7"/>
          </w:tcPr>
          <w:p>
            <w:pPr>
              <w:pStyle w:val="16"/>
              <w:keepNext w:val="0"/>
              <w:keepLines w:val="0"/>
              <w:suppressLineNumbers w:val="0"/>
              <w:spacing w:before="18" w:beforeAutospacing="0" w:afterAutospacing="0" w:line="360" w:lineRule="auto"/>
              <w:ind w:left="3353" w:right="0" w:hanging="3068"/>
              <w:rPr>
                <w:rFonts w:hint="default" w:ascii="Arial" w:hAnsi="Arial" w:cs="Arial"/>
                <w:b/>
                <w:sz w:val="22"/>
                <w:szCs w:val="22"/>
              </w:rPr>
            </w:pPr>
            <w:r>
              <w:rPr>
                <w:rFonts w:hint="default" w:ascii="Arial" w:hAnsi="Arial" w:cs="Arial"/>
                <w:b/>
                <w:color w:val="000009"/>
                <w:sz w:val="22"/>
                <w:szCs w:val="22"/>
              </w:rPr>
              <w:t>COMPROVAÇÃO DE CAPACITAÇÃO TÉCNICA DA LICITANTE – 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25"/>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Item</w:t>
            </w:r>
          </w:p>
        </w:tc>
        <w:tc>
          <w:tcPr>
            <w:tcW w:w="4131" w:type="dxa"/>
          </w:tcPr>
          <w:p>
            <w:pPr>
              <w:pStyle w:val="16"/>
              <w:keepNext w:val="0"/>
              <w:keepLines w:val="0"/>
              <w:suppressLineNumbers w:val="0"/>
              <w:spacing w:before="0" w:beforeAutospacing="0" w:afterAutospacing="0" w:line="270" w:lineRule="exact"/>
              <w:ind w:left="162" w:right="170"/>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Discriminação</w:t>
            </w:r>
          </w:p>
        </w:tc>
        <w:tc>
          <w:tcPr>
            <w:tcW w:w="1118" w:type="dxa"/>
          </w:tcPr>
          <w:p>
            <w:pPr>
              <w:pStyle w:val="16"/>
              <w:keepNext w:val="0"/>
              <w:keepLines w:val="0"/>
              <w:suppressLineNumbers w:val="0"/>
              <w:spacing w:before="0" w:beforeAutospacing="0" w:afterAutospacing="0" w:line="270" w:lineRule="exact"/>
              <w:ind w:left="133" w:right="136"/>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Unidade</w:t>
            </w:r>
          </w:p>
        </w:tc>
        <w:tc>
          <w:tcPr>
            <w:tcW w:w="1677" w:type="dxa"/>
          </w:tcPr>
          <w:p>
            <w:pPr>
              <w:pStyle w:val="16"/>
              <w:keepNext w:val="0"/>
              <w:keepLines w:val="0"/>
              <w:suppressLineNumbers w:val="0"/>
              <w:spacing w:before="0" w:beforeAutospacing="0" w:afterAutospacing="0" w:line="270" w:lineRule="exact"/>
              <w:ind w:left="225" w:right="225"/>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Orçada</w:t>
            </w:r>
          </w:p>
        </w:tc>
        <w:tc>
          <w:tcPr>
            <w:tcW w:w="1565" w:type="dxa"/>
          </w:tcPr>
          <w:p>
            <w:pPr>
              <w:pStyle w:val="16"/>
              <w:keepNext w:val="0"/>
              <w:keepLines w:val="0"/>
              <w:suppressLineNumbers w:val="0"/>
              <w:spacing w:before="0" w:beforeAutospacing="0" w:afterAutospacing="0" w:line="270" w:lineRule="exact"/>
              <w:ind w:left="121" w:right="121"/>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Quantitativo</w:t>
            </w:r>
          </w:p>
          <w:p>
            <w:pPr>
              <w:pStyle w:val="16"/>
              <w:keepNext w:val="0"/>
              <w:keepLines w:val="0"/>
              <w:suppressLineNumbers w:val="0"/>
              <w:spacing w:before="6" w:beforeAutospacing="0" w:afterAutospacing="0" w:line="410" w:lineRule="atLeast"/>
              <w:ind w:left="108" w:right="108" w:firstLine="4"/>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a ser comprovado.</w:t>
            </w:r>
          </w:p>
        </w:tc>
        <w:tc>
          <w:tcPr>
            <w:tcW w:w="118" w:type="dxa"/>
            <w:tcBorders>
              <w:top w:val="nil"/>
              <w:bottom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vAlign w:val="center"/>
          </w:tcPr>
          <w:p>
            <w:pPr>
              <w:keepNext w:val="0"/>
              <w:keepLines w:val="0"/>
              <w:widowControl/>
              <w:suppressLineNumbers w:val="0"/>
              <w:spacing w:before="0" w:beforeAutospacing="0" w:afterAutospacing="0"/>
              <w:ind w:left="0" w:right="0"/>
              <w:jc w:val="center"/>
              <w:textAlignment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en-US" w:eastAsia="zh-CN" w:bidi="ar"/>
              </w:rPr>
              <w:t>1.2.1</w:t>
            </w:r>
          </w:p>
        </w:tc>
        <w:tc>
          <w:tcPr>
            <w:tcW w:w="4131" w:type="dxa"/>
          </w:tcPr>
          <w:tbl>
            <w:tblPr>
              <w:tblStyle w:val="12"/>
              <w:tblW w:w="5925" w:type="dxa"/>
              <w:tblInd w:w="-15" w:type="dxa"/>
              <w:shd w:val="clear" w:color="auto" w:fill="auto"/>
              <w:tblLayout w:type="fixed"/>
              <w:tblCellMar>
                <w:top w:w="0" w:type="dxa"/>
                <w:left w:w="0" w:type="dxa"/>
                <w:bottom w:w="0" w:type="dxa"/>
                <w:right w:w="0" w:type="dxa"/>
              </w:tblCellMar>
            </w:tblPr>
            <w:tblGrid>
              <w:gridCol w:w="5925"/>
            </w:tblGrid>
            <w:tr>
              <w:tblPrEx>
                <w:shd w:val="clear" w:color="auto" w:fill="auto"/>
                <w:tblLayout w:type="fixed"/>
                <w:tblCellMar>
                  <w:top w:w="0" w:type="dxa"/>
                  <w:left w:w="0" w:type="dxa"/>
                  <w:bottom w:w="0" w:type="dxa"/>
                  <w:right w:w="0" w:type="dxa"/>
                </w:tblCellMar>
              </w:tblPrEx>
              <w:trPr>
                <w:trHeight w:val="240" w:hRule="atLeast"/>
              </w:trPr>
              <w:tc>
                <w:tcPr>
                  <w:tcW w:w="59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Autospacing="0"/>
                    <w:ind w:left="0" w:right="0"/>
                    <w:jc w:val="left"/>
                    <w:textAlignment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en-US" w:eastAsia="zh-CN" w:bidi="ar"/>
                    </w:rPr>
                    <w:t>Estaca raiz perfurada no solo com D = 40 cm -confecção</w:t>
                  </w:r>
                  <w:r>
                    <w:rPr>
                      <w:rFonts w:hint="default" w:ascii="Arial" w:hAnsi="Arial" w:eastAsia="SimSun" w:cs="Arial"/>
                      <w:i w:val="0"/>
                      <w:color w:val="000000"/>
                      <w:kern w:val="0"/>
                      <w:sz w:val="24"/>
                      <w:szCs w:val="24"/>
                      <w:u w:val="none"/>
                      <w:lang w:val="pt-BR" w:eastAsia="zh-CN" w:bidi="ar"/>
                    </w:rPr>
                    <w:t xml:space="preserve"> (hélice contínua)</w:t>
                  </w:r>
                </w:p>
              </w:tc>
            </w:tr>
          </w:tbl>
          <w:p>
            <w:pPr>
              <w:pStyle w:val="16"/>
              <w:keepNext w:val="0"/>
              <w:keepLines w:val="0"/>
              <w:suppressLineNumbers w:val="0"/>
              <w:spacing w:before="0" w:beforeAutospacing="0" w:afterAutospacing="0" w:line="270" w:lineRule="exact"/>
              <w:ind w:left="162" w:right="168"/>
              <w:jc w:val="center"/>
              <w:rPr>
                <w:rFonts w:hint="default" w:ascii="Arial" w:hAnsi="Arial" w:eastAsia="SimSun" w:cs="Arial"/>
                <w:i w:val="0"/>
                <w:color w:val="000000"/>
                <w:kern w:val="0"/>
                <w:sz w:val="24"/>
                <w:szCs w:val="24"/>
                <w:u w:val="none"/>
                <w:lang w:val="en-US" w:eastAsia="zh-CN" w:bidi="ar"/>
              </w:rPr>
            </w:pPr>
          </w:p>
        </w:tc>
        <w:tc>
          <w:tcPr>
            <w:tcW w:w="1118" w:type="dxa"/>
          </w:tcPr>
          <w:p>
            <w:pPr>
              <w:pStyle w:val="16"/>
              <w:keepNext w:val="0"/>
              <w:keepLines w:val="0"/>
              <w:suppressLineNumbers w:val="0"/>
              <w:spacing w:before="0" w:beforeAutospacing="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w:t>
            </w:r>
          </w:p>
        </w:tc>
        <w:tc>
          <w:tcPr>
            <w:tcW w:w="1677" w:type="dxa"/>
          </w:tcPr>
          <w:p>
            <w:pPr>
              <w:pStyle w:val="16"/>
              <w:keepNext w:val="0"/>
              <w:keepLines w:val="0"/>
              <w:suppressLineNumbers w:val="0"/>
              <w:spacing w:before="0" w:beforeAutospacing="0" w:afterAutospacing="0" w:line="270" w:lineRule="exact"/>
              <w:ind w:left="225" w:right="22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1.080</w:t>
            </w:r>
          </w:p>
        </w:tc>
        <w:tc>
          <w:tcPr>
            <w:tcW w:w="1565" w:type="dxa"/>
          </w:tcPr>
          <w:p>
            <w:pPr>
              <w:pStyle w:val="16"/>
              <w:keepNext w:val="0"/>
              <w:keepLines w:val="0"/>
              <w:suppressLineNumbers w:val="0"/>
              <w:spacing w:before="0" w:beforeAutospacing="0" w:afterAutospacing="0" w:line="270" w:lineRule="exact"/>
              <w:ind w:left="328"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540</w:t>
            </w:r>
          </w:p>
        </w:tc>
        <w:tc>
          <w:tcPr>
            <w:tcW w:w="118" w:type="dxa"/>
            <w:tcBorders>
              <w:top w:val="nil"/>
              <w:bottom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vAlign w:val="center"/>
          </w:tcPr>
          <w:p>
            <w:pPr>
              <w:keepNext w:val="0"/>
              <w:keepLines w:val="0"/>
              <w:widowControl/>
              <w:suppressLineNumbers w:val="0"/>
              <w:spacing w:before="0" w:beforeAutospacing="0" w:afterAutospacing="0"/>
              <w:ind w:left="0" w:right="0"/>
              <w:jc w:val="center"/>
              <w:textAlignment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1.2.7/1.3.2/</w:t>
            </w:r>
          </w:p>
        </w:tc>
        <w:tc>
          <w:tcPr>
            <w:tcW w:w="4131" w:type="dxa"/>
            <w:vAlign w:val="center"/>
          </w:tcPr>
          <w:p>
            <w:pPr>
              <w:keepNext w:val="0"/>
              <w:keepLines w:val="0"/>
              <w:widowControl/>
              <w:suppressLineNumbers w:val="0"/>
              <w:spacing w:before="0" w:beforeAutospacing="0" w:afterAutospacing="0"/>
              <w:ind w:left="0" w:right="0"/>
              <w:jc w:val="left"/>
              <w:textAlignment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pt-BR" w:eastAsia="zh-CN" w:bidi="ar"/>
              </w:rPr>
              <w:t>c</w:t>
            </w:r>
            <w:r>
              <w:rPr>
                <w:rFonts w:hint="default" w:ascii="Arial" w:hAnsi="Arial" w:eastAsia="SimSun" w:cs="Arial"/>
                <w:i w:val="0"/>
                <w:color w:val="000000"/>
                <w:kern w:val="0"/>
                <w:sz w:val="24"/>
                <w:szCs w:val="24"/>
                <w:u w:val="none"/>
                <w:lang w:val="en-US" w:eastAsia="zh-CN" w:bidi="ar"/>
              </w:rPr>
              <w:t>oncreto FCK = 25 MPa - confecção em betoneira e lançamento manual - areia e brita comerciais</w:t>
            </w:r>
          </w:p>
        </w:tc>
        <w:tc>
          <w:tcPr>
            <w:tcW w:w="1118" w:type="dxa"/>
          </w:tcPr>
          <w:p>
            <w:pPr>
              <w:pStyle w:val="16"/>
              <w:keepNext w:val="0"/>
              <w:keepLines w:val="0"/>
              <w:suppressLineNumbers w:val="0"/>
              <w:spacing w:before="0" w:beforeAutospacing="0" w:afterAutospacing="0" w:line="270" w:lineRule="exact"/>
              <w:ind w:left="133" w:right="13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M3</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357.623</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178.811</w:t>
            </w:r>
          </w:p>
        </w:tc>
        <w:tc>
          <w:tcPr>
            <w:tcW w:w="118" w:type="dxa"/>
            <w:tcBorders>
              <w:top w:val="nil"/>
              <w:bottom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19"/>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1"/>
                <w:szCs w:val="21"/>
                <w:u w:val="none"/>
                <w:lang w:val="pt-BR" w:eastAsia="zh-CN" w:bidi="ar"/>
              </w:rPr>
              <w:t>1.3.3/1.4.4/2.10.3/1.2.8</w:t>
            </w:r>
          </w:p>
        </w:tc>
        <w:tc>
          <w:tcPr>
            <w:tcW w:w="4131" w:type="dxa"/>
          </w:tcPr>
          <w:p>
            <w:pPr>
              <w:pStyle w:val="16"/>
              <w:keepNext w:val="0"/>
              <w:keepLines w:val="0"/>
              <w:suppressLineNumbers w:val="0"/>
              <w:spacing w:before="136" w:beforeAutospacing="0" w:afterAutospacing="0"/>
              <w:ind w:left="162" w:right="170"/>
              <w:jc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en-US" w:eastAsia="zh-CN" w:bidi="ar"/>
              </w:rPr>
              <w:t>Armação em aço CA-50 - fornecimento, preparo e colocação</w:t>
            </w:r>
          </w:p>
        </w:tc>
        <w:tc>
          <w:tcPr>
            <w:tcW w:w="1118" w:type="dxa"/>
          </w:tcPr>
          <w:p>
            <w:pPr>
              <w:pStyle w:val="16"/>
              <w:keepNext w:val="0"/>
              <w:keepLines w:val="0"/>
              <w:suppressLineNumbers w:val="0"/>
              <w:spacing w:before="0" w:beforeAutospacing="0" w:afterAutospacing="0" w:line="270" w:lineRule="exact"/>
              <w:ind w:left="133" w:right="13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KG</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44.138,40</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22.069,20</w:t>
            </w:r>
          </w:p>
        </w:tc>
        <w:tc>
          <w:tcPr>
            <w:tcW w:w="118" w:type="dxa"/>
            <w:tcBorders>
              <w:top w:val="nil"/>
              <w:bottom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19"/>
              <w:jc w:val="center"/>
              <w:rPr>
                <w:rFonts w:hint="default" w:ascii="Arial" w:hAnsi="Arial" w:eastAsia="SimSun" w:cs="Arial"/>
                <w:i w:val="0"/>
                <w:color w:val="000000"/>
                <w:kern w:val="0"/>
                <w:sz w:val="21"/>
                <w:szCs w:val="21"/>
                <w:u w:val="none"/>
                <w:lang w:val="pt-BR" w:eastAsia="zh-CN" w:bidi="ar"/>
              </w:rPr>
            </w:pPr>
            <w:r>
              <w:rPr>
                <w:rFonts w:hint="default" w:ascii="Arial" w:hAnsi="Arial" w:eastAsia="SimSun" w:cs="Arial"/>
                <w:i w:val="0"/>
                <w:color w:val="000000"/>
                <w:kern w:val="0"/>
                <w:sz w:val="21"/>
                <w:szCs w:val="21"/>
                <w:u w:val="none"/>
                <w:lang w:val="pt-BR" w:eastAsia="zh-CN" w:bidi="ar"/>
              </w:rPr>
              <w:t>1.1.2.</w:t>
            </w:r>
          </w:p>
        </w:tc>
        <w:tc>
          <w:tcPr>
            <w:tcW w:w="4131" w:type="dxa"/>
          </w:tcPr>
          <w:p>
            <w:pPr>
              <w:pStyle w:val="16"/>
              <w:keepNext w:val="0"/>
              <w:keepLines w:val="0"/>
              <w:suppressLineNumbers w:val="0"/>
              <w:spacing w:before="136" w:beforeAutospacing="0" w:afterAutospacing="0"/>
              <w:ind w:left="162" w:right="170"/>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Viaduto em concreto pré-moldado protendido</w:t>
            </w:r>
          </w:p>
        </w:tc>
        <w:tc>
          <w:tcPr>
            <w:tcW w:w="1118" w:type="dxa"/>
          </w:tcPr>
          <w:p>
            <w:pPr>
              <w:pStyle w:val="16"/>
              <w:keepNext w:val="0"/>
              <w:keepLines w:val="0"/>
              <w:suppressLineNumbers w:val="0"/>
              <w:spacing w:before="0" w:beforeAutospacing="0" w:afterAutospacing="0" w:line="270" w:lineRule="exact"/>
              <w:ind w:left="133" w:right="13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M²</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187,92</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93,96</w:t>
            </w:r>
          </w:p>
        </w:tc>
        <w:tc>
          <w:tcPr>
            <w:tcW w:w="118" w:type="dxa"/>
            <w:tcBorders>
              <w:top w:val="nil"/>
              <w:bottom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r>
    </w:tbl>
    <w:p>
      <w:pPr>
        <w:pStyle w:val="5"/>
        <w:rPr>
          <w:rFonts w:hint="default" w:ascii="Arial" w:hAnsi="Arial" w:cs="Arial"/>
          <w:sz w:val="22"/>
          <w:szCs w:val="22"/>
        </w:rPr>
      </w:pPr>
    </w:p>
    <w:p>
      <w:pPr>
        <w:pStyle w:val="5"/>
        <w:spacing w:before="1"/>
        <w:rPr>
          <w:rFonts w:hint="default" w:ascii="Arial" w:hAnsi="Arial" w:cs="Arial"/>
          <w:sz w:val="22"/>
          <w:szCs w:val="22"/>
        </w:rPr>
      </w:pPr>
    </w:p>
    <w:p>
      <w:pPr>
        <w:pStyle w:val="15"/>
        <w:numPr>
          <w:ilvl w:val="2"/>
          <w:numId w:val="14"/>
        </w:numPr>
        <w:tabs>
          <w:tab w:val="left" w:pos="1238"/>
        </w:tabs>
        <w:spacing w:line="360" w:lineRule="auto"/>
        <w:ind w:right="245" w:firstLine="0"/>
        <w:jc w:val="both"/>
        <w:rPr>
          <w:rFonts w:hint="default" w:ascii="Arial" w:hAnsi="Arial" w:cs="Arial"/>
          <w:color w:val="000009"/>
          <w:sz w:val="22"/>
          <w:szCs w:val="22"/>
        </w:rPr>
      </w:pP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comprovação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capacidade profissional, </w:t>
      </w:r>
      <w:r>
        <w:rPr>
          <w:rFonts w:hint="default" w:ascii="Arial" w:hAnsi="Arial" w:cs="Arial"/>
          <w:color w:val="000009"/>
          <w:spacing w:val="3"/>
          <w:sz w:val="22"/>
          <w:szCs w:val="22"/>
        </w:rPr>
        <w:t xml:space="preserve">os </w:t>
      </w:r>
      <w:r>
        <w:rPr>
          <w:rFonts w:hint="default" w:ascii="Arial" w:hAnsi="Arial" w:cs="Arial"/>
          <w:color w:val="000009"/>
          <w:spacing w:val="6"/>
          <w:sz w:val="22"/>
          <w:szCs w:val="22"/>
        </w:rPr>
        <w:t xml:space="preserve">responsáveis técnicos devem </w:t>
      </w:r>
      <w:r>
        <w:rPr>
          <w:rFonts w:hint="default" w:ascii="Arial" w:hAnsi="Arial" w:cs="Arial"/>
          <w:color w:val="000009"/>
          <w:spacing w:val="5"/>
          <w:sz w:val="22"/>
          <w:szCs w:val="22"/>
        </w:rPr>
        <w:t xml:space="preserve">ter </w:t>
      </w:r>
      <w:r>
        <w:rPr>
          <w:rFonts w:hint="default" w:ascii="Arial" w:hAnsi="Arial" w:cs="Arial"/>
          <w:color w:val="000009"/>
          <w:spacing w:val="6"/>
          <w:sz w:val="22"/>
          <w:szCs w:val="22"/>
        </w:rPr>
        <w:t xml:space="preserve">experiência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execução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serviços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mesmo caráter </w:t>
      </w:r>
      <w:r>
        <w:rPr>
          <w:rFonts w:hint="default" w:ascii="Arial" w:hAnsi="Arial" w:cs="Arial"/>
          <w:color w:val="000009"/>
          <w:sz w:val="22"/>
          <w:szCs w:val="22"/>
        </w:rPr>
        <w:t xml:space="preserve">e </w:t>
      </w:r>
      <w:r>
        <w:rPr>
          <w:rFonts w:hint="default" w:ascii="Arial" w:hAnsi="Arial" w:cs="Arial"/>
          <w:color w:val="000009"/>
          <w:spacing w:val="3"/>
          <w:sz w:val="22"/>
          <w:szCs w:val="22"/>
        </w:rPr>
        <w:t xml:space="preserve">de </w:t>
      </w:r>
      <w:r>
        <w:rPr>
          <w:rFonts w:hint="default" w:ascii="Arial" w:hAnsi="Arial" w:cs="Arial"/>
          <w:color w:val="000009"/>
          <w:spacing w:val="5"/>
          <w:sz w:val="22"/>
          <w:szCs w:val="22"/>
        </w:rPr>
        <w:t xml:space="preserve">igual </w:t>
      </w:r>
      <w:r>
        <w:rPr>
          <w:rFonts w:hint="default" w:ascii="Arial" w:hAnsi="Arial" w:cs="Arial"/>
          <w:color w:val="000009"/>
          <w:spacing w:val="6"/>
          <w:sz w:val="22"/>
          <w:szCs w:val="22"/>
        </w:rPr>
        <w:t xml:space="preserve">complexidade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superior</w:t>
      </w:r>
      <w:r>
        <w:rPr>
          <w:rFonts w:hint="default" w:ascii="Arial" w:hAnsi="Arial" w:cs="Arial"/>
          <w:color w:val="000009"/>
          <w:spacing w:val="72"/>
          <w:sz w:val="22"/>
          <w:szCs w:val="22"/>
        </w:rPr>
        <w:t xml:space="preserve"> </w:t>
      </w:r>
      <w:r>
        <w:rPr>
          <w:rFonts w:hint="default" w:ascii="Arial" w:hAnsi="Arial" w:cs="Arial"/>
          <w:color w:val="000009"/>
          <w:spacing w:val="4"/>
          <w:sz w:val="22"/>
          <w:szCs w:val="22"/>
        </w:rPr>
        <w:t xml:space="preserve">aos </w:t>
      </w:r>
      <w:r>
        <w:rPr>
          <w:rFonts w:hint="default" w:ascii="Arial" w:hAnsi="Arial" w:cs="Arial"/>
          <w:color w:val="000009"/>
          <w:spacing w:val="6"/>
          <w:sz w:val="22"/>
          <w:szCs w:val="22"/>
        </w:rPr>
        <w:t xml:space="preserve">previstos </w:t>
      </w:r>
      <w:r>
        <w:rPr>
          <w:rFonts w:hint="default" w:ascii="Arial" w:hAnsi="Arial" w:cs="Arial"/>
          <w:color w:val="000009"/>
          <w:spacing w:val="4"/>
          <w:sz w:val="22"/>
          <w:szCs w:val="22"/>
        </w:rPr>
        <w:t xml:space="preserve">no </w:t>
      </w:r>
      <w:r>
        <w:rPr>
          <w:rFonts w:hint="default" w:ascii="Arial" w:hAnsi="Arial" w:cs="Arial"/>
          <w:color w:val="000009"/>
          <w:spacing w:val="6"/>
          <w:sz w:val="22"/>
          <w:szCs w:val="22"/>
        </w:rPr>
        <w:t xml:space="preserve">projeto, </w:t>
      </w:r>
      <w:r>
        <w:rPr>
          <w:rFonts w:hint="default" w:ascii="Arial" w:hAnsi="Arial" w:cs="Arial"/>
          <w:color w:val="000009"/>
          <w:spacing w:val="5"/>
          <w:sz w:val="22"/>
          <w:szCs w:val="22"/>
        </w:rPr>
        <w:t xml:space="preserve">que </w:t>
      </w:r>
      <w:r>
        <w:rPr>
          <w:rFonts w:hint="default" w:ascii="Arial" w:hAnsi="Arial" w:cs="Arial"/>
          <w:color w:val="000009"/>
          <w:spacing w:val="6"/>
          <w:sz w:val="22"/>
          <w:szCs w:val="22"/>
        </w:rPr>
        <w:t xml:space="preserve">comprove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parcela relevante,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pavimentação </w:t>
      </w:r>
      <w:r>
        <w:rPr>
          <w:rFonts w:hint="default" w:ascii="Arial" w:hAnsi="Arial" w:cs="Arial"/>
          <w:color w:val="000009"/>
          <w:sz w:val="22"/>
          <w:szCs w:val="22"/>
        </w:rPr>
        <w:t xml:space="preserve">d e </w:t>
      </w:r>
      <w:r>
        <w:rPr>
          <w:rFonts w:hint="default" w:ascii="Arial" w:hAnsi="Arial" w:cs="Arial"/>
          <w:color w:val="000009"/>
          <w:spacing w:val="6"/>
          <w:sz w:val="22"/>
          <w:szCs w:val="22"/>
        </w:rPr>
        <w:t xml:space="preserve">rodovia, conforme anotação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acervo </w:t>
      </w:r>
      <w:r>
        <w:rPr>
          <w:rFonts w:hint="default" w:ascii="Arial" w:hAnsi="Arial" w:cs="Arial"/>
          <w:color w:val="000009"/>
          <w:spacing w:val="6"/>
          <w:sz w:val="22"/>
          <w:szCs w:val="22"/>
        </w:rPr>
        <w:t xml:space="preserve">técnico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atestado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boa </w:t>
      </w:r>
      <w:r>
        <w:rPr>
          <w:rFonts w:hint="default" w:ascii="Arial" w:hAnsi="Arial" w:cs="Arial"/>
          <w:color w:val="000009"/>
          <w:spacing w:val="6"/>
          <w:sz w:val="22"/>
          <w:szCs w:val="22"/>
        </w:rPr>
        <w:t xml:space="preserve">execução emitido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pessoa jurídica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registrado </w:t>
      </w:r>
      <w:r>
        <w:rPr>
          <w:rFonts w:hint="default" w:ascii="Arial" w:hAnsi="Arial" w:cs="Arial"/>
          <w:color w:val="000009"/>
          <w:spacing w:val="3"/>
          <w:sz w:val="22"/>
          <w:szCs w:val="22"/>
        </w:rPr>
        <w:t xml:space="preserve">no </w:t>
      </w:r>
      <w:r>
        <w:rPr>
          <w:rFonts w:hint="default" w:ascii="Arial" w:hAnsi="Arial" w:cs="Arial"/>
          <w:color w:val="000009"/>
          <w:spacing w:val="5"/>
          <w:sz w:val="22"/>
          <w:szCs w:val="22"/>
        </w:rPr>
        <w:t xml:space="preserve">CREA. Cada </w:t>
      </w:r>
      <w:r>
        <w:rPr>
          <w:rFonts w:hint="default" w:ascii="Arial" w:hAnsi="Arial" w:cs="Arial"/>
          <w:color w:val="000009"/>
          <w:spacing w:val="6"/>
          <w:sz w:val="22"/>
          <w:szCs w:val="22"/>
        </w:rPr>
        <w:t xml:space="preserve">responsável técnico </w:t>
      </w:r>
      <w:r>
        <w:rPr>
          <w:rFonts w:hint="default" w:ascii="Arial" w:hAnsi="Arial" w:cs="Arial"/>
          <w:color w:val="000009"/>
          <w:spacing w:val="3"/>
          <w:sz w:val="22"/>
          <w:szCs w:val="22"/>
        </w:rPr>
        <w:t xml:space="preserve">só </w:t>
      </w:r>
      <w:r>
        <w:rPr>
          <w:rFonts w:hint="default" w:ascii="Arial" w:hAnsi="Arial" w:cs="Arial"/>
          <w:color w:val="000009"/>
          <w:spacing w:val="5"/>
          <w:sz w:val="22"/>
          <w:szCs w:val="22"/>
        </w:rPr>
        <w:t xml:space="preserve">poderá </w:t>
      </w:r>
      <w:r>
        <w:rPr>
          <w:rFonts w:hint="default" w:ascii="Arial" w:hAnsi="Arial" w:cs="Arial"/>
          <w:color w:val="000009"/>
          <w:spacing w:val="6"/>
          <w:sz w:val="22"/>
          <w:szCs w:val="22"/>
        </w:rPr>
        <w:t xml:space="preserve">representar </w:t>
      </w:r>
      <w:r>
        <w:rPr>
          <w:rFonts w:hint="default" w:ascii="Arial" w:hAnsi="Arial" w:cs="Arial"/>
          <w:color w:val="000009"/>
          <w:spacing w:val="5"/>
          <w:sz w:val="22"/>
          <w:szCs w:val="22"/>
        </w:rPr>
        <w:t xml:space="preserve">uma </w:t>
      </w:r>
      <w:r>
        <w:rPr>
          <w:rFonts w:hint="default" w:ascii="Arial" w:hAnsi="Arial" w:cs="Arial"/>
          <w:color w:val="000009"/>
          <w:spacing w:val="6"/>
          <w:sz w:val="22"/>
          <w:szCs w:val="22"/>
        </w:rPr>
        <w:t xml:space="preserve">única empresa, </w:t>
      </w:r>
      <w:r>
        <w:rPr>
          <w:rFonts w:hint="default" w:ascii="Arial" w:hAnsi="Arial" w:cs="Arial"/>
          <w:color w:val="000009"/>
          <w:spacing w:val="4"/>
          <w:sz w:val="22"/>
          <w:szCs w:val="22"/>
        </w:rPr>
        <w:t xml:space="preserve">sob </w:t>
      </w:r>
      <w:r>
        <w:rPr>
          <w:rFonts w:hint="default" w:ascii="Arial" w:hAnsi="Arial" w:cs="Arial"/>
          <w:color w:val="000009"/>
          <w:spacing w:val="5"/>
          <w:sz w:val="22"/>
          <w:szCs w:val="22"/>
        </w:rPr>
        <w:t xml:space="preserve">pena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inabilitação </w:t>
      </w:r>
      <w:r>
        <w:rPr>
          <w:rFonts w:hint="default" w:ascii="Arial" w:hAnsi="Arial" w:cs="Arial"/>
          <w:color w:val="000009"/>
          <w:spacing w:val="5"/>
          <w:sz w:val="22"/>
          <w:szCs w:val="22"/>
        </w:rPr>
        <w:t>das</w:t>
      </w:r>
      <w:r>
        <w:rPr>
          <w:rFonts w:hint="default" w:ascii="Arial" w:hAnsi="Arial" w:cs="Arial"/>
          <w:color w:val="000009"/>
          <w:spacing w:val="52"/>
          <w:sz w:val="22"/>
          <w:szCs w:val="22"/>
        </w:rPr>
        <w:t xml:space="preserve"> </w:t>
      </w:r>
      <w:r>
        <w:rPr>
          <w:rFonts w:hint="default" w:ascii="Arial" w:hAnsi="Arial" w:cs="Arial"/>
          <w:color w:val="000009"/>
          <w:spacing w:val="7"/>
          <w:sz w:val="22"/>
          <w:szCs w:val="22"/>
        </w:rPr>
        <w:t>licitantes.</w:t>
      </w:r>
    </w:p>
    <w:p>
      <w:pPr>
        <w:pStyle w:val="5"/>
        <w:spacing w:before="5"/>
        <w:rPr>
          <w:rFonts w:hint="default" w:ascii="Arial" w:hAnsi="Arial" w:cs="Arial"/>
          <w:sz w:val="22"/>
          <w:szCs w:val="22"/>
        </w:rPr>
      </w:pPr>
    </w:p>
    <w:tbl>
      <w:tblPr>
        <w:tblStyle w:val="12"/>
        <w:tblW w:w="9782" w:type="dxa"/>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
        <w:gridCol w:w="118"/>
        <w:gridCol w:w="1053"/>
        <w:gridCol w:w="4131"/>
        <w:gridCol w:w="1118"/>
        <w:gridCol w:w="1677"/>
        <w:gridCol w:w="1565"/>
        <w:gridCol w:w="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 w:hRule="atLeast"/>
        </w:trPr>
        <w:tc>
          <w:tcPr>
            <w:tcW w:w="9782" w:type="dxa"/>
            <w:gridSpan w:val="8"/>
            <w:tcBorders>
              <w:bottom w:val="single" w:color="000000" w:sz="8" w:space="0"/>
            </w:tcBorders>
            <w:shd w:val="clear" w:color="auto" w:fill="auto"/>
          </w:tcPr>
          <w:p>
            <w:pPr>
              <w:pStyle w:val="16"/>
              <w:keepNext w:val="0"/>
              <w:keepLines w:val="0"/>
              <w:suppressLineNumbers w:val="0"/>
              <w:spacing w:before="20" w:beforeAutospacing="0" w:afterAutospacing="0"/>
              <w:ind w:left="3153" w:right="3104"/>
              <w:jc w:val="center"/>
              <w:rPr>
                <w:rFonts w:hint="default" w:ascii="Arial" w:hAnsi="Arial" w:cs="Arial"/>
                <w:b/>
                <w:sz w:val="22"/>
                <w:szCs w:val="22"/>
                <w:highlight w:val="none"/>
              </w:rPr>
            </w:pPr>
            <w:r>
              <w:rPr>
                <w:rFonts w:hint="default" w:ascii="Arial" w:hAnsi="Arial" w:cs="Arial"/>
                <w:b/>
                <w:color w:val="000009"/>
                <w:sz w:val="22"/>
                <w:szCs w:val="22"/>
                <w:highlight w:val="none"/>
              </w:rPr>
              <w:t>CAPACIDADE PROFISSIONAL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gridAfter w:val="1"/>
          <w:wBefore w:w="31" w:type="dxa"/>
          <w:wAfter w:w="89" w:type="dxa"/>
          <w:trHeight w:val="81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25"/>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Item</w:t>
            </w:r>
          </w:p>
        </w:tc>
        <w:tc>
          <w:tcPr>
            <w:tcW w:w="4131" w:type="dxa"/>
          </w:tcPr>
          <w:p>
            <w:pPr>
              <w:pStyle w:val="16"/>
              <w:keepNext w:val="0"/>
              <w:keepLines w:val="0"/>
              <w:suppressLineNumbers w:val="0"/>
              <w:spacing w:before="0" w:beforeAutospacing="0" w:afterAutospacing="0" w:line="270" w:lineRule="exact"/>
              <w:ind w:left="162" w:right="170"/>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Discriminação</w:t>
            </w:r>
          </w:p>
        </w:tc>
        <w:tc>
          <w:tcPr>
            <w:tcW w:w="1118" w:type="dxa"/>
          </w:tcPr>
          <w:p>
            <w:pPr>
              <w:pStyle w:val="16"/>
              <w:keepNext w:val="0"/>
              <w:keepLines w:val="0"/>
              <w:suppressLineNumbers w:val="0"/>
              <w:spacing w:before="0" w:beforeAutospacing="0" w:afterAutospacing="0" w:line="270" w:lineRule="exact"/>
              <w:ind w:left="133" w:right="136"/>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Unidade</w:t>
            </w:r>
          </w:p>
        </w:tc>
        <w:tc>
          <w:tcPr>
            <w:tcW w:w="1677" w:type="dxa"/>
          </w:tcPr>
          <w:p>
            <w:pPr>
              <w:pStyle w:val="16"/>
              <w:keepNext w:val="0"/>
              <w:keepLines w:val="0"/>
              <w:suppressLineNumbers w:val="0"/>
              <w:spacing w:before="0" w:beforeAutospacing="0" w:afterAutospacing="0" w:line="270" w:lineRule="exact"/>
              <w:ind w:left="225" w:right="225"/>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Orçada</w:t>
            </w:r>
          </w:p>
        </w:tc>
        <w:tc>
          <w:tcPr>
            <w:tcW w:w="1565" w:type="dxa"/>
          </w:tcPr>
          <w:p>
            <w:pPr>
              <w:pStyle w:val="16"/>
              <w:keepNext w:val="0"/>
              <w:keepLines w:val="0"/>
              <w:suppressLineNumbers w:val="0"/>
              <w:spacing w:before="0" w:beforeAutospacing="0" w:afterAutospacing="0" w:line="270" w:lineRule="exact"/>
              <w:ind w:left="121" w:right="121"/>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Quantitativo</w:t>
            </w:r>
          </w:p>
          <w:p>
            <w:pPr>
              <w:pStyle w:val="16"/>
              <w:keepNext w:val="0"/>
              <w:keepLines w:val="0"/>
              <w:suppressLineNumbers w:val="0"/>
              <w:spacing w:before="6" w:beforeAutospacing="0" w:afterAutospacing="0" w:line="410" w:lineRule="atLeast"/>
              <w:ind w:left="108" w:right="108" w:firstLine="4"/>
              <w:jc w:val="center"/>
              <w:rPr>
                <w:rFonts w:hint="default" w:ascii="Arial" w:hAnsi="Arial" w:eastAsia="SimSun" w:cs="Arial"/>
                <w:i w:val="0"/>
                <w:color w:val="000000"/>
                <w:kern w:val="0"/>
                <w:sz w:val="21"/>
                <w:szCs w:val="21"/>
                <w:u w:val="none"/>
                <w:lang w:val="en-US" w:eastAsia="zh-CN" w:bidi="ar"/>
              </w:rPr>
            </w:pPr>
            <w:r>
              <w:rPr>
                <w:rFonts w:hint="default" w:ascii="Arial" w:hAnsi="Arial" w:eastAsia="SimSun" w:cs="Arial"/>
                <w:i w:val="0"/>
                <w:color w:val="000000"/>
                <w:kern w:val="0"/>
                <w:sz w:val="21"/>
                <w:szCs w:val="21"/>
                <w:u w:val="none"/>
                <w:lang w:val="en-US" w:eastAsia="zh-CN" w:bidi="ar"/>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gridAfter w:val="1"/>
          <w:wBefore w:w="31" w:type="dxa"/>
          <w:wAfter w:w="89" w:type="dxa"/>
          <w:trHeight w:val="414"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vAlign w:val="center"/>
          </w:tcPr>
          <w:p>
            <w:pPr>
              <w:keepNext w:val="0"/>
              <w:keepLines w:val="0"/>
              <w:widowControl/>
              <w:suppressLineNumbers w:val="0"/>
              <w:spacing w:before="0" w:beforeAutospacing="0" w:afterAutospacing="0"/>
              <w:ind w:left="0" w:right="0"/>
              <w:jc w:val="center"/>
              <w:textAlignment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en-US" w:eastAsia="zh-CN" w:bidi="ar"/>
              </w:rPr>
              <w:t>1.2.1</w:t>
            </w:r>
          </w:p>
        </w:tc>
        <w:tc>
          <w:tcPr>
            <w:tcW w:w="4131" w:type="dxa"/>
          </w:tcPr>
          <w:tbl>
            <w:tblPr>
              <w:tblStyle w:val="12"/>
              <w:tblW w:w="5925" w:type="dxa"/>
              <w:tblInd w:w="-15" w:type="dxa"/>
              <w:shd w:val="clear" w:color="auto" w:fill="auto"/>
              <w:tblLayout w:type="fixed"/>
              <w:tblCellMar>
                <w:top w:w="0" w:type="dxa"/>
                <w:left w:w="0" w:type="dxa"/>
                <w:bottom w:w="0" w:type="dxa"/>
                <w:right w:w="0" w:type="dxa"/>
              </w:tblCellMar>
            </w:tblPr>
            <w:tblGrid>
              <w:gridCol w:w="5925"/>
            </w:tblGrid>
            <w:tr>
              <w:tblPrEx>
                <w:tblLayout w:type="fixed"/>
                <w:tblCellMar>
                  <w:top w:w="0" w:type="dxa"/>
                  <w:left w:w="0" w:type="dxa"/>
                  <w:bottom w:w="0" w:type="dxa"/>
                  <w:right w:w="0" w:type="dxa"/>
                </w:tblCellMar>
              </w:tblPrEx>
              <w:trPr>
                <w:trHeight w:val="240" w:hRule="atLeast"/>
              </w:trPr>
              <w:tc>
                <w:tcPr>
                  <w:tcW w:w="59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Autospacing="0"/>
                    <w:ind w:left="0" w:right="0"/>
                    <w:jc w:val="left"/>
                    <w:textAlignment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en-US" w:eastAsia="zh-CN" w:bidi="ar"/>
                    </w:rPr>
                    <w:t>Estaca raiz perfurada no solo com D = 40 cm -confecção</w:t>
                  </w:r>
                  <w:r>
                    <w:rPr>
                      <w:rFonts w:hint="default" w:ascii="Arial" w:hAnsi="Arial" w:eastAsia="SimSun" w:cs="Arial"/>
                      <w:i w:val="0"/>
                      <w:color w:val="000000"/>
                      <w:kern w:val="0"/>
                      <w:sz w:val="24"/>
                      <w:szCs w:val="24"/>
                      <w:u w:val="none"/>
                      <w:lang w:val="pt-BR" w:eastAsia="zh-CN" w:bidi="ar"/>
                    </w:rPr>
                    <w:t xml:space="preserve"> (hélice contínua)</w:t>
                  </w:r>
                </w:p>
              </w:tc>
            </w:tr>
          </w:tbl>
          <w:p>
            <w:pPr>
              <w:pStyle w:val="16"/>
              <w:keepNext w:val="0"/>
              <w:keepLines w:val="0"/>
              <w:suppressLineNumbers w:val="0"/>
              <w:spacing w:before="0" w:beforeAutospacing="0" w:afterAutospacing="0" w:line="270" w:lineRule="exact"/>
              <w:ind w:left="162" w:right="168"/>
              <w:jc w:val="center"/>
              <w:rPr>
                <w:rFonts w:hint="default" w:ascii="Arial" w:hAnsi="Arial" w:eastAsia="SimSun" w:cs="Arial"/>
                <w:i w:val="0"/>
                <w:color w:val="000000"/>
                <w:kern w:val="0"/>
                <w:sz w:val="24"/>
                <w:szCs w:val="24"/>
                <w:u w:val="none"/>
                <w:lang w:val="en-US" w:eastAsia="zh-CN" w:bidi="ar"/>
              </w:rPr>
            </w:pPr>
          </w:p>
        </w:tc>
        <w:tc>
          <w:tcPr>
            <w:tcW w:w="1118" w:type="dxa"/>
          </w:tcPr>
          <w:p>
            <w:pPr>
              <w:pStyle w:val="16"/>
              <w:keepNext w:val="0"/>
              <w:keepLines w:val="0"/>
              <w:suppressLineNumbers w:val="0"/>
              <w:spacing w:before="0" w:beforeAutospacing="0" w:afterAutospacing="0" w:line="270" w:lineRule="exact"/>
              <w:ind w:left="0" w:right="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w:t>
            </w:r>
          </w:p>
        </w:tc>
        <w:tc>
          <w:tcPr>
            <w:tcW w:w="1677" w:type="dxa"/>
          </w:tcPr>
          <w:p>
            <w:pPr>
              <w:pStyle w:val="16"/>
              <w:keepNext w:val="0"/>
              <w:keepLines w:val="0"/>
              <w:suppressLineNumbers w:val="0"/>
              <w:spacing w:before="0" w:beforeAutospacing="0" w:afterAutospacing="0" w:line="270" w:lineRule="exact"/>
              <w:ind w:left="225" w:right="22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1.080</w:t>
            </w:r>
          </w:p>
        </w:tc>
        <w:tc>
          <w:tcPr>
            <w:tcW w:w="1565" w:type="dxa"/>
          </w:tcPr>
          <w:p>
            <w:pPr>
              <w:pStyle w:val="16"/>
              <w:keepNext w:val="0"/>
              <w:keepLines w:val="0"/>
              <w:suppressLineNumbers w:val="0"/>
              <w:spacing w:before="0" w:beforeAutospacing="0" w:afterAutospacing="0" w:line="270" w:lineRule="exact"/>
              <w:ind w:left="328"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gridAfter w:val="1"/>
          <w:wBefore w:w="31" w:type="dxa"/>
          <w:wAfter w:w="89" w:type="dxa"/>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vAlign w:val="center"/>
          </w:tcPr>
          <w:p>
            <w:pPr>
              <w:keepNext w:val="0"/>
              <w:keepLines w:val="0"/>
              <w:widowControl/>
              <w:suppressLineNumbers w:val="0"/>
              <w:spacing w:before="0" w:beforeAutospacing="0" w:afterAutospacing="0"/>
              <w:ind w:left="0" w:right="0"/>
              <w:jc w:val="center"/>
              <w:textAlignment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1.2.7/1.3.2/</w:t>
            </w:r>
          </w:p>
        </w:tc>
        <w:tc>
          <w:tcPr>
            <w:tcW w:w="4131" w:type="dxa"/>
            <w:vAlign w:val="center"/>
          </w:tcPr>
          <w:p>
            <w:pPr>
              <w:keepNext w:val="0"/>
              <w:keepLines w:val="0"/>
              <w:widowControl/>
              <w:suppressLineNumbers w:val="0"/>
              <w:spacing w:before="0" w:beforeAutospacing="0" w:afterAutospacing="0"/>
              <w:ind w:left="0" w:right="0"/>
              <w:jc w:val="left"/>
              <w:textAlignment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pt-BR" w:eastAsia="zh-CN" w:bidi="ar"/>
              </w:rPr>
              <w:t>c</w:t>
            </w:r>
            <w:r>
              <w:rPr>
                <w:rFonts w:hint="default" w:ascii="Arial" w:hAnsi="Arial" w:eastAsia="SimSun" w:cs="Arial"/>
                <w:i w:val="0"/>
                <w:color w:val="000000"/>
                <w:kern w:val="0"/>
                <w:sz w:val="24"/>
                <w:szCs w:val="24"/>
                <w:u w:val="none"/>
                <w:lang w:val="en-US" w:eastAsia="zh-CN" w:bidi="ar"/>
              </w:rPr>
              <w:t>oncreto FCK = 25 MPa - confecção em betoneira e lançamento manual - areia e brita comerciais</w:t>
            </w:r>
          </w:p>
        </w:tc>
        <w:tc>
          <w:tcPr>
            <w:tcW w:w="1118" w:type="dxa"/>
          </w:tcPr>
          <w:p>
            <w:pPr>
              <w:pStyle w:val="16"/>
              <w:keepNext w:val="0"/>
              <w:keepLines w:val="0"/>
              <w:suppressLineNumbers w:val="0"/>
              <w:spacing w:before="0" w:beforeAutospacing="0" w:afterAutospacing="0" w:line="270" w:lineRule="exact"/>
              <w:ind w:left="133" w:right="131"/>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M3</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357.623</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178.811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gridAfter w:val="1"/>
          <w:wBefore w:w="31" w:type="dxa"/>
          <w:wAfter w:w="89" w:type="dxa"/>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19"/>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1"/>
                <w:szCs w:val="21"/>
                <w:u w:val="none"/>
                <w:lang w:val="pt-BR" w:eastAsia="zh-CN" w:bidi="ar"/>
              </w:rPr>
              <w:t>1.3.3/1.4.4/2.10.3/1.2.8</w:t>
            </w:r>
          </w:p>
        </w:tc>
        <w:tc>
          <w:tcPr>
            <w:tcW w:w="4131" w:type="dxa"/>
          </w:tcPr>
          <w:p>
            <w:pPr>
              <w:pStyle w:val="16"/>
              <w:keepNext w:val="0"/>
              <w:keepLines w:val="0"/>
              <w:suppressLineNumbers w:val="0"/>
              <w:spacing w:before="136" w:beforeAutospacing="0" w:afterAutospacing="0"/>
              <w:ind w:left="162" w:right="170"/>
              <w:jc w:val="center"/>
              <w:rPr>
                <w:rFonts w:hint="default" w:ascii="Arial" w:hAnsi="Arial" w:eastAsia="SimSun" w:cs="Arial"/>
                <w:i w:val="0"/>
                <w:color w:val="000000"/>
                <w:kern w:val="0"/>
                <w:sz w:val="24"/>
                <w:szCs w:val="24"/>
                <w:u w:val="none"/>
                <w:lang w:val="en-US" w:eastAsia="zh-CN" w:bidi="ar"/>
              </w:rPr>
            </w:pPr>
            <w:r>
              <w:rPr>
                <w:rFonts w:hint="default" w:ascii="Arial" w:hAnsi="Arial" w:eastAsia="SimSun" w:cs="Arial"/>
                <w:i w:val="0"/>
                <w:color w:val="000000"/>
                <w:kern w:val="0"/>
                <w:sz w:val="24"/>
                <w:szCs w:val="24"/>
                <w:u w:val="none"/>
                <w:lang w:val="en-US" w:eastAsia="zh-CN" w:bidi="ar"/>
              </w:rPr>
              <w:t>Armação em aço CA-50 - fornecimento, preparo e colocação</w:t>
            </w:r>
          </w:p>
        </w:tc>
        <w:tc>
          <w:tcPr>
            <w:tcW w:w="1118" w:type="dxa"/>
          </w:tcPr>
          <w:p>
            <w:pPr>
              <w:pStyle w:val="16"/>
              <w:keepNext w:val="0"/>
              <w:keepLines w:val="0"/>
              <w:suppressLineNumbers w:val="0"/>
              <w:spacing w:before="0" w:beforeAutospacing="0" w:afterAutospacing="0" w:line="270" w:lineRule="exact"/>
              <w:ind w:left="133" w:right="13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KG</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44.138,40</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22.069,20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Before w:val="1"/>
          <w:gridAfter w:val="1"/>
          <w:wBefore w:w="31" w:type="dxa"/>
          <w:wAfter w:w="89" w:type="dxa"/>
          <w:trHeight w:val="827" w:hRule="atLeast"/>
        </w:trPr>
        <w:tc>
          <w:tcPr>
            <w:tcW w:w="118" w:type="dxa"/>
            <w:tcBorders>
              <w:top w:val="nil"/>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highlight w:val="yellow"/>
              </w:rPr>
            </w:pPr>
          </w:p>
        </w:tc>
        <w:tc>
          <w:tcPr>
            <w:tcW w:w="1053" w:type="dxa"/>
          </w:tcPr>
          <w:p>
            <w:pPr>
              <w:pStyle w:val="16"/>
              <w:keepNext w:val="0"/>
              <w:keepLines w:val="0"/>
              <w:suppressLineNumbers w:val="0"/>
              <w:spacing w:before="0" w:beforeAutospacing="0" w:afterAutospacing="0" w:line="270" w:lineRule="exact"/>
              <w:ind w:left="124" w:right="119"/>
              <w:jc w:val="center"/>
              <w:rPr>
                <w:rFonts w:hint="default" w:ascii="Arial" w:hAnsi="Arial" w:eastAsia="SimSun" w:cs="Arial"/>
                <w:i w:val="0"/>
                <w:color w:val="000000"/>
                <w:kern w:val="0"/>
                <w:sz w:val="21"/>
                <w:szCs w:val="21"/>
                <w:u w:val="none"/>
                <w:lang w:val="pt-BR" w:eastAsia="zh-CN" w:bidi="ar"/>
              </w:rPr>
            </w:pPr>
            <w:r>
              <w:rPr>
                <w:rFonts w:hint="default" w:ascii="Arial" w:hAnsi="Arial" w:eastAsia="SimSun" w:cs="Arial"/>
                <w:i w:val="0"/>
                <w:color w:val="000000"/>
                <w:kern w:val="0"/>
                <w:sz w:val="21"/>
                <w:szCs w:val="21"/>
                <w:u w:val="none"/>
                <w:lang w:val="pt-BR" w:eastAsia="zh-CN" w:bidi="ar"/>
              </w:rPr>
              <w:t>1.1.2.</w:t>
            </w:r>
          </w:p>
        </w:tc>
        <w:tc>
          <w:tcPr>
            <w:tcW w:w="4131" w:type="dxa"/>
          </w:tcPr>
          <w:p>
            <w:pPr>
              <w:pStyle w:val="16"/>
              <w:keepNext w:val="0"/>
              <w:keepLines w:val="0"/>
              <w:suppressLineNumbers w:val="0"/>
              <w:spacing w:before="136" w:beforeAutospacing="0" w:afterAutospacing="0"/>
              <w:ind w:left="162" w:right="170"/>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Viaduto em concreto pré-moldado protendido</w:t>
            </w:r>
          </w:p>
        </w:tc>
        <w:tc>
          <w:tcPr>
            <w:tcW w:w="1118" w:type="dxa"/>
          </w:tcPr>
          <w:p>
            <w:pPr>
              <w:pStyle w:val="16"/>
              <w:keepNext w:val="0"/>
              <w:keepLines w:val="0"/>
              <w:suppressLineNumbers w:val="0"/>
              <w:spacing w:before="0" w:beforeAutospacing="0" w:afterAutospacing="0" w:line="270" w:lineRule="exact"/>
              <w:ind w:left="133" w:right="135"/>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M²</w:t>
            </w:r>
          </w:p>
        </w:tc>
        <w:tc>
          <w:tcPr>
            <w:tcW w:w="1677" w:type="dxa"/>
          </w:tcPr>
          <w:p>
            <w:pPr>
              <w:pStyle w:val="16"/>
              <w:keepNext w:val="0"/>
              <w:keepLines w:val="0"/>
              <w:suppressLineNumbers w:val="0"/>
              <w:spacing w:before="0" w:beforeAutospacing="0" w:afterAutospacing="0" w:line="270" w:lineRule="exact"/>
              <w:ind w:left="225" w:right="227"/>
              <w:jc w:val="center"/>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187,92</w:t>
            </w:r>
          </w:p>
        </w:tc>
        <w:tc>
          <w:tcPr>
            <w:tcW w:w="1565" w:type="dxa"/>
          </w:tcPr>
          <w:p>
            <w:pPr>
              <w:pStyle w:val="16"/>
              <w:keepNext w:val="0"/>
              <w:keepLines w:val="0"/>
              <w:suppressLineNumbers w:val="0"/>
              <w:spacing w:before="0" w:beforeAutospacing="0" w:afterAutospacing="0" w:line="270" w:lineRule="exact"/>
              <w:ind w:left="266" w:right="0"/>
              <w:rPr>
                <w:rFonts w:hint="default" w:ascii="Arial" w:hAnsi="Arial" w:eastAsia="SimSun" w:cs="Arial"/>
                <w:i w:val="0"/>
                <w:color w:val="000000"/>
                <w:kern w:val="0"/>
                <w:sz w:val="24"/>
                <w:szCs w:val="24"/>
                <w:u w:val="none"/>
                <w:lang w:val="pt-BR" w:eastAsia="zh-CN" w:bidi="ar"/>
              </w:rPr>
            </w:pPr>
            <w:r>
              <w:rPr>
                <w:rFonts w:hint="default" w:ascii="Arial" w:hAnsi="Arial" w:eastAsia="SimSun" w:cs="Arial"/>
                <w:i w:val="0"/>
                <w:color w:val="000000"/>
                <w:kern w:val="0"/>
                <w:sz w:val="24"/>
                <w:szCs w:val="24"/>
                <w:u w:val="none"/>
                <w:lang w:val="pt-BR" w:eastAsia="zh-CN" w:bidi="ar"/>
              </w:rPr>
              <w:t>93,96</w:t>
            </w:r>
          </w:p>
        </w:tc>
      </w:tr>
    </w:tbl>
    <w:p>
      <w:pPr>
        <w:pStyle w:val="5"/>
        <w:spacing w:before="6"/>
        <w:rPr>
          <w:rFonts w:hint="default" w:ascii="Arial" w:hAnsi="Arial" w:cs="Arial"/>
          <w:sz w:val="22"/>
          <w:szCs w:val="22"/>
        </w:rPr>
      </w:pPr>
    </w:p>
    <w:p>
      <w:pPr>
        <w:pStyle w:val="5"/>
        <w:spacing w:before="6"/>
        <w:rPr>
          <w:rFonts w:hint="default" w:ascii="Arial" w:hAnsi="Arial" w:cs="Arial"/>
          <w:sz w:val="22"/>
          <w:szCs w:val="22"/>
        </w:rPr>
      </w:pPr>
    </w:p>
    <w:p>
      <w:pPr>
        <w:pStyle w:val="15"/>
        <w:numPr>
          <w:ilvl w:val="2"/>
          <w:numId w:val="14"/>
        </w:numPr>
        <w:tabs>
          <w:tab w:val="left" w:pos="1253"/>
        </w:tabs>
        <w:spacing w:before="90" w:line="360" w:lineRule="auto"/>
        <w:ind w:right="251" w:firstLine="0"/>
        <w:jc w:val="both"/>
        <w:rPr>
          <w:rFonts w:hint="default" w:ascii="Arial" w:hAnsi="Arial" w:cs="Arial"/>
          <w:color w:val="000009"/>
          <w:sz w:val="22"/>
          <w:szCs w:val="22"/>
        </w:rPr>
      </w:pP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licitante deverá apresentar certidão comprobatória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inscrição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registro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regularidade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licitante </w:t>
      </w:r>
      <w:r>
        <w:rPr>
          <w:rFonts w:hint="default" w:ascii="Arial" w:hAnsi="Arial" w:cs="Arial"/>
          <w:color w:val="000009"/>
          <w:sz w:val="22"/>
          <w:szCs w:val="22"/>
        </w:rPr>
        <w:t xml:space="preserve">e </w:t>
      </w:r>
      <w:r>
        <w:rPr>
          <w:rFonts w:hint="default" w:ascii="Arial" w:hAnsi="Arial" w:cs="Arial"/>
          <w:color w:val="000009"/>
          <w:spacing w:val="5"/>
          <w:sz w:val="22"/>
          <w:szCs w:val="22"/>
        </w:rPr>
        <w:t xml:space="preserve">dos seus </w:t>
      </w:r>
      <w:r>
        <w:rPr>
          <w:rFonts w:hint="default" w:ascii="Arial" w:hAnsi="Arial" w:cs="Arial"/>
          <w:color w:val="000009"/>
          <w:spacing w:val="6"/>
          <w:sz w:val="22"/>
          <w:szCs w:val="22"/>
        </w:rPr>
        <w:t xml:space="preserve">responsáveis técnicos </w:t>
      </w:r>
      <w:r>
        <w:rPr>
          <w:rFonts w:hint="default" w:ascii="Arial" w:hAnsi="Arial" w:cs="Arial"/>
          <w:color w:val="000009"/>
          <w:spacing w:val="3"/>
          <w:sz w:val="22"/>
          <w:szCs w:val="22"/>
        </w:rPr>
        <w:t xml:space="preserve">no </w:t>
      </w:r>
      <w:r>
        <w:rPr>
          <w:rFonts w:hint="default" w:ascii="Arial" w:hAnsi="Arial" w:cs="Arial"/>
          <w:color w:val="000009"/>
          <w:spacing w:val="5"/>
          <w:sz w:val="22"/>
          <w:szCs w:val="22"/>
        </w:rPr>
        <w:t xml:space="preserve">Conselho </w:t>
      </w:r>
      <w:r>
        <w:rPr>
          <w:rFonts w:hint="default" w:ascii="Arial" w:hAnsi="Arial" w:cs="Arial"/>
          <w:color w:val="000009"/>
          <w:spacing w:val="6"/>
          <w:sz w:val="22"/>
          <w:szCs w:val="22"/>
        </w:rPr>
        <w:t xml:space="preserve">Regional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Engenharia, Arquitetura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Agronomia </w:t>
      </w:r>
      <w:r>
        <w:rPr>
          <w:rFonts w:hint="default" w:ascii="Arial" w:hAnsi="Arial" w:cs="Arial"/>
          <w:color w:val="000009"/>
          <w:sz w:val="22"/>
          <w:szCs w:val="22"/>
        </w:rPr>
        <w:t xml:space="preserve">– </w:t>
      </w:r>
      <w:r>
        <w:rPr>
          <w:rFonts w:hint="default" w:ascii="Arial" w:hAnsi="Arial" w:cs="Arial"/>
          <w:color w:val="000009"/>
          <w:spacing w:val="5"/>
          <w:sz w:val="22"/>
          <w:szCs w:val="22"/>
        </w:rPr>
        <w:t xml:space="preserve">CREA, </w:t>
      </w:r>
      <w:r>
        <w:rPr>
          <w:rFonts w:hint="default" w:ascii="Arial" w:hAnsi="Arial" w:cs="Arial"/>
          <w:color w:val="000009"/>
          <w:spacing w:val="4"/>
          <w:sz w:val="22"/>
          <w:szCs w:val="22"/>
        </w:rPr>
        <w:t xml:space="preserve">da </w:t>
      </w:r>
      <w:r>
        <w:rPr>
          <w:rFonts w:hint="default" w:ascii="Arial" w:hAnsi="Arial" w:cs="Arial"/>
          <w:color w:val="000009"/>
          <w:spacing w:val="5"/>
          <w:sz w:val="22"/>
          <w:szCs w:val="22"/>
        </w:rPr>
        <w:t xml:space="preserve">região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que </w:t>
      </w:r>
      <w:r>
        <w:rPr>
          <w:rFonts w:hint="default" w:ascii="Arial" w:hAnsi="Arial" w:cs="Arial"/>
          <w:color w:val="000009"/>
          <w:spacing w:val="6"/>
          <w:sz w:val="22"/>
          <w:szCs w:val="22"/>
        </w:rPr>
        <w:t xml:space="preserve">estiver vinculada, </w:t>
      </w:r>
      <w:r>
        <w:rPr>
          <w:rFonts w:hint="default" w:ascii="Arial" w:hAnsi="Arial" w:cs="Arial"/>
          <w:color w:val="000009"/>
          <w:spacing w:val="5"/>
          <w:sz w:val="22"/>
          <w:szCs w:val="22"/>
        </w:rPr>
        <w:t xml:space="preserve">que </w:t>
      </w:r>
      <w:r>
        <w:rPr>
          <w:rFonts w:hint="default" w:ascii="Arial" w:hAnsi="Arial" w:cs="Arial"/>
          <w:color w:val="000009"/>
          <w:spacing w:val="6"/>
          <w:sz w:val="22"/>
          <w:szCs w:val="22"/>
        </w:rPr>
        <w:t>comprove</w:t>
      </w:r>
      <w:r>
        <w:rPr>
          <w:rFonts w:hint="default" w:ascii="Arial" w:hAnsi="Arial" w:cs="Arial"/>
          <w:color w:val="000009"/>
          <w:spacing w:val="12"/>
          <w:sz w:val="22"/>
          <w:szCs w:val="22"/>
        </w:rPr>
        <w:t xml:space="preserve"> </w:t>
      </w:r>
      <w:r>
        <w:rPr>
          <w:rFonts w:hint="default" w:ascii="Arial" w:hAnsi="Arial" w:cs="Arial"/>
          <w:color w:val="000009"/>
          <w:sz w:val="22"/>
          <w:szCs w:val="22"/>
        </w:rPr>
        <w:t>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exercício</w:t>
      </w:r>
      <w:r>
        <w:rPr>
          <w:rFonts w:hint="default" w:ascii="Arial" w:hAnsi="Arial" w:cs="Arial"/>
          <w:color w:val="000009"/>
          <w:spacing w:val="17"/>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atividade</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relacionada</w:t>
      </w:r>
      <w:r>
        <w:rPr>
          <w:rFonts w:hint="default" w:ascii="Arial" w:hAnsi="Arial" w:cs="Arial"/>
          <w:color w:val="000009"/>
          <w:spacing w:val="15"/>
          <w:sz w:val="22"/>
          <w:szCs w:val="22"/>
        </w:rPr>
        <w:t xml:space="preserve"> </w:t>
      </w:r>
      <w:r>
        <w:rPr>
          <w:rFonts w:hint="default" w:ascii="Arial" w:hAnsi="Arial" w:cs="Arial"/>
          <w:color w:val="000009"/>
          <w:spacing w:val="5"/>
          <w:sz w:val="22"/>
          <w:szCs w:val="22"/>
        </w:rPr>
        <w:t>com</w:t>
      </w:r>
      <w:r>
        <w:rPr>
          <w:rFonts w:hint="default" w:ascii="Arial" w:hAnsi="Arial" w:cs="Arial"/>
          <w:color w:val="000009"/>
          <w:spacing w:val="15"/>
          <w:sz w:val="22"/>
          <w:szCs w:val="22"/>
        </w:rPr>
        <w:t xml:space="preserve"> </w:t>
      </w:r>
      <w:r>
        <w:rPr>
          <w:rFonts w:hint="default" w:ascii="Arial" w:hAnsi="Arial" w:cs="Arial"/>
          <w:color w:val="000009"/>
          <w:sz w:val="22"/>
          <w:szCs w:val="22"/>
        </w:rPr>
        <w:t>o</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objeto</w:t>
      </w:r>
      <w:r>
        <w:rPr>
          <w:rFonts w:hint="default" w:ascii="Arial" w:hAnsi="Arial" w:cs="Arial"/>
          <w:color w:val="000009"/>
          <w:spacing w:val="17"/>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licitação.</w:t>
      </w:r>
    </w:p>
    <w:p>
      <w:pPr>
        <w:pStyle w:val="5"/>
        <w:spacing w:before="2"/>
        <w:rPr>
          <w:rFonts w:hint="default" w:ascii="Arial" w:hAnsi="Arial" w:cs="Arial"/>
          <w:sz w:val="22"/>
          <w:szCs w:val="22"/>
        </w:rPr>
      </w:pPr>
    </w:p>
    <w:p>
      <w:pPr>
        <w:pStyle w:val="15"/>
        <w:numPr>
          <w:ilvl w:val="2"/>
          <w:numId w:val="15"/>
        </w:numPr>
        <w:tabs>
          <w:tab w:val="left" w:pos="1176"/>
        </w:tabs>
        <w:spacing w:line="360" w:lineRule="auto"/>
        <w:ind w:right="263" w:firstLine="0"/>
        <w:jc w:val="both"/>
        <w:rPr>
          <w:rFonts w:hint="default" w:ascii="Arial" w:hAnsi="Arial" w:cs="Arial"/>
          <w:sz w:val="22"/>
          <w:szCs w:val="22"/>
        </w:rPr>
      </w:pPr>
      <w:r>
        <w:rPr>
          <w:rFonts w:hint="default" w:ascii="Arial" w:hAnsi="Arial" w:cs="Arial"/>
          <w:color w:val="000009"/>
          <w:spacing w:val="6"/>
          <w:sz w:val="22"/>
          <w:szCs w:val="22"/>
        </w:rPr>
        <w:t xml:space="preserve">Relação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equipamentos mínimos, considerados essenciais </w:t>
      </w:r>
      <w:r>
        <w:rPr>
          <w:rFonts w:hint="default" w:ascii="Arial" w:hAnsi="Arial" w:cs="Arial"/>
          <w:color w:val="000009"/>
          <w:spacing w:val="5"/>
          <w:sz w:val="22"/>
          <w:szCs w:val="22"/>
        </w:rPr>
        <w:t xml:space="preserve">para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execução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objeto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licitado, </w:t>
      </w:r>
      <w:r>
        <w:rPr>
          <w:rFonts w:hint="default" w:ascii="Arial" w:hAnsi="Arial" w:cs="Arial"/>
          <w:color w:val="000009"/>
          <w:spacing w:val="4"/>
          <w:sz w:val="22"/>
          <w:szCs w:val="22"/>
        </w:rPr>
        <w:t xml:space="preserve">de </w:t>
      </w:r>
      <w:r>
        <w:rPr>
          <w:rFonts w:hint="default" w:ascii="Arial" w:hAnsi="Arial" w:cs="Arial"/>
          <w:color w:val="000009"/>
          <w:spacing w:val="5"/>
          <w:sz w:val="22"/>
          <w:szCs w:val="22"/>
        </w:rPr>
        <w:t xml:space="preserve">acordo </w:t>
      </w:r>
      <w:r>
        <w:rPr>
          <w:rFonts w:hint="default" w:ascii="Arial" w:hAnsi="Arial" w:cs="Arial"/>
          <w:color w:val="000009"/>
          <w:spacing w:val="4"/>
          <w:sz w:val="22"/>
          <w:szCs w:val="22"/>
        </w:rPr>
        <w:t xml:space="preserve">com </w:t>
      </w:r>
      <w:r>
        <w:rPr>
          <w:rFonts w:hint="default" w:ascii="Arial" w:hAnsi="Arial" w:cs="Arial"/>
          <w:color w:val="000009"/>
          <w:sz w:val="22"/>
          <w:szCs w:val="22"/>
        </w:rPr>
        <w:t xml:space="preserve">o </w:t>
      </w:r>
      <w:r>
        <w:rPr>
          <w:rFonts w:hint="default" w:ascii="Arial" w:hAnsi="Arial" w:cs="Arial"/>
          <w:color w:val="000009"/>
          <w:spacing w:val="6"/>
          <w:sz w:val="22"/>
          <w:szCs w:val="22"/>
        </w:rPr>
        <w:t>Projeto</w:t>
      </w:r>
      <w:r>
        <w:rPr>
          <w:rFonts w:hint="default" w:ascii="Arial" w:hAnsi="Arial" w:cs="Arial"/>
          <w:color w:val="000009"/>
          <w:spacing w:val="58"/>
          <w:sz w:val="22"/>
          <w:szCs w:val="22"/>
        </w:rPr>
        <w:t xml:space="preserve"> </w:t>
      </w:r>
      <w:r>
        <w:rPr>
          <w:rFonts w:hint="default" w:ascii="Arial" w:hAnsi="Arial" w:cs="Arial"/>
          <w:color w:val="000009"/>
          <w:spacing w:val="6"/>
          <w:sz w:val="22"/>
          <w:szCs w:val="22"/>
        </w:rPr>
        <w:t>Executivo.</w:t>
      </w:r>
    </w:p>
    <w:p>
      <w:pPr>
        <w:pStyle w:val="15"/>
        <w:numPr>
          <w:ilvl w:val="2"/>
          <w:numId w:val="15"/>
        </w:numPr>
        <w:tabs>
          <w:tab w:val="left" w:pos="1145"/>
        </w:tabs>
        <w:spacing w:line="360" w:lineRule="auto"/>
        <w:ind w:right="263" w:firstLine="0"/>
        <w:jc w:val="both"/>
        <w:rPr>
          <w:rFonts w:hint="default" w:ascii="Arial" w:hAnsi="Arial" w:cs="Arial"/>
          <w:sz w:val="22"/>
          <w:szCs w:val="22"/>
        </w:rPr>
      </w:pPr>
      <w:r>
        <w:rPr>
          <w:rFonts w:hint="default" w:ascii="Arial" w:hAnsi="Arial" w:cs="Arial"/>
          <w:color w:val="000009"/>
          <w:spacing w:val="6"/>
          <w:sz w:val="22"/>
          <w:szCs w:val="22"/>
        </w:rPr>
        <w:t xml:space="preserve">Relação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equipe mínima, considerados essenciais </w:t>
      </w:r>
      <w:r>
        <w:rPr>
          <w:rFonts w:hint="default" w:ascii="Arial" w:hAnsi="Arial" w:cs="Arial"/>
          <w:color w:val="000009"/>
          <w:spacing w:val="5"/>
          <w:sz w:val="22"/>
          <w:szCs w:val="22"/>
        </w:rPr>
        <w:t xml:space="preserve">para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execução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objeto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licitado, </w:t>
      </w:r>
      <w:r>
        <w:rPr>
          <w:rFonts w:hint="default" w:ascii="Arial" w:hAnsi="Arial" w:cs="Arial"/>
          <w:color w:val="000009"/>
          <w:spacing w:val="5"/>
          <w:sz w:val="22"/>
          <w:szCs w:val="22"/>
        </w:rPr>
        <w:t xml:space="preserve">dentro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cronograma estabelecido </w:t>
      </w:r>
      <w:r>
        <w:rPr>
          <w:rFonts w:hint="default" w:ascii="Arial" w:hAnsi="Arial" w:cs="Arial"/>
          <w:color w:val="000009"/>
          <w:sz w:val="22"/>
          <w:szCs w:val="22"/>
        </w:rPr>
        <w:t xml:space="preserve">e </w:t>
      </w:r>
      <w:r>
        <w:rPr>
          <w:rFonts w:hint="default" w:ascii="Arial" w:hAnsi="Arial" w:cs="Arial"/>
          <w:color w:val="000009"/>
          <w:spacing w:val="3"/>
          <w:sz w:val="22"/>
          <w:szCs w:val="22"/>
        </w:rPr>
        <w:t xml:space="preserve">de </w:t>
      </w:r>
      <w:r>
        <w:rPr>
          <w:rFonts w:hint="default" w:ascii="Arial" w:hAnsi="Arial" w:cs="Arial"/>
          <w:color w:val="000009"/>
          <w:spacing w:val="5"/>
          <w:sz w:val="22"/>
          <w:szCs w:val="22"/>
        </w:rPr>
        <w:t xml:space="preserve">acordo </w:t>
      </w:r>
      <w:r>
        <w:rPr>
          <w:rFonts w:hint="default" w:ascii="Arial" w:hAnsi="Arial" w:cs="Arial"/>
          <w:color w:val="000009"/>
          <w:spacing w:val="4"/>
          <w:sz w:val="22"/>
          <w:szCs w:val="22"/>
        </w:rPr>
        <w:t xml:space="preserve">com </w:t>
      </w:r>
      <w:r>
        <w:rPr>
          <w:rFonts w:hint="default" w:ascii="Arial" w:hAnsi="Arial" w:cs="Arial"/>
          <w:color w:val="000009"/>
          <w:sz w:val="22"/>
          <w:szCs w:val="22"/>
        </w:rPr>
        <w:t>o</w:t>
      </w:r>
      <w:r>
        <w:rPr>
          <w:rFonts w:hint="default" w:ascii="Arial" w:hAnsi="Arial" w:cs="Arial"/>
          <w:color w:val="000009"/>
          <w:spacing w:val="22"/>
          <w:sz w:val="22"/>
          <w:szCs w:val="22"/>
        </w:rPr>
        <w:t xml:space="preserve"> </w:t>
      </w:r>
      <w:r>
        <w:rPr>
          <w:rFonts w:hint="default" w:ascii="Arial" w:hAnsi="Arial" w:cs="Arial"/>
          <w:color w:val="000009"/>
          <w:spacing w:val="6"/>
          <w:sz w:val="22"/>
          <w:szCs w:val="22"/>
        </w:rPr>
        <w:t>projeto executivo.</w:t>
      </w:r>
    </w:p>
    <w:p>
      <w:pPr>
        <w:pStyle w:val="5"/>
        <w:spacing w:before="1"/>
        <w:rPr>
          <w:rFonts w:hint="default" w:ascii="Arial" w:hAnsi="Arial" w:cs="Arial"/>
          <w:sz w:val="22"/>
          <w:szCs w:val="22"/>
        </w:rPr>
      </w:pPr>
    </w:p>
    <w:p>
      <w:pPr>
        <w:pStyle w:val="15"/>
        <w:numPr>
          <w:ilvl w:val="2"/>
          <w:numId w:val="16"/>
        </w:numPr>
        <w:tabs>
          <w:tab w:val="left" w:pos="1409"/>
        </w:tabs>
        <w:spacing w:line="360" w:lineRule="auto"/>
        <w:ind w:right="261" w:firstLine="0"/>
        <w:jc w:val="both"/>
        <w:rPr>
          <w:rFonts w:hint="default" w:ascii="Arial" w:hAnsi="Arial" w:cs="Arial"/>
          <w:sz w:val="22"/>
          <w:szCs w:val="22"/>
        </w:rPr>
      </w:pPr>
      <w:r>
        <w:rPr>
          <w:rFonts w:hint="default" w:ascii="Arial" w:hAnsi="Arial" w:cs="Arial"/>
          <w:color w:val="000009"/>
          <w:spacing w:val="6"/>
          <w:sz w:val="22"/>
          <w:szCs w:val="22"/>
        </w:rPr>
        <w:t xml:space="preserve">Declaração formal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disponibilidade </w:t>
      </w:r>
      <w:r>
        <w:rPr>
          <w:rFonts w:hint="default" w:ascii="Arial" w:hAnsi="Arial" w:cs="Arial"/>
          <w:color w:val="000009"/>
          <w:spacing w:val="4"/>
          <w:sz w:val="22"/>
          <w:szCs w:val="22"/>
        </w:rPr>
        <w:t xml:space="preserve">dos </w:t>
      </w:r>
      <w:r>
        <w:rPr>
          <w:rFonts w:hint="default" w:ascii="Arial" w:hAnsi="Arial" w:cs="Arial"/>
          <w:color w:val="000009"/>
          <w:spacing w:val="6"/>
          <w:sz w:val="22"/>
          <w:szCs w:val="22"/>
        </w:rPr>
        <w:t xml:space="preserve">equipamentos,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emitida pela licitante,</w:t>
      </w:r>
      <w:r>
        <w:rPr>
          <w:rFonts w:hint="default" w:ascii="Arial" w:hAnsi="Arial" w:cs="Arial"/>
          <w:color w:val="000009"/>
          <w:spacing w:val="1"/>
          <w:sz w:val="22"/>
          <w:szCs w:val="22"/>
        </w:rPr>
        <w:t xml:space="preserve"> </w:t>
      </w:r>
      <w:r>
        <w:rPr>
          <w:rFonts w:hint="default" w:ascii="Arial" w:hAnsi="Arial" w:cs="Arial"/>
          <w:color w:val="000009"/>
          <w:spacing w:val="4"/>
          <w:sz w:val="22"/>
          <w:szCs w:val="22"/>
        </w:rPr>
        <w:t>de</w:t>
      </w:r>
      <w:r>
        <w:rPr>
          <w:rFonts w:hint="default" w:ascii="Arial" w:hAnsi="Arial" w:cs="Arial"/>
          <w:color w:val="000009"/>
          <w:sz w:val="22"/>
          <w:szCs w:val="22"/>
        </w:rPr>
        <w:t xml:space="preserve"> </w:t>
      </w:r>
      <w:r>
        <w:rPr>
          <w:rFonts w:hint="default" w:ascii="Arial" w:hAnsi="Arial" w:cs="Arial"/>
          <w:color w:val="000009"/>
          <w:spacing w:val="5"/>
          <w:sz w:val="22"/>
          <w:szCs w:val="22"/>
        </w:rPr>
        <w:t>que</w:t>
      </w:r>
      <w:r>
        <w:rPr>
          <w:rFonts w:hint="default" w:ascii="Arial" w:hAnsi="Arial" w:cs="Arial"/>
          <w:color w:val="000009"/>
          <w:sz w:val="22"/>
          <w:szCs w:val="22"/>
        </w:rPr>
        <w:t xml:space="preserve"> </w:t>
      </w:r>
      <w:r>
        <w:rPr>
          <w:rFonts w:hint="default" w:ascii="Arial" w:hAnsi="Arial" w:cs="Arial"/>
          <w:color w:val="000009"/>
          <w:spacing w:val="3"/>
          <w:sz w:val="22"/>
          <w:szCs w:val="22"/>
        </w:rPr>
        <w:t>os</w:t>
      </w:r>
      <w:r>
        <w:rPr>
          <w:rFonts w:hint="default" w:ascii="Arial" w:hAnsi="Arial" w:cs="Arial"/>
          <w:color w:val="000009"/>
          <w:spacing w:val="2"/>
          <w:sz w:val="22"/>
          <w:szCs w:val="22"/>
        </w:rPr>
        <w:t xml:space="preserve"> </w:t>
      </w:r>
      <w:r>
        <w:rPr>
          <w:rFonts w:hint="default" w:ascii="Arial" w:hAnsi="Arial" w:cs="Arial"/>
          <w:color w:val="000009"/>
          <w:spacing w:val="6"/>
          <w:sz w:val="22"/>
          <w:szCs w:val="22"/>
        </w:rPr>
        <w:t>equipamentos</w:t>
      </w:r>
      <w:r>
        <w:rPr>
          <w:rFonts w:hint="default" w:ascii="Arial" w:hAnsi="Arial" w:cs="Arial"/>
          <w:color w:val="000009"/>
          <w:spacing w:val="2"/>
          <w:sz w:val="22"/>
          <w:szCs w:val="22"/>
        </w:rPr>
        <w:t xml:space="preserve"> </w:t>
      </w:r>
      <w:r>
        <w:rPr>
          <w:rFonts w:hint="default" w:ascii="Arial" w:hAnsi="Arial" w:cs="Arial"/>
          <w:color w:val="000009"/>
          <w:spacing w:val="6"/>
          <w:sz w:val="22"/>
          <w:szCs w:val="22"/>
        </w:rPr>
        <w:t>necessários</w:t>
      </w:r>
      <w:r>
        <w:rPr>
          <w:rFonts w:hint="default" w:ascii="Arial" w:hAnsi="Arial" w:cs="Arial"/>
          <w:color w:val="000009"/>
          <w:spacing w:val="2"/>
          <w:sz w:val="22"/>
          <w:szCs w:val="22"/>
        </w:rPr>
        <w:t xml:space="preserve"> </w:t>
      </w:r>
      <w:r>
        <w:rPr>
          <w:rFonts w:hint="default" w:ascii="Arial" w:hAnsi="Arial" w:cs="Arial"/>
          <w:color w:val="000009"/>
          <w:spacing w:val="5"/>
          <w:sz w:val="22"/>
          <w:szCs w:val="22"/>
        </w:rPr>
        <w:t>para</w:t>
      </w:r>
      <w:r>
        <w:rPr>
          <w:rFonts w:hint="default" w:ascii="Arial" w:hAnsi="Arial" w:cs="Arial"/>
          <w:color w:val="000009"/>
          <w:sz w:val="22"/>
          <w:szCs w:val="22"/>
        </w:rPr>
        <w:t xml:space="preserve"> </w:t>
      </w:r>
      <w:r>
        <w:rPr>
          <w:rFonts w:hint="default" w:ascii="Arial" w:hAnsi="Arial" w:cs="Arial"/>
          <w:color w:val="000009"/>
          <w:spacing w:val="6"/>
          <w:sz w:val="22"/>
          <w:szCs w:val="22"/>
        </w:rPr>
        <w:t>execução</w:t>
      </w:r>
      <w:r>
        <w:rPr>
          <w:rFonts w:hint="default" w:ascii="Arial" w:hAnsi="Arial" w:cs="Arial"/>
          <w:color w:val="000009"/>
          <w:spacing w:val="1"/>
          <w:sz w:val="22"/>
          <w:szCs w:val="22"/>
        </w:rPr>
        <w:t xml:space="preserve"> </w:t>
      </w:r>
      <w:r>
        <w:rPr>
          <w:rFonts w:hint="default" w:ascii="Arial" w:hAnsi="Arial" w:cs="Arial"/>
          <w:color w:val="000009"/>
          <w:spacing w:val="5"/>
          <w:sz w:val="22"/>
          <w:szCs w:val="22"/>
        </w:rPr>
        <w:t>dos</w:t>
      </w:r>
      <w:r>
        <w:rPr>
          <w:rFonts w:hint="default" w:ascii="Arial" w:hAnsi="Arial" w:cs="Arial"/>
          <w:color w:val="000009"/>
          <w:spacing w:val="-1"/>
          <w:sz w:val="22"/>
          <w:szCs w:val="22"/>
        </w:rPr>
        <w:t xml:space="preserve"> </w:t>
      </w:r>
      <w:r>
        <w:rPr>
          <w:rFonts w:hint="default" w:ascii="Arial" w:hAnsi="Arial" w:cs="Arial"/>
          <w:color w:val="000009"/>
          <w:spacing w:val="6"/>
          <w:sz w:val="22"/>
          <w:szCs w:val="22"/>
        </w:rPr>
        <w:t>serviços</w:t>
      </w:r>
      <w:r>
        <w:rPr>
          <w:rFonts w:hint="default" w:ascii="Arial" w:hAnsi="Arial" w:cs="Arial"/>
          <w:color w:val="000009"/>
          <w:spacing w:val="-1"/>
          <w:sz w:val="22"/>
          <w:szCs w:val="22"/>
        </w:rPr>
        <w:t xml:space="preserve"> </w:t>
      </w:r>
      <w:r>
        <w:rPr>
          <w:rFonts w:hint="default" w:ascii="Arial" w:hAnsi="Arial" w:cs="Arial"/>
          <w:color w:val="000009"/>
          <w:spacing w:val="4"/>
          <w:sz w:val="22"/>
          <w:szCs w:val="22"/>
        </w:rPr>
        <w:t>de</w:t>
      </w:r>
      <w:r>
        <w:rPr>
          <w:rFonts w:hint="default" w:ascii="Arial" w:hAnsi="Arial" w:cs="Arial"/>
          <w:color w:val="000009"/>
          <w:sz w:val="22"/>
          <w:szCs w:val="22"/>
        </w:rPr>
        <w:t xml:space="preserve"> </w:t>
      </w:r>
      <w:r>
        <w:rPr>
          <w:rFonts w:hint="default" w:ascii="Arial" w:hAnsi="Arial" w:cs="Arial"/>
          <w:color w:val="000009"/>
          <w:spacing w:val="5"/>
          <w:sz w:val="22"/>
          <w:szCs w:val="22"/>
        </w:rPr>
        <w:t>que</w:t>
      </w:r>
      <w:r>
        <w:rPr>
          <w:rFonts w:hint="default" w:ascii="Arial" w:hAnsi="Arial" w:cs="Arial"/>
          <w:color w:val="000009"/>
          <w:sz w:val="22"/>
          <w:szCs w:val="22"/>
        </w:rPr>
        <w:t xml:space="preserve"> </w:t>
      </w:r>
      <w:r>
        <w:rPr>
          <w:rFonts w:hint="default" w:ascii="Arial" w:hAnsi="Arial" w:cs="Arial"/>
          <w:color w:val="000009"/>
          <w:spacing w:val="6"/>
          <w:sz w:val="22"/>
          <w:szCs w:val="22"/>
        </w:rPr>
        <w:t>trata</w:t>
      </w:r>
      <w:r>
        <w:rPr>
          <w:rFonts w:hint="default" w:ascii="Arial" w:hAnsi="Arial" w:cs="Arial"/>
          <w:color w:val="000009"/>
          <w:sz w:val="22"/>
          <w:szCs w:val="22"/>
        </w:rPr>
        <w:t xml:space="preserve"> o</w:t>
      </w:r>
      <w:r>
        <w:rPr>
          <w:rFonts w:hint="default" w:ascii="Arial" w:hAnsi="Arial" w:cs="Arial"/>
          <w:color w:val="000009"/>
          <w:spacing w:val="-1"/>
          <w:sz w:val="22"/>
          <w:szCs w:val="22"/>
        </w:rPr>
        <w:t xml:space="preserve"> </w:t>
      </w:r>
      <w:r>
        <w:rPr>
          <w:rFonts w:hint="default" w:ascii="Arial" w:hAnsi="Arial" w:cs="Arial"/>
          <w:color w:val="000009"/>
          <w:spacing w:val="6"/>
          <w:sz w:val="22"/>
          <w:szCs w:val="22"/>
        </w:rPr>
        <w:t xml:space="preserve">objeto </w:t>
      </w:r>
      <w:r>
        <w:rPr>
          <w:rFonts w:hint="default" w:ascii="Arial" w:hAnsi="Arial" w:cs="Arial"/>
          <w:color w:val="000009"/>
          <w:spacing w:val="5"/>
          <w:sz w:val="22"/>
          <w:szCs w:val="22"/>
        </w:rPr>
        <w:t>desta</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licitação</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estarão</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disponíveis</w:t>
      </w:r>
      <w:r>
        <w:rPr>
          <w:rFonts w:hint="default" w:ascii="Arial" w:hAnsi="Arial" w:cs="Arial"/>
          <w:color w:val="000009"/>
          <w:spacing w:val="18"/>
          <w:sz w:val="22"/>
          <w:szCs w:val="22"/>
        </w:rPr>
        <w:t xml:space="preserve"> </w:t>
      </w:r>
      <w:r>
        <w:rPr>
          <w:rFonts w:hint="default" w:ascii="Arial" w:hAnsi="Arial" w:cs="Arial"/>
          <w:color w:val="000009"/>
          <w:sz w:val="22"/>
          <w:szCs w:val="22"/>
        </w:rPr>
        <w:t>e</w:t>
      </w:r>
      <w:r>
        <w:rPr>
          <w:rFonts w:hint="default" w:ascii="Arial" w:hAnsi="Arial" w:cs="Arial"/>
          <w:color w:val="000009"/>
          <w:spacing w:val="17"/>
          <w:sz w:val="22"/>
          <w:szCs w:val="22"/>
        </w:rPr>
        <w:t xml:space="preserve"> </w:t>
      </w:r>
      <w:r>
        <w:rPr>
          <w:rFonts w:hint="default" w:ascii="Arial" w:hAnsi="Arial" w:cs="Arial"/>
          <w:color w:val="000009"/>
          <w:spacing w:val="3"/>
          <w:sz w:val="22"/>
          <w:szCs w:val="22"/>
        </w:rPr>
        <w:t>em</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perfeitas</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condições</w:t>
      </w:r>
      <w:r>
        <w:rPr>
          <w:rFonts w:hint="default" w:ascii="Arial" w:hAnsi="Arial" w:cs="Arial"/>
          <w:color w:val="000009"/>
          <w:spacing w:val="18"/>
          <w:sz w:val="22"/>
          <w:szCs w:val="22"/>
        </w:rPr>
        <w:t xml:space="preserve"> </w:t>
      </w:r>
      <w:r>
        <w:rPr>
          <w:rFonts w:hint="default" w:ascii="Arial" w:hAnsi="Arial" w:cs="Arial"/>
          <w:color w:val="000009"/>
          <w:spacing w:val="4"/>
          <w:sz w:val="22"/>
          <w:szCs w:val="22"/>
        </w:rPr>
        <w:t>de</w:t>
      </w:r>
      <w:r>
        <w:rPr>
          <w:rFonts w:hint="default" w:ascii="Arial" w:hAnsi="Arial" w:cs="Arial"/>
          <w:color w:val="000009"/>
          <w:spacing w:val="14"/>
          <w:sz w:val="22"/>
          <w:szCs w:val="22"/>
        </w:rPr>
        <w:t xml:space="preserve"> </w:t>
      </w:r>
      <w:r>
        <w:rPr>
          <w:rFonts w:hint="default" w:ascii="Arial" w:hAnsi="Arial" w:cs="Arial"/>
          <w:color w:val="000009"/>
          <w:spacing w:val="5"/>
          <w:sz w:val="22"/>
          <w:szCs w:val="22"/>
        </w:rPr>
        <w:t>uso</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quando</w:t>
      </w:r>
      <w:r>
        <w:rPr>
          <w:rFonts w:hint="default" w:ascii="Arial" w:hAnsi="Arial" w:cs="Arial"/>
          <w:color w:val="000009"/>
          <w:spacing w:val="15"/>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contratação.</w:t>
      </w:r>
    </w:p>
    <w:p>
      <w:pPr>
        <w:pStyle w:val="5"/>
        <w:spacing w:before="1"/>
        <w:rPr>
          <w:rFonts w:hint="default" w:ascii="Arial" w:hAnsi="Arial" w:cs="Arial"/>
          <w:sz w:val="22"/>
          <w:szCs w:val="22"/>
        </w:rPr>
      </w:pPr>
    </w:p>
    <w:p>
      <w:pPr>
        <w:pStyle w:val="15"/>
        <w:numPr>
          <w:ilvl w:val="2"/>
          <w:numId w:val="16"/>
        </w:numPr>
        <w:tabs>
          <w:tab w:val="left" w:pos="1334"/>
        </w:tabs>
        <w:spacing w:line="360" w:lineRule="auto"/>
        <w:ind w:right="245" w:firstLine="0"/>
        <w:jc w:val="both"/>
        <w:rPr>
          <w:rFonts w:hint="default" w:ascii="Arial" w:hAnsi="Arial" w:cs="Arial"/>
          <w:sz w:val="22"/>
          <w:szCs w:val="22"/>
        </w:rPr>
      </w:pPr>
      <w:r>
        <w:rPr>
          <w:rFonts w:hint="default" w:ascii="Arial" w:hAnsi="Arial" w:cs="Arial"/>
          <w:color w:val="000009"/>
          <w:spacing w:val="6"/>
          <w:sz w:val="22"/>
          <w:szCs w:val="22"/>
        </w:rPr>
        <w:t xml:space="preserve">Relação </w:t>
      </w:r>
      <w:r>
        <w:rPr>
          <w:rFonts w:hint="default" w:ascii="Arial" w:hAnsi="Arial" w:cs="Arial"/>
          <w:color w:val="000009"/>
          <w:spacing w:val="5"/>
          <w:sz w:val="22"/>
          <w:szCs w:val="22"/>
        </w:rPr>
        <w:t xml:space="preserve">dos </w:t>
      </w:r>
      <w:r>
        <w:rPr>
          <w:rFonts w:hint="default" w:ascii="Arial" w:hAnsi="Arial" w:cs="Arial"/>
          <w:color w:val="000009"/>
          <w:spacing w:val="6"/>
          <w:sz w:val="22"/>
          <w:szCs w:val="22"/>
        </w:rPr>
        <w:t xml:space="preserve">serviços executados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profissionais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nível superior vinculados </w:t>
      </w:r>
      <w:r>
        <w:rPr>
          <w:rFonts w:hint="default" w:ascii="Arial" w:hAnsi="Arial" w:cs="Arial"/>
          <w:color w:val="000009"/>
          <w:spacing w:val="4"/>
          <w:sz w:val="22"/>
          <w:szCs w:val="22"/>
        </w:rPr>
        <w:t xml:space="preserve">ao </w:t>
      </w:r>
      <w:r>
        <w:rPr>
          <w:rFonts w:hint="default" w:ascii="Arial" w:hAnsi="Arial" w:cs="Arial"/>
          <w:color w:val="000009"/>
          <w:spacing w:val="5"/>
          <w:sz w:val="22"/>
          <w:szCs w:val="22"/>
        </w:rPr>
        <w:t xml:space="preserve">quadro </w:t>
      </w:r>
      <w:r>
        <w:rPr>
          <w:rFonts w:hint="default" w:ascii="Arial" w:hAnsi="Arial" w:cs="Arial"/>
          <w:color w:val="000009"/>
          <w:spacing w:val="6"/>
          <w:sz w:val="22"/>
          <w:szCs w:val="22"/>
        </w:rPr>
        <w:t xml:space="preserve">permanente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empresa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constante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seu </w:t>
      </w:r>
      <w:r>
        <w:rPr>
          <w:rFonts w:hint="default" w:ascii="Arial" w:hAnsi="Arial" w:cs="Arial"/>
          <w:color w:val="000009"/>
          <w:spacing w:val="6"/>
          <w:sz w:val="22"/>
          <w:szCs w:val="22"/>
        </w:rPr>
        <w:t xml:space="preserve">registro/certidão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inscrição </w:t>
      </w:r>
      <w:r>
        <w:rPr>
          <w:rFonts w:hint="default" w:ascii="Arial" w:hAnsi="Arial" w:cs="Arial"/>
          <w:color w:val="000009"/>
          <w:spacing w:val="3"/>
          <w:sz w:val="22"/>
          <w:szCs w:val="22"/>
        </w:rPr>
        <w:t xml:space="preserve">no </w:t>
      </w:r>
      <w:r>
        <w:rPr>
          <w:rFonts w:hint="default" w:ascii="Arial" w:hAnsi="Arial" w:cs="Arial"/>
          <w:color w:val="000009"/>
          <w:spacing w:val="5"/>
          <w:sz w:val="22"/>
          <w:szCs w:val="22"/>
        </w:rPr>
        <w:t xml:space="preserve">CREA </w:t>
      </w:r>
      <w:r>
        <w:rPr>
          <w:rFonts w:hint="default" w:ascii="Arial" w:hAnsi="Arial" w:cs="Arial"/>
          <w:color w:val="000009"/>
          <w:spacing w:val="4"/>
          <w:sz w:val="22"/>
          <w:szCs w:val="22"/>
        </w:rPr>
        <w:t xml:space="preserve">ou </w:t>
      </w:r>
      <w:r>
        <w:rPr>
          <w:rFonts w:hint="default" w:ascii="Arial" w:hAnsi="Arial" w:cs="Arial"/>
          <w:color w:val="000009"/>
          <w:spacing w:val="5"/>
          <w:sz w:val="22"/>
          <w:szCs w:val="22"/>
        </w:rPr>
        <w:t xml:space="preserve">Conselho </w:t>
      </w:r>
      <w:r>
        <w:rPr>
          <w:rFonts w:hint="default" w:ascii="Arial" w:hAnsi="Arial" w:cs="Arial"/>
          <w:color w:val="000009"/>
          <w:spacing w:val="6"/>
          <w:sz w:val="22"/>
          <w:szCs w:val="22"/>
        </w:rPr>
        <w:t xml:space="preserve">Profissional competente, </w:t>
      </w:r>
      <w:r>
        <w:rPr>
          <w:rFonts w:hint="default" w:ascii="Arial" w:hAnsi="Arial" w:cs="Arial"/>
          <w:color w:val="000009"/>
          <w:spacing w:val="3"/>
          <w:sz w:val="22"/>
          <w:szCs w:val="22"/>
        </w:rPr>
        <w:t xml:space="preserve">em </w:t>
      </w:r>
      <w:r>
        <w:rPr>
          <w:rFonts w:hint="default" w:ascii="Arial" w:hAnsi="Arial" w:cs="Arial"/>
          <w:color w:val="000009"/>
          <w:spacing w:val="6"/>
          <w:sz w:val="22"/>
          <w:szCs w:val="22"/>
        </w:rPr>
        <w:t xml:space="preserve">nome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profissional </w:t>
      </w:r>
      <w:r>
        <w:rPr>
          <w:rFonts w:hint="default" w:ascii="Arial" w:hAnsi="Arial" w:cs="Arial"/>
          <w:color w:val="000009"/>
          <w:spacing w:val="5"/>
          <w:sz w:val="22"/>
          <w:szCs w:val="22"/>
        </w:rPr>
        <w:t xml:space="preserve">como </w:t>
      </w:r>
      <w:r>
        <w:rPr>
          <w:rFonts w:hint="default" w:ascii="Arial" w:hAnsi="Arial" w:cs="Arial"/>
          <w:color w:val="000009"/>
          <w:spacing w:val="6"/>
          <w:sz w:val="22"/>
          <w:szCs w:val="22"/>
        </w:rPr>
        <w:t xml:space="preserve">responsável técnico, comprovados mediante atestados </w:t>
      </w:r>
      <w:r>
        <w:rPr>
          <w:rFonts w:hint="default" w:ascii="Arial" w:hAnsi="Arial" w:cs="Arial"/>
          <w:color w:val="000009"/>
          <w:spacing w:val="5"/>
          <w:sz w:val="22"/>
          <w:szCs w:val="22"/>
        </w:rPr>
        <w:t xml:space="preserve">e/ou </w:t>
      </w:r>
      <w:r>
        <w:rPr>
          <w:rFonts w:hint="default" w:ascii="Arial" w:hAnsi="Arial" w:cs="Arial"/>
          <w:color w:val="000009"/>
          <w:spacing w:val="6"/>
          <w:sz w:val="22"/>
          <w:szCs w:val="22"/>
        </w:rPr>
        <w:t xml:space="preserve">certidões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capacidade técnica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execução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serviços compatíveis </w:t>
      </w:r>
      <w:r>
        <w:rPr>
          <w:rFonts w:hint="default" w:ascii="Arial" w:hAnsi="Arial" w:cs="Arial"/>
          <w:color w:val="000009"/>
          <w:spacing w:val="4"/>
          <w:sz w:val="22"/>
          <w:szCs w:val="22"/>
        </w:rPr>
        <w:t xml:space="preserve">ao </w:t>
      </w:r>
      <w:r>
        <w:rPr>
          <w:rFonts w:hint="default" w:ascii="Arial" w:hAnsi="Arial" w:cs="Arial"/>
          <w:color w:val="000009"/>
          <w:spacing w:val="6"/>
          <w:sz w:val="22"/>
          <w:szCs w:val="22"/>
        </w:rPr>
        <w:t xml:space="preserve">objeto </w:t>
      </w:r>
      <w:r>
        <w:rPr>
          <w:rFonts w:hint="default" w:ascii="Arial" w:hAnsi="Arial" w:cs="Arial"/>
          <w:color w:val="000009"/>
          <w:spacing w:val="4"/>
          <w:sz w:val="22"/>
          <w:szCs w:val="22"/>
        </w:rPr>
        <w:t>da</w:t>
      </w:r>
      <w:r>
        <w:rPr>
          <w:rFonts w:hint="default" w:ascii="Arial" w:hAnsi="Arial" w:cs="Arial"/>
          <w:color w:val="000009"/>
          <w:spacing w:val="48"/>
          <w:sz w:val="22"/>
          <w:szCs w:val="22"/>
        </w:rPr>
        <w:t xml:space="preserve"> </w:t>
      </w:r>
      <w:r>
        <w:rPr>
          <w:rFonts w:hint="default" w:ascii="Arial" w:hAnsi="Arial" w:cs="Arial"/>
          <w:color w:val="000009"/>
          <w:spacing w:val="6"/>
          <w:sz w:val="22"/>
          <w:szCs w:val="22"/>
        </w:rPr>
        <w:t>licitação.</w:t>
      </w:r>
    </w:p>
    <w:p>
      <w:pPr>
        <w:pStyle w:val="5"/>
        <w:rPr>
          <w:rFonts w:hint="default" w:ascii="Arial" w:hAnsi="Arial" w:cs="Arial"/>
          <w:sz w:val="22"/>
          <w:szCs w:val="22"/>
        </w:rPr>
      </w:pPr>
    </w:p>
    <w:p>
      <w:pPr>
        <w:pStyle w:val="15"/>
        <w:numPr>
          <w:ilvl w:val="2"/>
          <w:numId w:val="16"/>
        </w:numPr>
        <w:tabs>
          <w:tab w:val="left" w:pos="1346"/>
        </w:tabs>
        <w:spacing w:line="360" w:lineRule="auto"/>
        <w:ind w:right="263" w:firstLine="0"/>
        <w:jc w:val="both"/>
        <w:rPr>
          <w:rFonts w:hint="default" w:ascii="Arial" w:hAnsi="Arial" w:cs="Arial"/>
          <w:sz w:val="22"/>
          <w:szCs w:val="22"/>
        </w:rPr>
      </w:pPr>
      <w:r>
        <w:rPr>
          <w:rFonts w:hint="default" w:ascii="Arial" w:hAnsi="Arial" w:cs="Arial"/>
          <w:color w:val="000009"/>
          <w:spacing w:val="3"/>
          <w:sz w:val="22"/>
          <w:szCs w:val="22"/>
        </w:rPr>
        <w:t xml:space="preserve">Os </w:t>
      </w:r>
      <w:r>
        <w:rPr>
          <w:rFonts w:hint="default" w:ascii="Arial" w:hAnsi="Arial" w:cs="Arial"/>
          <w:color w:val="000009"/>
          <w:spacing w:val="6"/>
          <w:sz w:val="22"/>
          <w:szCs w:val="22"/>
        </w:rPr>
        <w:t xml:space="preserve">profissionais indicados pela licitante </w:t>
      </w:r>
      <w:r>
        <w:rPr>
          <w:rFonts w:hint="default" w:ascii="Arial" w:hAnsi="Arial" w:cs="Arial"/>
          <w:color w:val="000009"/>
          <w:spacing w:val="5"/>
          <w:sz w:val="22"/>
          <w:szCs w:val="22"/>
        </w:rPr>
        <w:t xml:space="preserve">para fins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comprovação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capacidade </w:t>
      </w:r>
      <w:r>
        <w:rPr>
          <w:rFonts w:hint="default" w:ascii="Arial" w:hAnsi="Arial" w:cs="Arial"/>
          <w:color w:val="000009"/>
          <w:spacing w:val="7"/>
          <w:sz w:val="22"/>
          <w:szCs w:val="22"/>
        </w:rPr>
        <w:t xml:space="preserve">técnico-profissional </w:t>
      </w:r>
      <w:r>
        <w:rPr>
          <w:rFonts w:hint="default" w:ascii="Arial" w:hAnsi="Arial" w:cs="Arial"/>
          <w:color w:val="000009"/>
          <w:spacing w:val="6"/>
          <w:sz w:val="22"/>
          <w:szCs w:val="22"/>
        </w:rPr>
        <w:t xml:space="preserve">deverão pertencer </w:t>
      </w:r>
      <w:r>
        <w:rPr>
          <w:rFonts w:hint="default" w:ascii="Arial" w:hAnsi="Arial" w:cs="Arial"/>
          <w:color w:val="000009"/>
          <w:spacing w:val="3"/>
          <w:sz w:val="22"/>
          <w:szCs w:val="22"/>
        </w:rPr>
        <w:t xml:space="preserve">ao </w:t>
      </w:r>
      <w:r>
        <w:rPr>
          <w:rFonts w:hint="default" w:ascii="Arial" w:hAnsi="Arial" w:cs="Arial"/>
          <w:color w:val="000009"/>
          <w:spacing w:val="5"/>
          <w:sz w:val="22"/>
          <w:szCs w:val="22"/>
        </w:rPr>
        <w:t xml:space="preserve">quadro </w:t>
      </w:r>
      <w:r>
        <w:rPr>
          <w:rFonts w:hint="default" w:ascii="Arial" w:hAnsi="Arial" w:cs="Arial"/>
          <w:color w:val="000009"/>
          <w:spacing w:val="6"/>
          <w:sz w:val="22"/>
          <w:szCs w:val="22"/>
        </w:rPr>
        <w:t xml:space="preserve">permanente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licitante,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data prevista </w:t>
      </w:r>
      <w:r>
        <w:rPr>
          <w:rFonts w:hint="default" w:ascii="Arial" w:hAnsi="Arial" w:cs="Arial"/>
          <w:color w:val="000009"/>
          <w:spacing w:val="5"/>
          <w:sz w:val="22"/>
          <w:szCs w:val="22"/>
        </w:rPr>
        <w:t xml:space="preserve">para </w:t>
      </w:r>
      <w:r>
        <w:rPr>
          <w:rFonts w:hint="default" w:ascii="Arial" w:hAnsi="Arial" w:cs="Arial"/>
          <w:color w:val="000009"/>
          <w:spacing w:val="6"/>
          <w:sz w:val="22"/>
          <w:szCs w:val="22"/>
        </w:rPr>
        <w:t xml:space="preserve">entrega </w:t>
      </w:r>
      <w:r>
        <w:rPr>
          <w:rFonts w:hint="default" w:ascii="Arial" w:hAnsi="Arial" w:cs="Arial"/>
          <w:color w:val="000009"/>
          <w:spacing w:val="4"/>
          <w:sz w:val="22"/>
          <w:szCs w:val="22"/>
        </w:rPr>
        <w:t>da</w:t>
      </w:r>
      <w:r>
        <w:rPr>
          <w:rFonts w:hint="default" w:ascii="Arial" w:hAnsi="Arial" w:cs="Arial"/>
          <w:color w:val="000009"/>
          <w:spacing w:val="31"/>
          <w:sz w:val="22"/>
          <w:szCs w:val="22"/>
        </w:rPr>
        <w:t xml:space="preserve"> </w:t>
      </w:r>
      <w:r>
        <w:rPr>
          <w:rFonts w:hint="default" w:ascii="Arial" w:hAnsi="Arial" w:cs="Arial"/>
          <w:color w:val="000009"/>
          <w:spacing w:val="6"/>
          <w:sz w:val="22"/>
          <w:szCs w:val="22"/>
        </w:rPr>
        <w:t>proposta.</w:t>
      </w:r>
    </w:p>
    <w:p>
      <w:pPr>
        <w:pStyle w:val="5"/>
        <w:spacing w:before="1"/>
        <w:rPr>
          <w:rFonts w:hint="default" w:ascii="Arial" w:hAnsi="Arial" w:cs="Arial"/>
          <w:sz w:val="22"/>
          <w:szCs w:val="22"/>
        </w:rPr>
      </w:pPr>
    </w:p>
    <w:p>
      <w:pPr>
        <w:pStyle w:val="15"/>
        <w:numPr>
          <w:ilvl w:val="2"/>
          <w:numId w:val="16"/>
        </w:numPr>
        <w:tabs>
          <w:tab w:val="left" w:pos="1336"/>
        </w:tabs>
        <w:ind w:left="1335" w:hanging="1039"/>
        <w:jc w:val="both"/>
        <w:rPr>
          <w:rFonts w:hint="default" w:ascii="Arial" w:hAnsi="Arial" w:cs="Arial"/>
          <w:sz w:val="22"/>
          <w:szCs w:val="22"/>
        </w:rPr>
      </w:pPr>
      <w:r>
        <w:rPr>
          <w:rFonts w:hint="default" w:ascii="Arial" w:hAnsi="Arial" w:cs="Arial"/>
          <w:color w:val="000009"/>
          <w:spacing w:val="6"/>
          <w:sz w:val="22"/>
          <w:szCs w:val="22"/>
        </w:rPr>
        <w:t>Entende-se,</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para</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fins</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deste</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edital,</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como</w:t>
      </w:r>
      <w:r>
        <w:rPr>
          <w:rFonts w:hint="default" w:ascii="Arial" w:hAnsi="Arial" w:cs="Arial"/>
          <w:color w:val="000009"/>
          <w:spacing w:val="15"/>
          <w:sz w:val="22"/>
          <w:szCs w:val="22"/>
        </w:rPr>
        <w:t xml:space="preserve"> </w:t>
      </w:r>
      <w:r>
        <w:rPr>
          <w:rFonts w:hint="default" w:ascii="Arial" w:hAnsi="Arial" w:cs="Arial"/>
          <w:color w:val="000009"/>
          <w:spacing w:val="6"/>
          <w:sz w:val="22"/>
          <w:szCs w:val="22"/>
        </w:rPr>
        <w:t>pertencentes</w:t>
      </w:r>
      <w:r>
        <w:rPr>
          <w:rFonts w:hint="default" w:ascii="Arial" w:hAnsi="Arial" w:cs="Arial"/>
          <w:color w:val="000009"/>
          <w:spacing w:val="18"/>
          <w:sz w:val="22"/>
          <w:szCs w:val="22"/>
        </w:rPr>
        <w:t xml:space="preserve"> </w:t>
      </w:r>
      <w:r>
        <w:rPr>
          <w:rFonts w:hint="default" w:ascii="Arial" w:hAnsi="Arial" w:cs="Arial"/>
          <w:color w:val="000009"/>
          <w:spacing w:val="3"/>
          <w:sz w:val="22"/>
          <w:szCs w:val="22"/>
        </w:rPr>
        <w:t>ao</w:t>
      </w:r>
      <w:r>
        <w:rPr>
          <w:rFonts w:hint="default" w:ascii="Arial" w:hAnsi="Arial" w:cs="Arial"/>
          <w:color w:val="000009"/>
          <w:spacing w:val="18"/>
          <w:sz w:val="22"/>
          <w:szCs w:val="22"/>
        </w:rPr>
        <w:t xml:space="preserve"> </w:t>
      </w:r>
      <w:r>
        <w:rPr>
          <w:rFonts w:hint="default" w:ascii="Arial" w:hAnsi="Arial" w:cs="Arial"/>
          <w:color w:val="000009"/>
          <w:spacing w:val="5"/>
          <w:sz w:val="22"/>
          <w:szCs w:val="22"/>
        </w:rPr>
        <w:t>quadro</w:t>
      </w:r>
      <w:r>
        <w:rPr>
          <w:rFonts w:hint="default" w:ascii="Arial" w:hAnsi="Arial" w:cs="Arial"/>
          <w:color w:val="000009"/>
          <w:spacing w:val="18"/>
          <w:sz w:val="22"/>
          <w:szCs w:val="22"/>
        </w:rPr>
        <w:t xml:space="preserve"> </w:t>
      </w:r>
      <w:r>
        <w:rPr>
          <w:rFonts w:hint="default" w:ascii="Arial" w:hAnsi="Arial" w:cs="Arial"/>
          <w:color w:val="000009"/>
          <w:spacing w:val="6"/>
          <w:sz w:val="22"/>
          <w:szCs w:val="22"/>
        </w:rPr>
        <w:t>permanente:</w:t>
      </w:r>
    </w:p>
    <w:p>
      <w:pPr>
        <w:pStyle w:val="15"/>
        <w:numPr>
          <w:ilvl w:val="0"/>
          <w:numId w:val="17"/>
        </w:numPr>
        <w:tabs>
          <w:tab w:val="left" w:pos="567"/>
        </w:tabs>
        <w:spacing w:before="137"/>
        <w:ind w:hanging="270"/>
        <w:jc w:val="both"/>
        <w:rPr>
          <w:rFonts w:hint="default" w:ascii="Arial" w:hAnsi="Arial" w:cs="Arial"/>
          <w:sz w:val="22"/>
          <w:szCs w:val="22"/>
        </w:rPr>
      </w:pPr>
      <w:r>
        <w:rPr>
          <w:rFonts w:hint="default" w:ascii="Arial" w:hAnsi="Arial" w:cs="Arial"/>
          <w:color w:val="000009"/>
          <w:spacing w:val="5"/>
          <w:sz w:val="22"/>
          <w:szCs w:val="22"/>
        </w:rPr>
        <w:t xml:space="preserve">Sócio: </w:t>
      </w:r>
      <w:r>
        <w:rPr>
          <w:rFonts w:hint="default" w:ascii="Arial" w:hAnsi="Arial" w:cs="Arial"/>
          <w:color w:val="000009"/>
          <w:spacing w:val="6"/>
          <w:sz w:val="22"/>
          <w:szCs w:val="22"/>
        </w:rPr>
        <w:t xml:space="preserve">Contrato Social devidamente registrado </w:t>
      </w:r>
      <w:r>
        <w:rPr>
          <w:rFonts w:hint="default" w:ascii="Arial" w:hAnsi="Arial" w:cs="Arial"/>
          <w:color w:val="000009"/>
          <w:spacing w:val="4"/>
          <w:sz w:val="22"/>
          <w:szCs w:val="22"/>
        </w:rPr>
        <w:t xml:space="preserve">no </w:t>
      </w:r>
      <w:r>
        <w:rPr>
          <w:rFonts w:hint="default" w:ascii="Arial" w:hAnsi="Arial" w:cs="Arial"/>
          <w:color w:val="000009"/>
          <w:spacing w:val="5"/>
          <w:sz w:val="22"/>
          <w:szCs w:val="22"/>
        </w:rPr>
        <w:t>órgão</w:t>
      </w:r>
      <w:r>
        <w:rPr>
          <w:rFonts w:hint="default" w:ascii="Arial" w:hAnsi="Arial" w:cs="Arial"/>
          <w:color w:val="000009"/>
          <w:spacing w:val="12"/>
          <w:sz w:val="22"/>
          <w:szCs w:val="22"/>
        </w:rPr>
        <w:t xml:space="preserve"> </w:t>
      </w:r>
      <w:r>
        <w:rPr>
          <w:rFonts w:hint="default" w:ascii="Arial" w:hAnsi="Arial" w:cs="Arial"/>
          <w:color w:val="000009"/>
          <w:spacing w:val="6"/>
          <w:sz w:val="22"/>
          <w:szCs w:val="22"/>
        </w:rPr>
        <w:t>competente;</w:t>
      </w:r>
    </w:p>
    <w:p>
      <w:pPr>
        <w:pStyle w:val="15"/>
        <w:numPr>
          <w:ilvl w:val="0"/>
          <w:numId w:val="17"/>
        </w:numPr>
        <w:tabs>
          <w:tab w:val="left" w:pos="574"/>
        </w:tabs>
        <w:spacing w:before="139" w:line="360" w:lineRule="auto"/>
        <w:ind w:left="297" w:right="245" w:firstLine="0"/>
        <w:jc w:val="both"/>
        <w:rPr>
          <w:rFonts w:hint="default" w:ascii="Arial" w:hAnsi="Arial" w:cs="Arial"/>
          <w:sz w:val="22"/>
          <w:szCs w:val="22"/>
        </w:rPr>
      </w:pPr>
      <w:r>
        <w:rPr>
          <w:rFonts w:hint="default" w:ascii="Arial" w:hAnsi="Arial" w:cs="Arial"/>
          <w:color w:val="000009"/>
          <w:spacing w:val="6"/>
          <w:sz w:val="22"/>
          <w:szCs w:val="22"/>
        </w:rPr>
        <w:t xml:space="preserve">Diretor: </w:t>
      </w:r>
      <w:r>
        <w:rPr>
          <w:rFonts w:hint="default" w:ascii="Arial" w:hAnsi="Arial" w:cs="Arial"/>
          <w:color w:val="000009"/>
          <w:spacing w:val="5"/>
          <w:sz w:val="22"/>
          <w:szCs w:val="22"/>
        </w:rPr>
        <w:t xml:space="preserve">cópia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Contrato Social, </w:t>
      </w:r>
      <w:r>
        <w:rPr>
          <w:rFonts w:hint="default" w:ascii="Arial" w:hAnsi="Arial" w:cs="Arial"/>
          <w:color w:val="000009"/>
          <w:spacing w:val="3"/>
          <w:sz w:val="22"/>
          <w:szCs w:val="22"/>
        </w:rPr>
        <w:t xml:space="preserve">em se </w:t>
      </w:r>
      <w:r>
        <w:rPr>
          <w:rFonts w:hint="default" w:ascii="Arial" w:hAnsi="Arial" w:cs="Arial"/>
          <w:color w:val="000009"/>
          <w:spacing w:val="6"/>
          <w:sz w:val="22"/>
          <w:szCs w:val="22"/>
        </w:rPr>
        <w:t xml:space="preserve">tratando </w:t>
      </w:r>
      <w:r>
        <w:rPr>
          <w:rFonts w:hint="default" w:ascii="Arial" w:hAnsi="Arial" w:cs="Arial"/>
          <w:color w:val="000009"/>
          <w:spacing w:val="3"/>
          <w:sz w:val="22"/>
          <w:szCs w:val="22"/>
        </w:rPr>
        <w:t xml:space="preserve">de </w:t>
      </w:r>
      <w:r>
        <w:rPr>
          <w:rFonts w:hint="default" w:ascii="Arial" w:hAnsi="Arial" w:cs="Arial"/>
          <w:color w:val="000009"/>
          <w:spacing w:val="5"/>
          <w:sz w:val="22"/>
          <w:szCs w:val="22"/>
        </w:rPr>
        <w:t xml:space="preserve">firma </w:t>
      </w:r>
      <w:r>
        <w:rPr>
          <w:rFonts w:hint="default" w:ascii="Arial" w:hAnsi="Arial" w:cs="Arial"/>
          <w:color w:val="000009"/>
          <w:spacing w:val="6"/>
          <w:sz w:val="22"/>
          <w:szCs w:val="22"/>
        </w:rPr>
        <w:t xml:space="preserve">individual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limitada </w:t>
      </w:r>
      <w:r>
        <w:rPr>
          <w:rFonts w:hint="default" w:ascii="Arial" w:hAnsi="Arial" w:cs="Arial"/>
          <w:color w:val="000009"/>
          <w:spacing w:val="3"/>
          <w:sz w:val="22"/>
          <w:szCs w:val="22"/>
        </w:rPr>
        <w:t xml:space="preserve">ou </w:t>
      </w:r>
      <w:r>
        <w:rPr>
          <w:rFonts w:hint="default" w:ascii="Arial" w:hAnsi="Arial" w:cs="Arial"/>
          <w:color w:val="000009"/>
          <w:spacing w:val="5"/>
          <w:sz w:val="22"/>
          <w:szCs w:val="22"/>
        </w:rPr>
        <w:t xml:space="preserve">cópia </w:t>
      </w:r>
      <w:r>
        <w:rPr>
          <w:rFonts w:hint="default" w:ascii="Arial" w:hAnsi="Arial" w:cs="Arial"/>
          <w:color w:val="000009"/>
          <w:spacing w:val="3"/>
          <w:sz w:val="22"/>
          <w:szCs w:val="22"/>
        </w:rPr>
        <w:t>da</w:t>
      </w:r>
      <w:r>
        <w:rPr>
          <w:rFonts w:hint="default" w:ascii="Arial" w:hAnsi="Arial" w:cs="Arial"/>
          <w:color w:val="000009"/>
          <w:spacing w:val="14"/>
          <w:sz w:val="22"/>
          <w:szCs w:val="22"/>
        </w:rPr>
        <w:t xml:space="preserve"> </w:t>
      </w:r>
      <w:r>
        <w:rPr>
          <w:rFonts w:hint="default" w:ascii="Arial" w:hAnsi="Arial" w:cs="Arial"/>
          <w:color w:val="000009"/>
          <w:spacing w:val="5"/>
          <w:sz w:val="22"/>
          <w:szCs w:val="22"/>
        </w:rPr>
        <w:t>ata</w:t>
      </w:r>
      <w:r>
        <w:rPr>
          <w:rFonts w:hint="default" w:ascii="Arial" w:hAnsi="Arial" w:cs="Arial"/>
          <w:color w:val="000009"/>
          <w:spacing w:val="14"/>
          <w:sz w:val="22"/>
          <w:szCs w:val="22"/>
        </w:rPr>
        <w:t xml:space="preserve"> </w:t>
      </w:r>
      <w:r>
        <w:rPr>
          <w:rFonts w:hint="default" w:ascii="Arial" w:hAnsi="Arial" w:cs="Arial"/>
          <w:color w:val="000009"/>
          <w:spacing w:val="4"/>
          <w:sz w:val="22"/>
          <w:szCs w:val="22"/>
        </w:rPr>
        <w:t>de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eleição</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devidamente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publicada</w:t>
      </w:r>
      <w:r>
        <w:rPr>
          <w:rFonts w:hint="default" w:ascii="Arial" w:hAnsi="Arial" w:cs="Arial"/>
          <w:color w:val="000009"/>
          <w:spacing w:val="14"/>
          <w:sz w:val="22"/>
          <w:szCs w:val="22"/>
        </w:rPr>
        <w:t xml:space="preserve"> </w:t>
      </w:r>
      <w:r>
        <w:rPr>
          <w:rFonts w:hint="default" w:ascii="Arial" w:hAnsi="Arial" w:cs="Arial"/>
          <w:color w:val="000009"/>
          <w:spacing w:val="4"/>
          <w:sz w:val="22"/>
          <w:szCs w:val="22"/>
        </w:rPr>
        <w:t>na</w:t>
      </w:r>
      <w:r>
        <w:rPr>
          <w:rFonts w:hint="default" w:ascii="Arial" w:hAnsi="Arial" w:cs="Arial"/>
          <w:color w:val="000009"/>
          <w:spacing w:val="12"/>
          <w:sz w:val="22"/>
          <w:szCs w:val="22"/>
        </w:rPr>
        <w:t xml:space="preserve"> </w:t>
      </w:r>
      <w:r>
        <w:rPr>
          <w:rFonts w:hint="default" w:ascii="Arial" w:hAnsi="Arial" w:cs="Arial"/>
          <w:color w:val="000009"/>
          <w:spacing w:val="6"/>
          <w:sz w:val="22"/>
          <w:szCs w:val="22"/>
        </w:rPr>
        <w:t>imprensa,</w:t>
      </w:r>
      <w:r>
        <w:rPr>
          <w:rFonts w:hint="default" w:ascii="Arial" w:hAnsi="Arial" w:cs="Arial"/>
          <w:color w:val="000009"/>
          <w:spacing w:val="19"/>
          <w:sz w:val="22"/>
          <w:szCs w:val="22"/>
        </w:rPr>
        <w:t xml:space="preserve"> </w:t>
      </w:r>
      <w:r>
        <w:rPr>
          <w:rFonts w:hint="default" w:ascii="Arial" w:hAnsi="Arial" w:cs="Arial"/>
          <w:color w:val="000009"/>
          <w:spacing w:val="3"/>
          <w:sz w:val="22"/>
          <w:szCs w:val="22"/>
        </w:rPr>
        <w:t>em</w:t>
      </w:r>
      <w:r>
        <w:rPr>
          <w:rFonts w:hint="default" w:ascii="Arial" w:hAnsi="Arial" w:cs="Arial"/>
          <w:color w:val="000009"/>
          <w:spacing w:val="16"/>
          <w:sz w:val="22"/>
          <w:szCs w:val="22"/>
        </w:rPr>
        <w:t xml:space="preserve"> </w:t>
      </w:r>
      <w:r>
        <w:rPr>
          <w:rFonts w:hint="default" w:ascii="Arial" w:hAnsi="Arial" w:cs="Arial"/>
          <w:color w:val="000009"/>
          <w:spacing w:val="3"/>
          <w:sz w:val="22"/>
          <w:szCs w:val="22"/>
        </w:rPr>
        <w:t>se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tratando</w:t>
      </w:r>
      <w:r>
        <w:rPr>
          <w:rFonts w:hint="default" w:ascii="Arial" w:hAnsi="Arial" w:cs="Arial"/>
          <w:color w:val="000009"/>
          <w:spacing w:val="14"/>
          <w:sz w:val="22"/>
          <w:szCs w:val="22"/>
        </w:rPr>
        <w:t xml:space="preserve"> </w:t>
      </w:r>
      <w:r>
        <w:rPr>
          <w:rFonts w:hint="default" w:ascii="Arial" w:hAnsi="Arial" w:cs="Arial"/>
          <w:color w:val="000009"/>
          <w:spacing w:val="4"/>
          <w:sz w:val="22"/>
          <w:szCs w:val="22"/>
        </w:rPr>
        <w:t>de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sociedade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anônima;</w:t>
      </w:r>
    </w:p>
    <w:p>
      <w:pPr>
        <w:pStyle w:val="15"/>
        <w:numPr>
          <w:ilvl w:val="0"/>
          <w:numId w:val="17"/>
        </w:numPr>
        <w:tabs>
          <w:tab w:val="left" w:pos="595"/>
        </w:tabs>
        <w:spacing w:line="360" w:lineRule="auto"/>
        <w:ind w:left="297" w:right="247" w:firstLine="0"/>
        <w:jc w:val="both"/>
        <w:rPr>
          <w:rFonts w:hint="default" w:ascii="Arial" w:hAnsi="Arial" w:cs="Arial"/>
          <w:sz w:val="22"/>
          <w:szCs w:val="22"/>
        </w:rPr>
      </w:pPr>
      <w:r>
        <w:rPr>
          <w:rFonts w:hint="default" w:ascii="Arial" w:hAnsi="Arial" w:cs="Arial"/>
          <w:color w:val="000009"/>
          <w:spacing w:val="6"/>
          <w:sz w:val="22"/>
          <w:szCs w:val="22"/>
        </w:rPr>
        <w:t xml:space="preserve">Empregado: </w:t>
      </w:r>
      <w:r>
        <w:rPr>
          <w:rFonts w:hint="default" w:ascii="Arial" w:hAnsi="Arial" w:cs="Arial"/>
          <w:color w:val="000009"/>
          <w:spacing w:val="5"/>
          <w:sz w:val="22"/>
          <w:szCs w:val="22"/>
        </w:rPr>
        <w:t xml:space="preserve">cópia </w:t>
      </w:r>
      <w:r>
        <w:rPr>
          <w:rFonts w:hint="default" w:ascii="Arial" w:hAnsi="Arial" w:cs="Arial"/>
          <w:color w:val="000009"/>
          <w:spacing w:val="6"/>
          <w:sz w:val="22"/>
          <w:szCs w:val="22"/>
        </w:rPr>
        <w:t xml:space="preserve">atualizada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Carteira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Trabalho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Previdência Social </w:t>
      </w:r>
      <w:r>
        <w:rPr>
          <w:rFonts w:hint="default" w:ascii="Arial" w:hAnsi="Arial" w:cs="Arial"/>
          <w:color w:val="000009"/>
          <w:sz w:val="22"/>
          <w:szCs w:val="22"/>
        </w:rPr>
        <w:t xml:space="preserve">– </w:t>
      </w:r>
      <w:r>
        <w:rPr>
          <w:rFonts w:hint="default" w:ascii="Arial" w:hAnsi="Arial" w:cs="Arial"/>
          <w:color w:val="000009"/>
          <w:spacing w:val="5"/>
          <w:sz w:val="22"/>
          <w:szCs w:val="22"/>
        </w:rPr>
        <w:t xml:space="preserve">CTPS </w:t>
      </w:r>
      <w:r>
        <w:rPr>
          <w:rFonts w:hint="default" w:ascii="Arial" w:hAnsi="Arial" w:cs="Arial"/>
          <w:color w:val="000009"/>
          <w:spacing w:val="3"/>
          <w:sz w:val="22"/>
          <w:szCs w:val="22"/>
        </w:rPr>
        <w:t xml:space="preserve">ou </w:t>
      </w:r>
      <w:r>
        <w:rPr>
          <w:rFonts w:hint="default" w:ascii="Arial" w:hAnsi="Arial" w:cs="Arial"/>
          <w:color w:val="000009"/>
          <w:spacing w:val="6"/>
          <w:sz w:val="22"/>
          <w:szCs w:val="22"/>
        </w:rPr>
        <w:t xml:space="preserve">Contrato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Trabalho </w:t>
      </w:r>
      <w:r>
        <w:rPr>
          <w:rFonts w:hint="default" w:ascii="Arial" w:hAnsi="Arial" w:cs="Arial"/>
          <w:color w:val="000009"/>
          <w:spacing w:val="4"/>
          <w:sz w:val="22"/>
          <w:szCs w:val="22"/>
        </w:rPr>
        <w:t>em</w:t>
      </w:r>
      <w:r>
        <w:rPr>
          <w:rFonts w:hint="default" w:ascii="Arial" w:hAnsi="Arial" w:cs="Arial"/>
          <w:color w:val="000009"/>
          <w:spacing w:val="42"/>
          <w:sz w:val="22"/>
          <w:szCs w:val="22"/>
        </w:rPr>
        <w:t xml:space="preserve"> </w:t>
      </w:r>
      <w:r>
        <w:rPr>
          <w:rFonts w:hint="default" w:ascii="Arial" w:hAnsi="Arial" w:cs="Arial"/>
          <w:color w:val="000009"/>
          <w:spacing w:val="5"/>
          <w:sz w:val="22"/>
          <w:szCs w:val="22"/>
        </w:rPr>
        <w:t>vigor;</w:t>
      </w:r>
    </w:p>
    <w:p>
      <w:pPr>
        <w:pStyle w:val="15"/>
        <w:numPr>
          <w:ilvl w:val="0"/>
          <w:numId w:val="17"/>
        </w:numPr>
        <w:tabs>
          <w:tab w:val="left" w:pos="574"/>
        </w:tabs>
        <w:spacing w:line="360" w:lineRule="auto"/>
        <w:ind w:left="297" w:right="256" w:firstLine="0"/>
        <w:jc w:val="both"/>
        <w:rPr>
          <w:rFonts w:hint="default" w:ascii="Arial" w:hAnsi="Arial" w:cs="Arial"/>
          <w:sz w:val="22"/>
          <w:szCs w:val="22"/>
        </w:rPr>
      </w:pPr>
      <w:r>
        <w:rPr>
          <w:rFonts w:hint="default" w:ascii="Arial" w:hAnsi="Arial" w:cs="Arial"/>
          <w:color w:val="000009"/>
          <w:spacing w:val="6"/>
          <w:sz w:val="22"/>
          <w:szCs w:val="22"/>
        </w:rPr>
        <w:t xml:space="preserve">Responsável Técnico: cópia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Certidão expedida </w:t>
      </w:r>
      <w:r>
        <w:rPr>
          <w:rFonts w:hint="default" w:ascii="Arial" w:hAnsi="Arial" w:cs="Arial"/>
          <w:color w:val="000009"/>
          <w:spacing w:val="5"/>
          <w:sz w:val="22"/>
          <w:szCs w:val="22"/>
        </w:rPr>
        <w:t xml:space="preserve">pelo </w:t>
      </w:r>
      <w:r>
        <w:rPr>
          <w:rFonts w:hint="default" w:ascii="Arial" w:hAnsi="Arial" w:cs="Arial"/>
          <w:color w:val="000009"/>
          <w:spacing w:val="6"/>
          <w:sz w:val="22"/>
          <w:szCs w:val="22"/>
        </w:rPr>
        <w:t xml:space="preserve">Conselho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Classe competente </w:t>
      </w:r>
      <w:r>
        <w:rPr>
          <w:rFonts w:hint="default" w:ascii="Arial" w:hAnsi="Arial" w:cs="Arial"/>
          <w:color w:val="000009"/>
          <w:spacing w:val="4"/>
          <w:sz w:val="22"/>
          <w:szCs w:val="22"/>
        </w:rPr>
        <w:t xml:space="preserve">da </w:t>
      </w:r>
      <w:r>
        <w:rPr>
          <w:rFonts w:hint="default" w:ascii="Arial" w:hAnsi="Arial" w:cs="Arial"/>
          <w:color w:val="000009"/>
          <w:spacing w:val="5"/>
          <w:sz w:val="22"/>
          <w:szCs w:val="22"/>
        </w:rPr>
        <w:t xml:space="preserve">Sede </w:t>
      </w:r>
      <w:r>
        <w:rPr>
          <w:rFonts w:hint="default" w:ascii="Arial" w:hAnsi="Arial" w:cs="Arial"/>
          <w:color w:val="000009"/>
          <w:spacing w:val="4"/>
          <w:sz w:val="22"/>
          <w:szCs w:val="22"/>
        </w:rPr>
        <w:t xml:space="preserve">ou </w:t>
      </w:r>
      <w:r>
        <w:rPr>
          <w:rFonts w:hint="default" w:ascii="Arial" w:hAnsi="Arial" w:cs="Arial"/>
          <w:color w:val="000009"/>
          <w:spacing w:val="5"/>
          <w:sz w:val="22"/>
          <w:szCs w:val="22"/>
        </w:rPr>
        <w:t xml:space="preserve">Filial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Licitante </w:t>
      </w:r>
      <w:r>
        <w:rPr>
          <w:rFonts w:hint="default" w:ascii="Arial" w:hAnsi="Arial" w:cs="Arial"/>
          <w:color w:val="000009"/>
          <w:spacing w:val="5"/>
          <w:sz w:val="22"/>
          <w:szCs w:val="22"/>
        </w:rPr>
        <w:t xml:space="preserve">onde </w:t>
      </w:r>
      <w:r>
        <w:rPr>
          <w:rFonts w:hint="default" w:ascii="Arial" w:hAnsi="Arial" w:cs="Arial"/>
          <w:color w:val="000009"/>
          <w:spacing w:val="6"/>
          <w:sz w:val="22"/>
          <w:szCs w:val="22"/>
        </w:rPr>
        <w:t xml:space="preserve">consta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registro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profissional </w:t>
      </w:r>
      <w:r>
        <w:rPr>
          <w:rFonts w:hint="default" w:ascii="Arial" w:hAnsi="Arial" w:cs="Arial"/>
          <w:color w:val="000009"/>
          <w:spacing w:val="5"/>
          <w:sz w:val="22"/>
          <w:szCs w:val="22"/>
        </w:rPr>
        <w:t xml:space="preserve">como </w:t>
      </w:r>
      <w:r>
        <w:rPr>
          <w:rFonts w:hint="default" w:ascii="Arial" w:hAnsi="Arial" w:cs="Arial"/>
          <w:color w:val="000009"/>
          <w:spacing w:val="4"/>
          <w:sz w:val="22"/>
          <w:szCs w:val="22"/>
        </w:rPr>
        <w:t xml:space="preserve">RT, </w:t>
      </w:r>
      <w:r>
        <w:rPr>
          <w:rFonts w:hint="default" w:ascii="Arial" w:hAnsi="Arial" w:cs="Arial"/>
          <w:color w:val="000009"/>
          <w:spacing w:val="3"/>
          <w:sz w:val="22"/>
          <w:szCs w:val="22"/>
        </w:rPr>
        <w:t xml:space="preserve">ou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apresentação </w:t>
      </w:r>
      <w:r>
        <w:rPr>
          <w:rFonts w:hint="default" w:ascii="Arial" w:hAnsi="Arial" w:cs="Arial"/>
          <w:color w:val="000009"/>
          <w:spacing w:val="3"/>
          <w:sz w:val="22"/>
          <w:szCs w:val="22"/>
        </w:rPr>
        <w:t xml:space="preserve">de um </w:t>
      </w:r>
      <w:r>
        <w:rPr>
          <w:rFonts w:hint="default" w:ascii="Arial" w:hAnsi="Arial" w:cs="Arial"/>
          <w:color w:val="000009"/>
          <w:spacing w:val="4"/>
          <w:sz w:val="22"/>
          <w:szCs w:val="22"/>
        </w:rPr>
        <w:t xml:space="preserve">dos </w:t>
      </w:r>
      <w:r>
        <w:rPr>
          <w:rFonts w:hint="default" w:ascii="Arial" w:hAnsi="Arial" w:cs="Arial"/>
          <w:color w:val="000009"/>
          <w:spacing w:val="6"/>
          <w:sz w:val="22"/>
          <w:szCs w:val="22"/>
        </w:rPr>
        <w:t>seguintes</w:t>
      </w:r>
      <w:r>
        <w:rPr>
          <w:rFonts w:hint="default" w:ascii="Arial" w:hAnsi="Arial" w:cs="Arial"/>
          <w:color w:val="000009"/>
          <w:spacing w:val="51"/>
          <w:sz w:val="22"/>
          <w:szCs w:val="22"/>
        </w:rPr>
        <w:t xml:space="preserve"> </w:t>
      </w:r>
      <w:r>
        <w:rPr>
          <w:rFonts w:hint="default" w:ascii="Arial" w:hAnsi="Arial" w:cs="Arial"/>
          <w:color w:val="000009"/>
          <w:spacing w:val="6"/>
          <w:sz w:val="22"/>
          <w:szCs w:val="22"/>
        </w:rPr>
        <w:t>documentos:</w:t>
      </w:r>
    </w:p>
    <w:p>
      <w:pPr>
        <w:pStyle w:val="5"/>
        <w:spacing w:line="360" w:lineRule="auto"/>
        <w:ind w:left="297" w:right="419"/>
        <w:rPr>
          <w:rFonts w:hint="default" w:ascii="Arial" w:hAnsi="Arial" w:cs="Arial"/>
          <w:sz w:val="22"/>
          <w:szCs w:val="22"/>
        </w:rPr>
      </w:pPr>
      <w:r>
        <w:rPr>
          <w:rFonts w:hint="default" w:ascii="Arial" w:hAnsi="Arial" w:cs="Arial"/>
          <w:color w:val="000009"/>
          <w:spacing w:val="4"/>
          <w:sz w:val="22"/>
          <w:szCs w:val="22"/>
        </w:rPr>
        <w:t xml:space="preserve">d1) </w:t>
      </w:r>
      <w:r>
        <w:rPr>
          <w:rFonts w:hint="default" w:ascii="Arial" w:hAnsi="Arial" w:cs="Arial"/>
          <w:color w:val="000009"/>
          <w:spacing w:val="5"/>
          <w:sz w:val="22"/>
          <w:szCs w:val="22"/>
        </w:rPr>
        <w:t xml:space="preserve">Ficha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registro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empregado</w:t>
      </w:r>
      <w:r>
        <w:rPr>
          <w:rFonts w:hint="default" w:ascii="Arial" w:hAnsi="Arial" w:cs="Arial"/>
          <w:color w:val="000009"/>
          <w:spacing w:val="72"/>
          <w:sz w:val="22"/>
          <w:szCs w:val="22"/>
        </w:rPr>
        <w:t xml:space="preserve"> </w:t>
      </w:r>
      <w:r>
        <w:rPr>
          <w:rFonts w:hint="default" w:ascii="Arial" w:hAnsi="Arial" w:cs="Arial"/>
          <w:color w:val="000009"/>
          <w:sz w:val="22"/>
          <w:szCs w:val="22"/>
        </w:rPr>
        <w:t xml:space="preserve">– </w:t>
      </w:r>
      <w:r>
        <w:rPr>
          <w:rFonts w:hint="default" w:ascii="Arial" w:hAnsi="Arial" w:cs="Arial"/>
          <w:color w:val="000009"/>
          <w:spacing w:val="6"/>
          <w:sz w:val="22"/>
          <w:szCs w:val="22"/>
        </w:rPr>
        <w:t xml:space="preserve">RE, devidamente registrada </w:t>
      </w:r>
      <w:r>
        <w:rPr>
          <w:rFonts w:hint="default" w:ascii="Arial" w:hAnsi="Arial" w:cs="Arial"/>
          <w:color w:val="000009"/>
          <w:spacing w:val="3"/>
          <w:sz w:val="22"/>
          <w:szCs w:val="22"/>
        </w:rPr>
        <w:t xml:space="preserve">no </w:t>
      </w:r>
      <w:r>
        <w:rPr>
          <w:rFonts w:hint="default" w:ascii="Arial" w:hAnsi="Arial" w:cs="Arial"/>
          <w:color w:val="000009"/>
          <w:spacing w:val="7"/>
          <w:sz w:val="22"/>
          <w:szCs w:val="22"/>
        </w:rPr>
        <w:t xml:space="preserve">Ministério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Trabalho;ou</w:t>
      </w:r>
    </w:p>
    <w:p>
      <w:pPr>
        <w:pStyle w:val="5"/>
        <w:spacing w:line="360" w:lineRule="auto"/>
        <w:ind w:left="297" w:right="588"/>
        <w:rPr>
          <w:rFonts w:hint="default" w:ascii="Arial" w:hAnsi="Arial" w:cs="Arial"/>
          <w:sz w:val="22"/>
          <w:szCs w:val="22"/>
        </w:rPr>
      </w:pPr>
      <w:r>
        <w:rPr>
          <w:rFonts w:hint="default" w:ascii="Arial" w:hAnsi="Arial" w:cs="Arial"/>
          <w:color w:val="000009"/>
          <w:sz w:val="22"/>
          <w:szCs w:val="22"/>
        </w:rPr>
        <w:t>d2) Carteira de Trabalho e Previdência Social – CTPS, em nome do profissional;ou d3) Contrato de Prestação de serviços futuro, sem vínculo empregatício.</w:t>
      </w:r>
    </w:p>
    <w:p>
      <w:pPr>
        <w:pStyle w:val="15"/>
        <w:numPr>
          <w:ilvl w:val="2"/>
          <w:numId w:val="16"/>
        </w:numPr>
        <w:tabs>
          <w:tab w:val="left" w:pos="1375"/>
        </w:tabs>
        <w:spacing w:line="360" w:lineRule="auto"/>
        <w:ind w:right="243" w:firstLine="0"/>
        <w:rPr>
          <w:rFonts w:hint="default" w:ascii="Arial" w:hAnsi="Arial" w:cs="Arial"/>
          <w:sz w:val="22"/>
          <w:szCs w:val="22"/>
        </w:rPr>
      </w:pPr>
      <w:r>
        <w:rPr>
          <w:rFonts w:hint="default" w:ascii="Arial" w:hAnsi="Arial" w:cs="Arial"/>
          <w:color w:val="000009"/>
          <w:spacing w:val="6"/>
          <w:sz w:val="22"/>
          <w:szCs w:val="22"/>
        </w:rPr>
        <w:t xml:space="preserve">Quando </w:t>
      </w:r>
      <w:r>
        <w:rPr>
          <w:rFonts w:hint="default" w:ascii="Arial" w:hAnsi="Arial" w:cs="Arial"/>
          <w:color w:val="000009"/>
          <w:sz w:val="22"/>
          <w:szCs w:val="22"/>
        </w:rPr>
        <w:t xml:space="preserve">a </w:t>
      </w:r>
      <w:r>
        <w:rPr>
          <w:rFonts w:hint="default" w:ascii="Arial" w:hAnsi="Arial" w:cs="Arial"/>
          <w:color w:val="000009"/>
          <w:spacing w:val="6"/>
          <w:sz w:val="22"/>
          <w:szCs w:val="22"/>
        </w:rPr>
        <w:t xml:space="preserve">certidão </w:t>
      </w:r>
      <w:r>
        <w:rPr>
          <w:rFonts w:hint="default" w:ascii="Arial" w:hAnsi="Arial" w:cs="Arial"/>
          <w:color w:val="000009"/>
          <w:spacing w:val="5"/>
          <w:sz w:val="22"/>
          <w:szCs w:val="22"/>
        </w:rPr>
        <w:t xml:space="preserve">e/ou </w:t>
      </w:r>
      <w:r>
        <w:rPr>
          <w:rFonts w:hint="default" w:ascii="Arial" w:hAnsi="Arial" w:cs="Arial"/>
          <w:color w:val="000009"/>
          <w:spacing w:val="6"/>
          <w:sz w:val="22"/>
          <w:szCs w:val="22"/>
        </w:rPr>
        <w:t xml:space="preserve">atestado </w:t>
      </w:r>
      <w:r>
        <w:rPr>
          <w:rFonts w:hint="default" w:ascii="Arial" w:hAnsi="Arial" w:cs="Arial"/>
          <w:color w:val="000009"/>
          <w:spacing w:val="5"/>
          <w:sz w:val="22"/>
          <w:szCs w:val="22"/>
        </w:rPr>
        <w:t xml:space="preserve">não for </w:t>
      </w:r>
      <w:r>
        <w:rPr>
          <w:rFonts w:hint="default" w:ascii="Arial" w:hAnsi="Arial" w:cs="Arial"/>
          <w:color w:val="000009"/>
          <w:spacing w:val="6"/>
          <w:sz w:val="22"/>
          <w:szCs w:val="22"/>
        </w:rPr>
        <w:t xml:space="preserve">emitido </w:t>
      </w:r>
      <w:r>
        <w:rPr>
          <w:rFonts w:hint="default" w:ascii="Arial" w:hAnsi="Arial" w:cs="Arial"/>
          <w:color w:val="000009"/>
          <w:spacing w:val="5"/>
          <w:sz w:val="22"/>
          <w:szCs w:val="22"/>
        </w:rPr>
        <w:t xml:space="preserve">pelo </w:t>
      </w:r>
      <w:r>
        <w:rPr>
          <w:rFonts w:hint="default" w:ascii="Arial" w:hAnsi="Arial" w:cs="Arial"/>
          <w:color w:val="000009"/>
          <w:spacing w:val="6"/>
          <w:sz w:val="22"/>
          <w:szCs w:val="22"/>
        </w:rPr>
        <w:t xml:space="preserve">contratante principal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serviço, deverão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apresentados </w:t>
      </w:r>
      <w:r>
        <w:rPr>
          <w:rFonts w:hint="default" w:ascii="Arial" w:hAnsi="Arial" w:cs="Arial"/>
          <w:color w:val="000009"/>
          <w:spacing w:val="3"/>
          <w:sz w:val="22"/>
          <w:szCs w:val="22"/>
        </w:rPr>
        <w:t xml:space="preserve">os </w:t>
      </w:r>
      <w:r>
        <w:rPr>
          <w:rFonts w:hint="default" w:ascii="Arial" w:hAnsi="Arial" w:cs="Arial"/>
          <w:color w:val="000009"/>
          <w:spacing w:val="6"/>
          <w:sz w:val="22"/>
          <w:szCs w:val="22"/>
        </w:rPr>
        <w:t xml:space="preserve">documentos </w:t>
      </w:r>
      <w:r>
        <w:rPr>
          <w:rFonts w:hint="default" w:ascii="Arial" w:hAnsi="Arial" w:cs="Arial"/>
          <w:color w:val="000009"/>
          <w:sz w:val="22"/>
          <w:szCs w:val="22"/>
        </w:rPr>
        <w:t>a</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seguir:</w:t>
      </w:r>
    </w:p>
    <w:p>
      <w:pPr>
        <w:pStyle w:val="15"/>
        <w:numPr>
          <w:ilvl w:val="3"/>
          <w:numId w:val="16"/>
        </w:numPr>
        <w:tabs>
          <w:tab w:val="left" w:pos="1555"/>
        </w:tabs>
        <w:spacing w:line="360" w:lineRule="auto"/>
        <w:ind w:right="262" w:firstLine="0"/>
        <w:rPr>
          <w:rFonts w:hint="default" w:ascii="Arial" w:hAnsi="Arial" w:cs="Arial"/>
          <w:sz w:val="22"/>
          <w:szCs w:val="22"/>
        </w:rPr>
      </w:pPr>
      <w:r>
        <w:rPr>
          <w:rFonts w:hint="default" w:ascii="Arial" w:hAnsi="Arial" w:cs="Arial"/>
          <w:color w:val="000009"/>
          <w:spacing w:val="6"/>
          <w:sz w:val="22"/>
          <w:szCs w:val="22"/>
        </w:rPr>
        <w:t xml:space="preserve">Declaração formal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contratante principal, confirmando </w:t>
      </w:r>
      <w:r>
        <w:rPr>
          <w:rFonts w:hint="default" w:ascii="Arial" w:hAnsi="Arial" w:cs="Arial"/>
          <w:color w:val="000009"/>
          <w:spacing w:val="5"/>
          <w:sz w:val="22"/>
          <w:szCs w:val="22"/>
        </w:rPr>
        <w:t xml:space="preserve">que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licitante tenha participado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execução </w:t>
      </w:r>
      <w:r>
        <w:rPr>
          <w:rFonts w:hint="default" w:ascii="Arial" w:hAnsi="Arial" w:cs="Arial"/>
          <w:color w:val="000009"/>
          <w:spacing w:val="3"/>
          <w:sz w:val="22"/>
          <w:szCs w:val="22"/>
        </w:rPr>
        <w:t xml:space="preserve">do </w:t>
      </w:r>
      <w:r>
        <w:rPr>
          <w:rFonts w:hint="default" w:ascii="Arial" w:hAnsi="Arial" w:cs="Arial"/>
          <w:color w:val="000009"/>
          <w:spacing w:val="6"/>
          <w:sz w:val="22"/>
          <w:szCs w:val="22"/>
        </w:rPr>
        <w:t xml:space="preserve">serviço objeto </w:t>
      </w:r>
      <w:r>
        <w:rPr>
          <w:rFonts w:hint="default" w:ascii="Arial" w:hAnsi="Arial" w:cs="Arial"/>
          <w:color w:val="000009"/>
          <w:spacing w:val="3"/>
          <w:sz w:val="22"/>
          <w:szCs w:val="22"/>
        </w:rPr>
        <w:t>do</w:t>
      </w:r>
      <w:r>
        <w:rPr>
          <w:rFonts w:hint="default" w:ascii="Arial" w:hAnsi="Arial" w:cs="Arial"/>
          <w:color w:val="000009"/>
          <w:spacing w:val="10"/>
          <w:sz w:val="22"/>
          <w:szCs w:val="22"/>
        </w:rPr>
        <w:t xml:space="preserve"> </w:t>
      </w:r>
      <w:r>
        <w:rPr>
          <w:rFonts w:hint="default" w:ascii="Arial" w:hAnsi="Arial" w:cs="Arial"/>
          <w:color w:val="000009"/>
          <w:spacing w:val="6"/>
          <w:sz w:val="22"/>
          <w:szCs w:val="22"/>
        </w:rPr>
        <w:t>contrato;</w:t>
      </w:r>
    </w:p>
    <w:p>
      <w:pPr>
        <w:pStyle w:val="15"/>
        <w:numPr>
          <w:ilvl w:val="3"/>
          <w:numId w:val="16"/>
        </w:numPr>
        <w:tabs>
          <w:tab w:val="left" w:pos="1528"/>
        </w:tabs>
        <w:spacing w:line="360" w:lineRule="auto"/>
        <w:ind w:right="252" w:firstLine="0"/>
        <w:rPr>
          <w:rFonts w:hint="default" w:ascii="Arial" w:hAnsi="Arial" w:cs="Arial"/>
          <w:sz w:val="22"/>
          <w:szCs w:val="22"/>
        </w:rPr>
      </w:pPr>
      <w:r>
        <w:rPr>
          <w:rFonts w:hint="default" w:ascii="Arial" w:hAnsi="Arial" w:cs="Arial"/>
          <w:color w:val="000009"/>
          <w:spacing w:val="6"/>
          <w:sz w:val="22"/>
          <w:szCs w:val="22"/>
        </w:rPr>
        <w:t xml:space="preserve">Autorização </w:t>
      </w:r>
      <w:r>
        <w:rPr>
          <w:rFonts w:hint="default" w:ascii="Arial" w:hAnsi="Arial" w:cs="Arial"/>
          <w:color w:val="000009"/>
          <w:spacing w:val="4"/>
          <w:sz w:val="22"/>
          <w:szCs w:val="22"/>
        </w:rPr>
        <w:t xml:space="preserve">da </w:t>
      </w:r>
      <w:r>
        <w:rPr>
          <w:rFonts w:hint="default" w:ascii="Arial" w:hAnsi="Arial" w:cs="Arial"/>
          <w:color w:val="000009"/>
          <w:spacing w:val="6"/>
          <w:sz w:val="22"/>
          <w:szCs w:val="22"/>
        </w:rPr>
        <w:t xml:space="preserve">subcontratação pelo </w:t>
      </w:r>
      <w:r>
        <w:rPr>
          <w:rFonts w:hint="default" w:ascii="Arial" w:hAnsi="Arial" w:cs="Arial"/>
          <w:color w:val="000009"/>
          <w:spacing w:val="7"/>
          <w:sz w:val="22"/>
          <w:szCs w:val="22"/>
        </w:rPr>
        <w:t xml:space="preserve">contratante </w:t>
      </w:r>
      <w:r>
        <w:rPr>
          <w:rFonts w:hint="default" w:ascii="Arial" w:hAnsi="Arial" w:cs="Arial"/>
          <w:color w:val="000009"/>
          <w:spacing w:val="6"/>
          <w:sz w:val="22"/>
          <w:szCs w:val="22"/>
        </w:rPr>
        <w:t xml:space="preserve">principal,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que </w:t>
      </w:r>
      <w:r>
        <w:rPr>
          <w:rFonts w:hint="default" w:ascii="Arial" w:hAnsi="Arial" w:cs="Arial"/>
          <w:color w:val="000009"/>
          <w:spacing w:val="6"/>
          <w:sz w:val="22"/>
          <w:szCs w:val="22"/>
        </w:rPr>
        <w:t xml:space="preserve">conste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nome </w:t>
      </w:r>
      <w:r>
        <w:rPr>
          <w:rFonts w:hint="default" w:ascii="Arial" w:hAnsi="Arial" w:cs="Arial"/>
          <w:color w:val="000009"/>
          <w:spacing w:val="3"/>
          <w:sz w:val="22"/>
          <w:szCs w:val="22"/>
        </w:rPr>
        <w:t>do</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licitante</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subcontratado</w:t>
      </w:r>
      <w:r>
        <w:rPr>
          <w:rFonts w:hint="default" w:ascii="Arial" w:hAnsi="Arial" w:cs="Arial"/>
          <w:color w:val="000009"/>
          <w:spacing w:val="13"/>
          <w:sz w:val="22"/>
          <w:szCs w:val="22"/>
        </w:rPr>
        <w:t xml:space="preserve"> </w:t>
      </w:r>
      <w:r>
        <w:rPr>
          <w:rFonts w:hint="default" w:ascii="Arial" w:hAnsi="Arial" w:cs="Arial"/>
          <w:color w:val="000009"/>
          <w:spacing w:val="5"/>
          <w:sz w:val="22"/>
          <w:szCs w:val="22"/>
        </w:rPr>
        <w:t>para</w:t>
      </w:r>
      <w:r>
        <w:rPr>
          <w:rFonts w:hint="default" w:ascii="Arial" w:hAnsi="Arial" w:cs="Arial"/>
          <w:color w:val="000009"/>
          <w:spacing w:val="16"/>
          <w:sz w:val="22"/>
          <w:szCs w:val="22"/>
        </w:rPr>
        <w:t xml:space="preserve"> </w:t>
      </w:r>
      <w:r>
        <w:rPr>
          <w:rFonts w:hint="default" w:ascii="Arial" w:hAnsi="Arial" w:cs="Arial"/>
          <w:color w:val="000009"/>
          <w:sz w:val="22"/>
          <w:szCs w:val="22"/>
        </w:rPr>
        <w:t>o</w:t>
      </w:r>
      <w:r>
        <w:rPr>
          <w:rFonts w:hint="default" w:ascii="Arial" w:hAnsi="Arial" w:cs="Arial"/>
          <w:color w:val="000009"/>
          <w:spacing w:val="16"/>
          <w:sz w:val="22"/>
          <w:szCs w:val="22"/>
        </w:rPr>
        <w:t xml:space="preserve"> </w:t>
      </w:r>
      <w:r>
        <w:rPr>
          <w:rFonts w:hint="default" w:ascii="Arial" w:hAnsi="Arial" w:cs="Arial"/>
          <w:color w:val="000009"/>
          <w:spacing w:val="5"/>
          <w:sz w:val="22"/>
          <w:szCs w:val="22"/>
        </w:rPr>
        <w:t>qual</w:t>
      </w:r>
      <w:r>
        <w:rPr>
          <w:rFonts w:hint="default" w:ascii="Arial" w:hAnsi="Arial" w:cs="Arial"/>
          <w:color w:val="000009"/>
          <w:spacing w:val="17"/>
          <w:sz w:val="22"/>
          <w:szCs w:val="22"/>
        </w:rPr>
        <w:t xml:space="preserve"> </w:t>
      </w:r>
      <w:r>
        <w:rPr>
          <w:rFonts w:hint="default" w:ascii="Arial" w:hAnsi="Arial" w:cs="Arial"/>
          <w:color w:val="000009"/>
          <w:spacing w:val="3"/>
          <w:sz w:val="22"/>
          <w:szCs w:val="22"/>
        </w:rPr>
        <w:t>se</w:t>
      </w:r>
      <w:r>
        <w:rPr>
          <w:rFonts w:hint="default" w:ascii="Arial" w:hAnsi="Arial" w:cs="Arial"/>
          <w:color w:val="000009"/>
          <w:spacing w:val="15"/>
          <w:sz w:val="22"/>
          <w:szCs w:val="22"/>
        </w:rPr>
        <w:t xml:space="preserve"> </w:t>
      </w:r>
      <w:r>
        <w:rPr>
          <w:rFonts w:hint="default" w:ascii="Arial" w:hAnsi="Arial" w:cs="Arial"/>
          <w:color w:val="000009"/>
          <w:spacing w:val="5"/>
          <w:sz w:val="22"/>
          <w:szCs w:val="22"/>
        </w:rPr>
        <w:t>está</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emitindo</w:t>
      </w:r>
      <w:r>
        <w:rPr>
          <w:rFonts w:hint="default" w:ascii="Arial" w:hAnsi="Arial" w:cs="Arial"/>
          <w:color w:val="000009"/>
          <w:spacing w:val="16"/>
          <w:sz w:val="22"/>
          <w:szCs w:val="22"/>
        </w:rPr>
        <w:t xml:space="preserve"> </w:t>
      </w:r>
      <w:r>
        <w:rPr>
          <w:rFonts w:hint="default" w:ascii="Arial" w:hAnsi="Arial" w:cs="Arial"/>
          <w:color w:val="000009"/>
          <w:sz w:val="22"/>
          <w:szCs w:val="22"/>
        </w:rPr>
        <w:t>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atestado;</w:t>
      </w:r>
    </w:p>
    <w:p>
      <w:pPr>
        <w:pStyle w:val="15"/>
        <w:numPr>
          <w:ilvl w:val="3"/>
          <w:numId w:val="16"/>
        </w:numPr>
        <w:tabs>
          <w:tab w:val="left" w:pos="1531"/>
        </w:tabs>
        <w:ind w:left="1530" w:hanging="1234"/>
        <w:rPr>
          <w:rFonts w:hint="default" w:ascii="Arial" w:hAnsi="Arial" w:cs="Arial"/>
          <w:sz w:val="22"/>
          <w:szCs w:val="22"/>
        </w:rPr>
      </w:pPr>
      <w:r>
        <w:rPr>
          <w:rFonts w:hint="default" w:ascii="Arial" w:hAnsi="Arial" w:cs="Arial"/>
          <w:color w:val="000009"/>
          <w:spacing w:val="6"/>
          <w:sz w:val="22"/>
          <w:szCs w:val="22"/>
        </w:rPr>
        <w:t>Contrato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firmado</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entre</w:t>
      </w:r>
      <w:r>
        <w:rPr>
          <w:rFonts w:hint="default" w:ascii="Arial" w:hAnsi="Arial" w:cs="Arial"/>
          <w:color w:val="000009"/>
          <w:spacing w:val="17"/>
          <w:sz w:val="22"/>
          <w:szCs w:val="22"/>
        </w:rPr>
        <w:t xml:space="preserve"> </w:t>
      </w:r>
      <w:r>
        <w:rPr>
          <w:rFonts w:hint="default" w:ascii="Arial" w:hAnsi="Arial" w:cs="Arial"/>
          <w:color w:val="000009"/>
          <w:sz w:val="22"/>
          <w:szCs w:val="22"/>
        </w:rPr>
        <w:t>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contratado</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principal</w:t>
      </w:r>
      <w:r>
        <w:rPr>
          <w:rFonts w:hint="default" w:ascii="Arial" w:hAnsi="Arial" w:cs="Arial"/>
          <w:color w:val="000009"/>
          <w:spacing w:val="21"/>
          <w:sz w:val="22"/>
          <w:szCs w:val="22"/>
        </w:rPr>
        <w:t xml:space="preserve"> </w:t>
      </w:r>
      <w:r>
        <w:rPr>
          <w:rFonts w:hint="default" w:ascii="Arial" w:hAnsi="Arial" w:cs="Arial"/>
          <w:color w:val="000009"/>
          <w:sz w:val="22"/>
          <w:szCs w:val="22"/>
        </w:rPr>
        <w:t>e</w:t>
      </w:r>
      <w:r>
        <w:rPr>
          <w:rFonts w:hint="default" w:ascii="Arial" w:hAnsi="Arial" w:cs="Arial"/>
          <w:color w:val="000009"/>
          <w:spacing w:val="13"/>
          <w:sz w:val="22"/>
          <w:szCs w:val="22"/>
        </w:rPr>
        <w:t xml:space="preserve"> </w:t>
      </w:r>
      <w:r>
        <w:rPr>
          <w:rFonts w:hint="default" w:ascii="Arial" w:hAnsi="Arial" w:cs="Arial"/>
          <w:color w:val="000009"/>
          <w:sz w:val="22"/>
          <w:szCs w:val="22"/>
        </w:rPr>
        <w:t>o</w:t>
      </w:r>
      <w:r>
        <w:rPr>
          <w:rFonts w:hint="default" w:ascii="Arial" w:hAnsi="Arial" w:cs="Arial"/>
          <w:color w:val="000009"/>
          <w:spacing w:val="17"/>
          <w:sz w:val="22"/>
          <w:szCs w:val="22"/>
        </w:rPr>
        <w:t xml:space="preserve"> </w:t>
      </w:r>
      <w:r>
        <w:rPr>
          <w:rFonts w:hint="default" w:ascii="Arial" w:hAnsi="Arial" w:cs="Arial"/>
          <w:color w:val="000009"/>
          <w:spacing w:val="6"/>
          <w:sz w:val="22"/>
          <w:szCs w:val="22"/>
        </w:rPr>
        <w:t>licitante</w:t>
      </w:r>
      <w:r>
        <w:rPr>
          <w:rFonts w:hint="default" w:ascii="Arial" w:hAnsi="Arial" w:cs="Arial"/>
          <w:color w:val="000009"/>
          <w:spacing w:val="14"/>
          <w:sz w:val="22"/>
          <w:szCs w:val="22"/>
        </w:rPr>
        <w:t xml:space="preserve"> </w:t>
      </w:r>
      <w:r>
        <w:rPr>
          <w:rFonts w:hint="default" w:ascii="Arial" w:hAnsi="Arial" w:cs="Arial"/>
          <w:color w:val="000009"/>
          <w:spacing w:val="6"/>
          <w:sz w:val="22"/>
          <w:szCs w:val="22"/>
        </w:rPr>
        <w:t>subcontratado;</w:t>
      </w:r>
    </w:p>
    <w:p>
      <w:pPr>
        <w:pStyle w:val="2"/>
        <w:numPr>
          <w:ilvl w:val="1"/>
          <w:numId w:val="14"/>
        </w:numPr>
        <w:tabs>
          <w:tab w:val="left" w:pos="1012"/>
        </w:tabs>
        <w:spacing w:before="144"/>
        <w:ind w:hanging="715"/>
        <w:jc w:val="both"/>
        <w:rPr>
          <w:rFonts w:hint="default" w:ascii="Arial" w:hAnsi="Arial" w:cs="Arial"/>
          <w:sz w:val="22"/>
          <w:szCs w:val="22"/>
        </w:rPr>
      </w:pP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QUAIFICAÇÃO ECONÔMICA</w:t>
      </w:r>
      <w:r>
        <w:rPr>
          <w:rFonts w:hint="default" w:ascii="Arial" w:hAnsi="Arial" w:cs="Arial"/>
          <w:color w:val="000009"/>
          <w:spacing w:val="38"/>
          <w:sz w:val="22"/>
          <w:szCs w:val="22"/>
        </w:rPr>
        <w:t xml:space="preserve"> </w:t>
      </w:r>
      <w:r>
        <w:rPr>
          <w:rFonts w:hint="default" w:ascii="Arial" w:hAnsi="Arial" w:cs="Arial"/>
          <w:color w:val="000009"/>
          <w:spacing w:val="6"/>
          <w:sz w:val="22"/>
          <w:szCs w:val="22"/>
        </w:rPr>
        <w:t>FINACEIRA</w:t>
      </w:r>
    </w:p>
    <w:p>
      <w:pPr>
        <w:pStyle w:val="15"/>
        <w:numPr>
          <w:ilvl w:val="2"/>
          <w:numId w:val="14"/>
        </w:numPr>
        <w:tabs>
          <w:tab w:val="left" w:pos="1210"/>
        </w:tabs>
        <w:spacing w:before="132" w:line="360" w:lineRule="auto"/>
        <w:ind w:right="243"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Certidão negativa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falência </w:t>
      </w:r>
      <w:r>
        <w:rPr>
          <w:rFonts w:hint="default" w:ascii="Arial" w:hAnsi="Arial" w:cs="Arial"/>
          <w:color w:val="000009"/>
          <w:spacing w:val="4"/>
          <w:sz w:val="22"/>
          <w:szCs w:val="22"/>
        </w:rPr>
        <w:t xml:space="preserve">ou </w:t>
      </w:r>
      <w:r>
        <w:rPr>
          <w:rFonts w:hint="default" w:ascii="Arial" w:hAnsi="Arial" w:cs="Arial"/>
          <w:color w:val="000009"/>
          <w:spacing w:val="6"/>
          <w:sz w:val="22"/>
          <w:szCs w:val="22"/>
        </w:rPr>
        <w:t xml:space="preserve">recuperação judicial, </w:t>
      </w:r>
      <w:r>
        <w:rPr>
          <w:rFonts w:hint="default" w:ascii="Arial" w:hAnsi="Arial" w:cs="Arial"/>
          <w:color w:val="000009"/>
          <w:spacing w:val="4"/>
          <w:sz w:val="22"/>
          <w:szCs w:val="22"/>
        </w:rPr>
        <w:t xml:space="preserve">ou </w:t>
      </w:r>
      <w:r>
        <w:rPr>
          <w:rFonts w:hint="default" w:ascii="Arial" w:hAnsi="Arial" w:cs="Arial"/>
          <w:color w:val="000009"/>
          <w:spacing w:val="6"/>
          <w:sz w:val="22"/>
          <w:szCs w:val="22"/>
        </w:rPr>
        <w:t xml:space="preserve">liquidação judicial, </w:t>
      </w:r>
      <w:r>
        <w:rPr>
          <w:rFonts w:hint="default" w:ascii="Arial" w:hAnsi="Arial" w:cs="Arial"/>
          <w:color w:val="000009"/>
          <w:spacing w:val="4"/>
          <w:sz w:val="22"/>
          <w:szCs w:val="22"/>
        </w:rPr>
        <w:t xml:space="preserve">ou de </w:t>
      </w:r>
      <w:r>
        <w:rPr>
          <w:rFonts w:hint="default" w:ascii="Arial" w:hAnsi="Arial" w:cs="Arial"/>
          <w:color w:val="000009"/>
          <w:spacing w:val="6"/>
          <w:sz w:val="22"/>
          <w:szCs w:val="22"/>
        </w:rPr>
        <w:t xml:space="preserve">execução </w:t>
      </w:r>
      <w:r>
        <w:rPr>
          <w:rFonts w:hint="default" w:ascii="Arial" w:hAnsi="Arial" w:cs="Arial"/>
          <w:color w:val="000009"/>
          <w:spacing w:val="7"/>
          <w:sz w:val="22"/>
          <w:szCs w:val="22"/>
        </w:rPr>
        <w:t xml:space="preserve">patrimonial, </w:t>
      </w:r>
      <w:r>
        <w:rPr>
          <w:rFonts w:hint="default" w:ascii="Arial" w:hAnsi="Arial" w:cs="Arial"/>
          <w:color w:val="000009"/>
          <w:spacing w:val="6"/>
          <w:sz w:val="22"/>
          <w:szCs w:val="22"/>
        </w:rPr>
        <w:t xml:space="preserve">conforme </w:t>
      </w:r>
      <w:r>
        <w:rPr>
          <w:rFonts w:hint="default" w:ascii="Arial" w:hAnsi="Arial" w:cs="Arial"/>
          <w:color w:val="000009"/>
          <w:sz w:val="22"/>
          <w:szCs w:val="22"/>
        </w:rPr>
        <w:t xml:space="preserve">o </w:t>
      </w:r>
      <w:r>
        <w:rPr>
          <w:rFonts w:hint="default" w:ascii="Arial" w:hAnsi="Arial" w:cs="Arial"/>
          <w:color w:val="000009"/>
          <w:spacing w:val="5"/>
          <w:sz w:val="22"/>
          <w:szCs w:val="22"/>
        </w:rPr>
        <w:t xml:space="preserve">caso, </w:t>
      </w:r>
      <w:r>
        <w:rPr>
          <w:rFonts w:hint="default" w:ascii="Arial" w:hAnsi="Arial" w:cs="Arial"/>
          <w:color w:val="000009"/>
          <w:spacing w:val="6"/>
          <w:sz w:val="22"/>
          <w:szCs w:val="22"/>
        </w:rPr>
        <w:t xml:space="preserve">expedida </w:t>
      </w:r>
      <w:r>
        <w:rPr>
          <w:rFonts w:hint="default" w:ascii="Arial" w:hAnsi="Arial" w:cs="Arial"/>
          <w:color w:val="000009"/>
          <w:spacing w:val="5"/>
          <w:sz w:val="22"/>
          <w:szCs w:val="22"/>
        </w:rPr>
        <w:t xml:space="preserve">pelo </w:t>
      </w:r>
      <w:r>
        <w:rPr>
          <w:rFonts w:hint="default" w:ascii="Arial" w:hAnsi="Arial" w:cs="Arial"/>
          <w:color w:val="000009"/>
          <w:spacing w:val="6"/>
          <w:sz w:val="22"/>
          <w:szCs w:val="22"/>
        </w:rPr>
        <w:t xml:space="preserve">distribuidor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sede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licitante, </w:t>
      </w:r>
      <w:r>
        <w:rPr>
          <w:rFonts w:hint="default" w:ascii="Arial" w:hAnsi="Arial" w:cs="Arial"/>
          <w:color w:val="000009"/>
          <w:spacing w:val="4"/>
          <w:sz w:val="22"/>
          <w:szCs w:val="22"/>
        </w:rPr>
        <w:t xml:space="preserve">ou </w:t>
      </w:r>
      <w:r>
        <w:rPr>
          <w:rFonts w:hint="default" w:ascii="Arial" w:hAnsi="Arial" w:cs="Arial"/>
          <w:color w:val="000009"/>
          <w:spacing w:val="3"/>
          <w:sz w:val="22"/>
          <w:szCs w:val="22"/>
        </w:rPr>
        <w:t xml:space="preserve">de </w:t>
      </w:r>
      <w:r>
        <w:rPr>
          <w:rFonts w:hint="default" w:ascii="Arial" w:hAnsi="Arial" w:cs="Arial"/>
          <w:color w:val="000009"/>
          <w:spacing w:val="5"/>
          <w:sz w:val="22"/>
          <w:szCs w:val="22"/>
        </w:rPr>
        <w:t xml:space="preserve">seu </w:t>
      </w:r>
      <w:r>
        <w:rPr>
          <w:rFonts w:hint="default" w:ascii="Arial" w:hAnsi="Arial" w:cs="Arial"/>
          <w:color w:val="000009"/>
          <w:spacing w:val="6"/>
          <w:sz w:val="22"/>
          <w:szCs w:val="22"/>
        </w:rPr>
        <w:t xml:space="preserve">domicílio, dentro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prazo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validade previsto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própria certidão, </w:t>
      </w:r>
      <w:r>
        <w:rPr>
          <w:rFonts w:hint="default" w:ascii="Arial" w:hAnsi="Arial" w:cs="Arial"/>
          <w:color w:val="000009"/>
          <w:spacing w:val="5"/>
          <w:sz w:val="22"/>
          <w:szCs w:val="22"/>
        </w:rPr>
        <w:t xml:space="preserve">ou, </w:t>
      </w:r>
      <w:r>
        <w:rPr>
          <w:rFonts w:hint="default" w:ascii="Arial" w:hAnsi="Arial" w:cs="Arial"/>
          <w:color w:val="000009"/>
          <w:spacing w:val="3"/>
          <w:sz w:val="22"/>
          <w:szCs w:val="22"/>
        </w:rPr>
        <w:t xml:space="preserve">na </w:t>
      </w:r>
      <w:r>
        <w:rPr>
          <w:rFonts w:hint="default" w:ascii="Arial" w:hAnsi="Arial" w:cs="Arial"/>
          <w:color w:val="000009"/>
          <w:spacing w:val="5"/>
          <w:sz w:val="22"/>
          <w:szCs w:val="22"/>
        </w:rPr>
        <w:t xml:space="preserve">omiss </w:t>
      </w:r>
      <w:r>
        <w:rPr>
          <w:rFonts w:hint="default" w:ascii="Arial" w:hAnsi="Arial" w:cs="Arial"/>
          <w:color w:val="000009"/>
          <w:spacing w:val="4"/>
          <w:sz w:val="22"/>
          <w:szCs w:val="22"/>
        </w:rPr>
        <w:t xml:space="preserve">ão </w:t>
      </w:r>
      <w:r>
        <w:rPr>
          <w:rFonts w:hint="default" w:ascii="Arial" w:hAnsi="Arial" w:cs="Arial"/>
          <w:color w:val="000009"/>
          <w:spacing w:val="5"/>
          <w:sz w:val="22"/>
          <w:szCs w:val="22"/>
        </w:rPr>
        <w:t>desta,</w:t>
      </w:r>
      <w:r>
        <w:rPr>
          <w:rFonts w:hint="default" w:ascii="Arial" w:hAnsi="Arial" w:cs="Arial"/>
          <w:color w:val="000009"/>
          <w:spacing w:val="19"/>
          <w:sz w:val="22"/>
          <w:szCs w:val="22"/>
        </w:rPr>
        <w:t xml:space="preserve"> </w:t>
      </w:r>
      <w:r>
        <w:rPr>
          <w:rFonts w:hint="default" w:ascii="Arial" w:hAnsi="Arial" w:cs="Arial"/>
          <w:color w:val="000009"/>
          <w:spacing w:val="6"/>
          <w:sz w:val="22"/>
          <w:szCs w:val="22"/>
        </w:rPr>
        <w:t>expedida</w:t>
      </w:r>
      <w:r>
        <w:rPr>
          <w:rFonts w:hint="default" w:ascii="Arial" w:hAnsi="Arial" w:cs="Arial"/>
          <w:color w:val="000009"/>
          <w:spacing w:val="18"/>
          <w:sz w:val="22"/>
          <w:szCs w:val="22"/>
        </w:rPr>
        <w:t xml:space="preserve"> </w:t>
      </w:r>
      <w:r>
        <w:rPr>
          <w:rFonts w:hint="default" w:ascii="Arial" w:hAnsi="Arial" w:cs="Arial"/>
          <w:color w:val="000009"/>
          <w:sz w:val="22"/>
          <w:szCs w:val="22"/>
        </w:rPr>
        <w:t>a</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menos</w:t>
      </w:r>
      <w:r>
        <w:rPr>
          <w:rFonts w:hint="default" w:ascii="Arial" w:hAnsi="Arial" w:cs="Arial"/>
          <w:color w:val="000009"/>
          <w:spacing w:val="16"/>
          <w:sz w:val="22"/>
          <w:szCs w:val="22"/>
        </w:rPr>
        <w:t xml:space="preserve"> </w:t>
      </w:r>
      <w:r>
        <w:rPr>
          <w:rFonts w:hint="default" w:ascii="Arial" w:hAnsi="Arial" w:cs="Arial"/>
          <w:color w:val="000009"/>
          <w:spacing w:val="4"/>
          <w:sz w:val="22"/>
          <w:szCs w:val="22"/>
        </w:rPr>
        <w:t>de</w:t>
      </w:r>
      <w:r>
        <w:rPr>
          <w:rFonts w:hint="default" w:ascii="Arial" w:hAnsi="Arial" w:cs="Arial"/>
          <w:color w:val="000009"/>
          <w:spacing w:val="13"/>
          <w:sz w:val="22"/>
          <w:szCs w:val="22"/>
        </w:rPr>
        <w:t xml:space="preserve"> </w:t>
      </w:r>
      <w:r>
        <w:rPr>
          <w:rFonts w:hint="default" w:ascii="Arial" w:hAnsi="Arial" w:cs="Arial"/>
          <w:color w:val="000009"/>
          <w:spacing w:val="6"/>
          <w:sz w:val="22"/>
          <w:szCs w:val="22"/>
        </w:rPr>
        <w:t>90(noventa)</w:t>
      </w:r>
      <w:r>
        <w:rPr>
          <w:rFonts w:hint="default" w:ascii="Arial" w:hAnsi="Arial" w:cs="Arial"/>
          <w:color w:val="000009"/>
          <w:spacing w:val="16"/>
          <w:sz w:val="22"/>
          <w:szCs w:val="22"/>
        </w:rPr>
        <w:t xml:space="preserve"> </w:t>
      </w:r>
      <w:r>
        <w:rPr>
          <w:rFonts w:hint="default" w:ascii="Arial" w:hAnsi="Arial" w:cs="Arial"/>
          <w:color w:val="000009"/>
          <w:spacing w:val="5"/>
          <w:sz w:val="22"/>
          <w:szCs w:val="22"/>
        </w:rPr>
        <w:t>dias</w:t>
      </w:r>
      <w:r>
        <w:rPr>
          <w:rFonts w:hint="default" w:ascii="Arial" w:hAnsi="Arial" w:cs="Arial"/>
          <w:color w:val="000009"/>
          <w:spacing w:val="18"/>
          <w:sz w:val="22"/>
          <w:szCs w:val="22"/>
        </w:rPr>
        <w:t xml:space="preserve"> </w:t>
      </w:r>
      <w:r>
        <w:rPr>
          <w:rFonts w:hint="default" w:ascii="Arial" w:hAnsi="Arial" w:cs="Arial"/>
          <w:color w:val="000009"/>
          <w:spacing w:val="5"/>
          <w:sz w:val="22"/>
          <w:szCs w:val="22"/>
        </w:rPr>
        <w:t>contados</w:t>
      </w:r>
      <w:r>
        <w:rPr>
          <w:rFonts w:hint="default" w:ascii="Arial" w:hAnsi="Arial" w:cs="Arial"/>
          <w:color w:val="000009"/>
          <w:spacing w:val="17"/>
          <w:sz w:val="22"/>
          <w:szCs w:val="22"/>
        </w:rPr>
        <w:t xml:space="preserve"> </w:t>
      </w:r>
      <w:r>
        <w:rPr>
          <w:rFonts w:hint="default" w:ascii="Arial" w:hAnsi="Arial" w:cs="Arial"/>
          <w:color w:val="000009"/>
          <w:spacing w:val="4"/>
          <w:sz w:val="22"/>
          <w:szCs w:val="22"/>
        </w:rPr>
        <w:t>da</w:t>
      </w:r>
      <w:r>
        <w:rPr>
          <w:rFonts w:hint="default" w:ascii="Arial" w:hAnsi="Arial" w:cs="Arial"/>
          <w:color w:val="000009"/>
          <w:spacing w:val="16"/>
          <w:sz w:val="22"/>
          <w:szCs w:val="22"/>
        </w:rPr>
        <w:t xml:space="preserve"> </w:t>
      </w:r>
      <w:r>
        <w:rPr>
          <w:rFonts w:hint="default" w:ascii="Arial" w:hAnsi="Arial" w:cs="Arial"/>
          <w:color w:val="000009"/>
          <w:spacing w:val="5"/>
          <w:sz w:val="22"/>
          <w:szCs w:val="22"/>
        </w:rPr>
        <w:t>data</w:t>
      </w:r>
      <w:r>
        <w:rPr>
          <w:rFonts w:hint="default" w:ascii="Arial" w:hAnsi="Arial" w:cs="Arial"/>
          <w:color w:val="000009"/>
          <w:spacing w:val="16"/>
          <w:sz w:val="22"/>
          <w:szCs w:val="22"/>
        </w:rPr>
        <w:t xml:space="preserve"> </w:t>
      </w:r>
      <w:r>
        <w:rPr>
          <w:rFonts w:hint="default" w:ascii="Arial" w:hAnsi="Arial" w:cs="Arial"/>
          <w:color w:val="000009"/>
          <w:spacing w:val="3"/>
          <w:sz w:val="22"/>
          <w:szCs w:val="22"/>
        </w:rPr>
        <w:t>da</w:t>
      </w:r>
      <w:r>
        <w:rPr>
          <w:rFonts w:hint="default" w:ascii="Arial" w:hAnsi="Arial" w:cs="Arial"/>
          <w:color w:val="000009"/>
          <w:spacing w:val="17"/>
          <w:sz w:val="22"/>
          <w:szCs w:val="22"/>
        </w:rPr>
        <w:t xml:space="preserve"> </w:t>
      </w:r>
      <w:r>
        <w:rPr>
          <w:rFonts w:hint="default" w:ascii="Arial" w:hAnsi="Arial" w:cs="Arial"/>
          <w:color w:val="000009"/>
          <w:spacing w:val="5"/>
          <w:sz w:val="22"/>
          <w:szCs w:val="22"/>
        </w:rPr>
        <w:t>sua</w:t>
      </w:r>
      <w:r>
        <w:rPr>
          <w:rFonts w:hint="default" w:ascii="Arial" w:hAnsi="Arial" w:cs="Arial"/>
          <w:color w:val="000009"/>
          <w:spacing w:val="16"/>
          <w:sz w:val="22"/>
          <w:szCs w:val="22"/>
        </w:rPr>
        <w:t xml:space="preserve"> </w:t>
      </w:r>
      <w:r>
        <w:rPr>
          <w:rFonts w:hint="default" w:ascii="Arial" w:hAnsi="Arial" w:cs="Arial"/>
          <w:color w:val="000009"/>
          <w:spacing w:val="6"/>
          <w:sz w:val="22"/>
          <w:szCs w:val="22"/>
        </w:rPr>
        <w:t>apresentação.</w:t>
      </w:r>
    </w:p>
    <w:p>
      <w:pPr>
        <w:pStyle w:val="15"/>
        <w:numPr>
          <w:ilvl w:val="2"/>
          <w:numId w:val="14"/>
        </w:numPr>
        <w:tabs>
          <w:tab w:val="left" w:pos="1270"/>
        </w:tabs>
        <w:spacing w:before="1" w:line="360" w:lineRule="auto"/>
        <w:ind w:right="256" w:firstLine="0"/>
        <w:jc w:val="both"/>
        <w:rPr>
          <w:rFonts w:hint="default" w:ascii="Arial" w:hAnsi="Arial" w:cs="Arial"/>
          <w:color w:val="000009"/>
          <w:sz w:val="22"/>
          <w:szCs w:val="22"/>
        </w:rPr>
      </w:pPr>
      <w:r>
        <w:rPr>
          <w:rFonts w:hint="default" w:ascii="Arial" w:hAnsi="Arial" w:cs="Arial"/>
          <w:color w:val="000009"/>
          <w:spacing w:val="6"/>
          <w:sz w:val="22"/>
          <w:szCs w:val="22"/>
        </w:rPr>
        <w:t xml:space="preserve">Balanço Patrimonial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demonstrações contábeis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último exercício social, já exigíveis </w:t>
      </w:r>
      <w:r>
        <w:rPr>
          <w:rFonts w:hint="default" w:ascii="Arial" w:hAnsi="Arial" w:cs="Arial"/>
          <w:color w:val="000009"/>
          <w:sz w:val="22"/>
          <w:szCs w:val="22"/>
        </w:rPr>
        <w:t xml:space="preserve">e </w:t>
      </w:r>
      <w:r>
        <w:rPr>
          <w:rFonts w:hint="default" w:ascii="Arial" w:hAnsi="Arial" w:cs="Arial"/>
          <w:color w:val="000009"/>
          <w:spacing w:val="6"/>
          <w:sz w:val="22"/>
          <w:szCs w:val="22"/>
        </w:rPr>
        <w:t xml:space="preserve">apresentados </w:t>
      </w:r>
      <w:r>
        <w:rPr>
          <w:rFonts w:hint="default" w:ascii="Arial" w:hAnsi="Arial" w:cs="Arial"/>
          <w:color w:val="000009"/>
          <w:spacing w:val="4"/>
          <w:sz w:val="22"/>
          <w:szCs w:val="22"/>
        </w:rPr>
        <w:t xml:space="preserve">na </w:t>
      </w:r>
      <w:r>
        <w:rPr>
          <w:rFonts w:hint="default" w:ascii="Arial" w:hAnsi="Arial" w:cs="Arial"/>
          <w:color w:val="000009"/>
          <w:spacing w:val="6"/>
          <w:sz w:val="22"/>
          <w:szCs w:val="22"/>
        </w:rPr>
        <w:t xml:space="preserve">forma </w:t>
      </w:r>
      <w:r>
        <w:rPr>
          <w:rFonts w:hint="default" w:ascii="Arial" w:hAnsi="Arial" w:cs="Arial"/>
          <w:color w:val="000009"/>
          <w:spacing w:val="4"/>
          <w:sz w:val="22"/>
          <w:szCs w:val="22"/>
        </w:rPr>
        <w:t xml:space="preserve">da </w:t>
      </w:r>
      <w:r>
        <w:rPr>
          <w:rFonts w:hint="default" w:ascii="Arial" w:hAnsi="Arial" w:cs="Arial"/>
          <w:color w:val="000009"/>
          <w:spacing w:val="5"/>
          <w:sz w:val="22"/>
          <w:szCs w:val="22"/>
        </w:rPr>
        <w:t xml:space="preserve">lei, que </w:t>
      </w:r>
      <w:r>
        <w:rPr>
          <w:rFonts w:hint="default" w:ascii="Arial" w:hAnsi="Arial" w:cs="Arial"/>
          <w:color w:val="000009"/>
          <w:spacing w:val="6"/>
          <w:sz w:val="22"/>
          <w:szCs w:val="22"/>
        </w:rPr>
        <w:t xml:space="preserve">comprovem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boa </w:t>
      </w:r>
      <w:r>
        <w:rPr>
          <w:rFonts w:hint="default" w:ascii="Arial" w:hAnsi="Arial" w:cs="Arial"/>
          <w:color w:val="000009"/>
          <w:spacing w:val="6"/>
          <w:sz w:val="22"/>
          <w:szCs w:val="22"/>
        </w:rPr>
        <w:t xml:space="preserve">situação financeira </w:t>
      </w:r>
      <w:r>
        <w:rPr>
          <w:rFonts w:hint="default" w:ascii="Arial" w:hAnsi="Arial" w:cs="Arial"/>
          <w:color w:val="000009"/>
          <w:spacing w:val="3"/>
          <w:sz w:val="22"/>
          <w:szCs w:val="22"/>
        </w:rPr>
        <w:t xml:space="preserve">da </w:t>
      </w:r>
      <w:r>
        <w:rPr>
          <w:rFonts w:hint="default" w:ascii="Arial" w:hAnsi="Arial" w:cs="Arial"/>
          <w:color w:val="000009"/>
          <w:spacing w:val="6"/>
          <w:sz w:val="22"/>
          <w:szCs w:val="22"/>
        </w:rPr>
        <w:t xml:space="preserve">empresa, vedada </w:t>
      </w:r>
      <w:r>
        <w:rPr>
          <w:rFonts w:hint="default" w:ascii="Arial" w:hAnsi="Arial" w:cs="Arial"/>
          <w:color w:val="000009"/>
          <w:sz w:val="22"/>
          <w:szCs w:val="22"/>
        </w:rPr>
        <w:t xml:space="preserve">a </w:t>
      </w:r>
      <w:r>
        <w:rPr>
          <w:rFonts w:hint="default" w:ascii="Arial" w:hAnsi="Arial" w:cs="Arial"/>
          <w:color w:val="000009"/>
          <w:spacing w:val="5"/>
          <w:sz w:val="22"/>
          <w:szCs w:val="22"/>
        </w:rPr>
        <w:t xml:space="preserve">sua </w:t>
      </w:r>
      <w:r>
        <w:rPr>
          <w:rFonts w:hint="default" w:ascii="Arial" w:hAnsi="Arial" w:cs="Arial"/>
          <w:color w:val="000009"/>
          <w:spacing w:val="6"/>
          <w:sz w:val="22"/>
          <w:szCs w:val="22"/>
        </w:rPr>
        <w:t xml:space="preserve">substituição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balancetes </w:t>
      </w:r>
      <w:r>
        <w:rPr>
          <w:rFonts w:hint="default" w:ascii="Arial" w:hAnsi="Arial" w:cs="Arial"/>
          <w:color w:val="000009"/>
          <w:spacing w:val="4"/>
          <w:sz w:val="22"/>
          <w:szCs w:val="22"/>
        </w:rPr>
        <w:t xml:space="preserve">ou </w:t>
      </w:r>
      <w:r>
        <w:rPr>
          <w:rFonts w:hint="default" w:ascii="Arial" w:hAnsi="Arial" w:cs="Arial"/>
          <w:color w:val="000009"/>
          <w:spacing w:val="6"/>
          <w:sz w:val="22"/>
          <w:szCs w:val="22"/>
        </w:rPr>
        <w:t xml:space="preserve">balanços provisórios, podendo </w:t>
      </w:r>
      <w:r>
        <w:rPr>
          <w:rFonts w:hint="default" w:ascii="Arial" w:hAnsi="Arial" w:cs="Arial"/>
          <w:color w:val="000009"/>
          <w:spacing w:val="5"/>
          <w:sz w:val="22"/>
          <w:szCs w:val="22"/>
        </w:rPr>
        <w:t xml:space="preserve">ser </w:t>
      </w:r>
      <w:r>
        <w:rPr>
          <w:rFonts w:hint="default" w:ascii="Arial" w:hAnsi="Arial" w:cs="Arial"/>
          <w:color w:val="000009"/>
          <w:spacing w:val="6"/>
          <w:sz w:val="22"/>
          <w:szCs w:val="22"/>
        </w:rPr>
        <w:t xml:space="preserve">atualizados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índices oficiais quando encerrados </w:t>
      </w:r>
      <w:r>
        <w:rPr>
          <w:rFonts w:hint="default" w:ascii="Arial" w:hAnsi="Arial" w:cs="Arial"/>
          <w:color w:val="000009"/>
          <w:spacing w:val="4"/>
          <w:sz w:val="22"/>
          <w:szCs w:val="22"/>
        </w:rPr>
        <w:t xml:space="preserve">há </w:t>
      </w:r>
      <w:r>
        <w:rPr>
          <w:rFonts w:hint="default" w:ascii="Arial" w:hAnsi="Arial" w:cs="Arial"/>
          <w:color w:val="000009"/>
          <w:spacing w:val="5"/>
          <w:sz w:val="22"/>
          <w:szCs w:val="22"/>
        </w:rPr>
        <w:t xml:space="preserve">mais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3(três) meses </w:t>
      </w:r>
      <w:r>
        <w:rPr>
          <w:rFonts w:hint="default" w:ascii="Arial" w:hAnsi="Arial" w:cs="Arial"/>
          <w:color w:val="000009"/>
          <w:spacing w:val="4"/>
          <w:sz w:val="22"/>
          <w:szCs w:val="22"/>
        </w:rPr>
        <w:t xml:space="preserve">da </w:t>
      </w:r>
      <w:r>
        <w:rPr>
          <w:rFonts w:hint="default" w:ascii="Arial" w:hAnsi="Arial" w:cs="Arial"/>
          <w:color w:val="000009"/>
          <w:spacing w:val="5"/>
          <w:sz w:val="22"/>
          <w:szCs w:val="22"/>
        </w:rPr>
        <w:t xml:space="preserve">data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apresentação </w:t>
      </w:r>
      <w:r>
        <w:rPr>
          <w:rFonts w:hint="default" w:ascii="Arial" w:hAnsi="Arial" w:cs="Arial"/>
          <w:color w:val="000009"/>
          <w:spacing w:val="4"/>
          <w:sz w:val="22"/>
          <w:szCs w:val="22"/>
        </w:rPr>
        <w:t>da</w:t>
      </w:r>
      <w:r>
        <w:rPr>
          <w:rFonts w:hint="default" w:ascii="Arial" w:hAnsi="Arial" w:cs="Arial"/>
          <w:color w:val="000009"/>
          <w:spacing w:val="22"/>
          <w:sz w:val="22"/>
          <w:szCs w:val="22"/>
        </w:rPr>
        <w:t xml:space="preserve"> </w:t>
      </w:r>
      <w:r>
        <w:rPr>
          <w:rFonts w:hint="default" w:ascii="Arial" w:hAnsi="Arial" w:cs="Arial"/>
          <w:color w:val="000009"/>
          <w:spacing w:val="6"/>
          <w:sz w:val="22"/>
          <w:szCs w:val="22"/>
        </w:rPr>
        <w:t>proposta.</w:t>
      </w:r>
    </w:p>
    <w:p>
      <w:pPr>
        <w:pStyle w:val="15"/>
        <w:numPr>
          <w:ilvl w:val="2"/>
          <w:numId w:val="14"/>
        </w:numPr>
        <w:tabs>
          <w:tab w:val="left" w:pos="1210"/>
        </w:tabs>
        <w:spacing w:before="1" w:line="360" w:lineRule="auto"/>
        <w:ind w:right="265" w:firstLine="0"/>
        <w:jc w:val="both"/>
        <w:rPr>
          <w:rFonts w:hint="default" w:ascii="Arial" w:hAnsi="Arial" w:cs="Arial"/>
          <w:color w:val="000009"/>
          <w:sz w:val="22"/>
          <w:szCs w:val="22"/>
        </w:rPr>
      </w:pP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balanço patrimonial deverá estar assinado </w:t>
      </w:r>
      <w:r>
        <w:rPr>
          <w:rFonts w:hint="default" w:ascii="Arial" w:hAnsi="Arial" w:cs="Arial"/>
          <w:color w:val="000009"/>
          <w:spacing w:val="5"/>
          <w:sz w:val="22"/>
          <w:szCs w:val="22"/>
        </w:rPr>
        <w:t xml:space="preserve">por </w:t>
      </w:r>
      <w:r>
        <w:rPr>
          <w:rFonts w:hint="default" w:ascii="Arial" w:hAnsi="Arial" w:cs="Arial"/>
          <w:color w:val="000009"/>
          <w:spacing w:val="6"/>
          <w:sz w:val="22"/>
          <w:szCs w:val="22"/>
        </w:rPr>
        <w:t xml:space="preserve">contador </w:t>
      </w:r>
      <w:r>
        <w:rPr>
          <w:rFonts w:hint="default" w:ascii="Arial" w:hAnsi="Arial" w:cs="Arial"/>
          <w:color w:val="000009"/>
          <w:spacing w:val="4"/>
          <w:sz w:val="22"/>
          <w:szCs w:val="22"/>
        </w:rPr>
        <w:t xml:space="preserve">ou por </w:t>
      </w:r>
      <w:r>
        <w:rPr>
          <w:rFonts w:hint="default" w:ascii="Arial" w:hAnsi="Arial" w:cs="Arial"/>
          <w:color w:val="000009"/>
          <w:spacing w:val="5"/>
          <w:sz w:val="22"/>
          <w:szCs w:val="22"/>
        </w:rPr>
        <w:t xml:space="preserve">outro </w:t>
      </w:r>
      <w:r>
        <w:rPr>
          <w:rFonts w:hint="default" w:ascii="Arial" w:hAnsi="Arial" w:cs="Arial"/>
          <w:color w:val="000009"/>
          <w:spacing w:val="6"/>
          <w:sz w:val="22"/>
          <w:szCs w:val="22"/>
        </w:rPr>
        <w:t xml:space="preserve">profissional equivalente, devidamente registrado </w:t>
      </w:r>
      <w:r>
        <w:rPr>
          <w:rFonts w:hint="default" w:ascii="Arial" w:hAnsi="Arial" w:cs="Arial"/>
          <w:color w:val="000009"/>
          <w:spacing w:val="3"/>
          <w:sz w:val="22"/>
          <w:szCs w:val="22"/>
        </w:rPr>
        <w:t xml:space="preserve">no </w:t>
      </w:r>
      <w:r>
        <w:rPr>
          <w:rFonts w:hint="default" w:ascii="Arial" w:hAnsi="Arial" w:cs="Arial"/>
          <w:color w:val="000009"/>
          <w:spacing w:val="6"/>
          <w:sz w:val="22"/>
          <w:szCs w:val="22"/>
        </w:rPr>
        <w:t xml:space="preserve">Conselho Regional </w:t>
      </w:r>
      <w:r>
        <w:rPr>
          <w:rFonts w:hint="default" w:ascii="Arial" w:hAnsi="Arial" w:cs="Arial"/>
          <w:color w:val="000009"/>
          <w:spacing w:val="12"/>
          <w:sz w:val="22"/>
          <w:szCs w:val="22"/>
        </w:rPr>
        <w:t>de</w:t>
      </w:r>
      <w:r>
        <w:rPr>
          <w:rFonts w:hint="default" w:ascii="Arial" w:hAnsi="Arial" w:cs="Arial"/>
          <w:color w:val="000009"/>
          <w:spacing w:val="77"/>
          <w:sz w:val="22"/>
          <w:szCs w:val="22"/>
        </w:rPr>
        <w:t xml:space="preserve"> </w:t>
      </w:r>
      <w:r>
        <w:rPr>
          <w:rFonts w:hint="default" w:ascii="Arial" w:hAnsi="Arial" w:cs="Arial"/>
          <w:color w:val="000009"/>
          <w:spacing w:val="6"/>
          <w:sz w:val="22"/>
          <w:szCs w:val="22"/>
        </w:rPr>
        <w:t>Contabilidade.</w:t>
      </w:r>
    </w:p>
    <w:p>
      <w:pPr>
        <w:pStyle w:val="15"/>
        <w:numPr>
          <w:ilvl w:val="2"/>
          <w:numId w:val="14"/>
        </w:numPr>
        <w:tabs>
          <w:tab w:val="left" w:pos="1195"/>
        </w:tabs>
        <w:spacing w:before="1" w:line="360" w:lineRule="auto"/>
        <w:ind w:right="262" w:firstLine="0"/>
        <w:jc w:val="both"/>
        <w:rPr>
          <w:rFonts w:hint="default" w:ascii="Arial" w:hAnsi="Arial" w:cs="Arial"/>
          <w:color w:val="000009"/>
          <w:sz w:val="22"/>
          <w:szCs w:val="22"/>
        </w:rPr>
      </w:pPr>
      <w:r>
        <w:rPr>
          <w:rFonts w:hint="default" w:ascii="Arial" w:hAnsi="Arial" w:cs="Arial"/>
          <w:color w:val="000009"/>
          <w:spacing w:val="3"/>
          <w:sz w:val="22"/>
          <w:szCs w:val="22"/>
        </w:rPr>
        <w:t xml:space="preserve">As </w:t>
      </w:r>
      <w:r>
        <w:rPr>
          <w:rFonts w:hint="default" w:ascii="Arial" w:hAnsi="Arial" w:cs="Arial"/>
          <w:color w:val="000009"/>
          <w:spacing w:val="6"/>
          <w:sz w:val="22"/>
          <w:szCs w:val="22"/>
        </w:rPr>
        <w:t xml:space="preserve">empresas constituídas </w:t>
      </w:r>
      <w:r>
        <w:rPr>
          <w:rFonts w:hint="default" w:ascii="Arial" w:hAnsi="Arial" w:cs="Arial"/>
          <w:color w:val="000009"/>
          <w:spacing w:val="3"/>
          <w:sz w:val="22"/>
          <w:szCs w:val="22"/>
        </w:rPr>
        <w:t xml:space="preserve">no </w:t>
      </w:r>
      <w:r>
        <w:rPr>
          <w:rFonts w:hint="default" w:ascii="Arial" w:hAnsi="Arial" w:cs="Arial"/>
          <w:color w:val="000009"/>
          <w:spacing w:val="6"/>
          <w:sz w:val="22"/>
          <w:szCs w:val="22"/>
        </w:rPr>
        <w:t xml:space="preserve">exercício </w:t>
      </w:r>
      <w:r>
        <w:rPr>
          <w:rFonts w:hint="default" w:ascii="Arial" w:hAnsi="Arial" w:cs="Arial"/>
          <w:color w:val="000009"/>
          <w:spacing w:val="3"/>
          <w:sz w:val="22"/>
          <w:szCs w:val="22"/>
        </w:rPr>
        <w:t xml:space="preserve">em </w:t>
      </w:r>
      <w:r>
        <w:rPr>
          <w:rFonts w:hint="default" w:ascii="Arial" w:hAnsi="Arial" w:cs="Arial"/>
          <w:color w:val="000009"/>
          <w:spacing w:val="5"/>
          <w:sz w:val="22"/>
          <w:szCs w:val="22"/>
        </w:rPr>
        <w:t xml:space="preserve">curso </w:t>
      </w:r>
      <w:r>
        <w:rPr>
          <w:rFonts w:hint="default" w:ascii="Arial" w:hAnsi="Arial" w:cs="Arial"/>
          <w:color w:val="000009"/>
          <w:spacing w:val="6"/>
          <w:sz w:val="22"/>
          <w:szCs w:val="22"/>
        </w:rPr>
        <w:t xml:space="preserve">deverão apresentar </w:t>
      </w:r>
      <w:r>
        <w:rPr>
          <w:rFonts w:hint="default" w:ascii="Arial" w:hAnsi="Arial" w:cs="Arial"/>
          <w:color w:val="000009"/>
          <w:spacing w:val="5"/>
          <w:sz w:val="22"/>
          <w:szCs w:val="22"/>
        </w:rPr>
        <w:t xml:space="preserve">cópia </w:t>
      </w:r>
      <w:r>
        <w:rPr>
          <w:rFonts w:hint="default" w:ascii="Arial" w:hAnsi="Arial" w:cs="Arial"/>
          <w:color w:val="000009"/>
          <w:spacing w:val="4"/>
          <w:sz w:val="22"/>
          <w:szCs w:val="22"/>
        </w:rPr>
        <w:t xml:space="preserve">do </w:t>
      </w:r>
      <w:r>
        <w:rPr>
          <w:rFonts w:hint="default" w:ascii="Arial" w:hAnsi="Arial" w:cs="Arial"/>
          <w:color w:val="000009"/>
          <w:spacing w:val="6"/>
          <w:sz w:val="22"/>
          <w:szCs w:val="22"/>
        </w:rPr>
        <w:t xml:space="preserve">balanço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abertura </w:t>
      </w:r>
      <w:r>
        <w:rPr>
          <w:rFonts w:hint="default" w:ascii="Arial" w:hAnsi="Arial" w:cs="Arial"/>
          <w:color w:val="000009"/>
          <w:spacing w:val="3"/>
          <w:sz w:val="22"/>
          <w:szCs w:val="22"/>
        </w:rPr>
        <w:t xml:space="preserve">ou </w:t>
      </w:r>
      <w:r>
        <w:rPr>
          <w:rFonts w:hint="default" w:ascii="Arial" w:hAnsi="Arial" w:cs="Arial"/>
          <w:color w:val="000009"/>
          <w:spacing w:val="5"/>
          <w:sz w:val="22"/>
          <w:szCs w:val="22"/>
        </w:rPr>
        <w:t xml:space="preserve">cópia </w:t>
      </w:r>
      <w:r>
        <w:rPr>
          <w:rFonts w:hint="default" w:ascii="Arial" w:hAnsi="Arial" w:cs="Arial"/>
          <w:color w:val="000009"/>
          <w:spacing w:val="3"/>
          <w:sz w:val="22"/>
          <w:szCs w:val="22"/>
        </w:rPr>
        <w:t xml:space="preserve">do </w:t>
      </w:r>
      <w:r>
        <w:rPr>
          <w:rFonts w:hint="default" w:ascii="Arial" w:hAnsi="Arial" w:cs="Arial"/>
          <w:color w:val="000009"/>
          <w:spacing w:val="5"/>
          <w:sz w:val="22"/>
          <w:szCs w:val="22"/>
        </w:rPr>
        <w:t xml:space="preserve">livro </w:t>
      </w:r>
      <w:r>
        <w:rPr>
          <w:rFonts w:hint="default" w:ascii="Arial" w:hAnsi="Arial" w:cs="Arial"/>
          <w:color w:val="000009"/>
          <w:spacing w:val="6"/>
          <w:sz w:val="22"/>
          <w:szCs w:val="22"/>
        </w:rPr>
        <w:t xml:space="preserve">diário contendo </w:t>
      </w:r>
      <w:r>
        <w:rPr>
          <w:rFonts w:hint="default" w:ascii="Arial" w:hAnsi="Arial" w:cs="Arial"/>
          <w:color w:val="000009"/>
          <w:sz w:val="22"/>
          <w:szCs w:val="22"/>
        </w:rPr>
        <w:t xml:space="preserve">o </w:t>
      </w:r>
      <w:r>
        <w:rPr>
          <w:rFonts w:hint="default" w:ascii="Arial" w:hAnsi="Arial" w:cs="Arial"/>
          <w:color w:val="000009"/>
          <w:spacing w:val="6"/>
          <w:sz w:val="22"/>
          <w:szCs w:val="22"/>
        </w:rPr>
        <w:t xml:space="preserve">balanço </w:t>
      </w:r>
      <w:r>
        <w:rPr>
          <w:rFonts w:hint="default" w:ascii="Arial" w:hAnsi="Arial" w:cs="Arial"/>
          <w:color w:val="000009"/>
          <w:spacing w:val="4"/>
          <w:sz w:val="22"/>
          <w:szCs w:val="22"/>
        </w:rPr>
        <w:t xml:space="preserve">de </w:t>
      </w:r>
      <w:r>
        <w:rPr>
          <w:rFonts w:hint="default" w:ascii="Arial" w:hAnsi="Arial" w:cs="Arial"/>
          <w:color w:val="000009"/>
          <w:spacing w:val="6"/>
          <w:sz w:val="22"/>
          <w:szCs w:val="22"/>
        </w:rPr>
        <w:t xml:space="preserve">abertura, inclusive </w:t>
      </w:r>
      <w:r>
        <w:rPr>
          <w:rFonts w:hint="default" w:ascii="Arial" w:hAnsi="Arial" w:cs="Arial"/>
          <w:color w:val="000009"/>
          <w:spacing w:val="4"/>
          <w:sz w:val="22"/>
          <w:szCs w:val="22"/>
        </w:rPr>
        <w:t xml:space="preserve">com </w:t>
      </w:r>
      <w:r>
        <w:rPr>
          <w:rFonts w:hint="default" w:ascii="Arial" w:hAnsi="Arial" w:cs="Arial"/>
          <w:color w:val="000009"/>
          <w:spacing w:val="3"/>
          <w:sz w:val="22"/>
          <w:szCs w:val="22"/>
        </w:rPr>
        <w:t xml:space="preserve">os </w:t>
      </w:r>
      <w:r>
        <w:rPr>
          <w:rFonts w:hint="default" w:ascii="Arial" w:hAnsi="Arial" w:cs="Arial"/>
          <w:color w:val="000009"/>
          <w:spacing w:val="6"/>
          <w:sz w:val="22"/>
          <w:szCs w:val="22"/>
        </w:rPr>
        <w:t xml:space="preserve">termos </w:t>
      </w:r>
      <w:r>
        <w:rPr>
          <w:rFonts w:hint="default" w:ascii="Arial" w:hAnsi="Arial" w:cs="Arial"/>
          <w:color w:val="000009"/>
          <w:spacing w:val="3"/>
          <w:sz w:val="22"/>
          <w:szCs w:val="22"/>
        </w:rPr>
        <w:t xml:space="preserve">de </w:t>
      </w:r>
      <w:r>
        <w:rPr>
          <w:rFonts w:hint="default" w:ascii="Arial" w:hAnsi="Arial" w:cs="Arial"/>
          <w:color w:val="000009"/>
          <w:spacing w:val="6"/>
          <w:sz w:val="22"/>
          <w:szCs w:val="22"/>
        </w:rPr>
        <w:t xml:space="preserve">abertura </w:t>
      </w:r>
      <w:r>
        <w:rPr>
          <w:rFonts w:hint="default" w:ascii="Arial" w:hAnsi="Arial" w:cs="Arial"/>
          <w:color w:val="000009"/>
          <w:sz w:val="22"/>
          <w:szCs w:val="22"/>
        </w:rPr>
        <w:t>e</w:t>
      </w:r>
      <w:r>
        <w:rPr>
          <w:rFonts w:hint="default" w:ascii="Arial" w:hAnsi="Arial" w:cs="Arial"/>
          <w:color w:val="000009"/>
          <w:spacing w:val="36"/>
          <w:sz w:val="22"/>
          <w:szCs w:val="22"/>
        </w:rPr>
        <w:t xml:space="preserve"> </w:t>
      </w:r>
      <w:r>
        <w:rPr>
          <w:rFonts w:hint="default" w:ascii="Arial" w:hAnsi="Arial" w:cs="Arial"/>
          <w:color w:val="000009"/>
          <w:spacing w:val="6"/>
          <w:sz w:val="22"/>
          <w:szCs w:val="22"/>
        </w:rPr>
        <w:t>encerramento.</w:t>
      </w:r>
    </w:p>
    <w:p>
      <w:pPr>
        <w:pStyle w:val="15"/>
        <w:numPr>
          <w:ilvl w:val="2"/>
          <w:numId w:val="14"/>
        </w:numPr>
        <w:tabs>
          <w:tab w:val="left" w:pos="1234"/>
        </w:tabs>
        <w:spacing w:line="360" w:lineRule="auto"/>
        <w:ind w:right="241" w:firstLine="0"/>
        <w:jc w:val="both"/>
        <w:rPr>
          <w:rFonts w:hint="default" w:ascii="Arial" w:hAnsi="Arial" w:cs="Arial"/>
          <w:color w:val="000009"/>
          <w:sz w:val="22"/>
          <w:szCs w:val="22"/>
        </w:rPr>
      </w:pPr>
      <w:r>
        <w:rPr>
          <w:rFonts w:hint="default" w:ascii="Arial" w:hAnsi="Arial" w:cs="Arial"/>
          <w:color w:val="000009"/>
          <w:sz w:val="22"/>
          <w:szCs w:val="22"/>
        </w:rPr>
        <w:t>Para as sociedades anônimas (Lei n. 6.404/76) deverão ser apresentadas por fotocópia registrada ou autenticadas na Junta</w:t>
      </w:r>
      <w:r>
        <w:rPr>
          <w:rFonts w:hint="default" w:ascii="Arial" w:hAnsi="Arial" w:cs="Arial"/>
          <w:color w:val="000009"/>
          <w:spacing w:val="-1"/>
          <w:sz w:val="22"/>
          <w:szCs w:val="22"/>
        </w:rPr>
        <w:t xml:space="preserve"> </w:t>
      </w:r>
      <w:r>
        <w:rPr>
          <w:rFonts w:hint="default" w:ascii="Arial" w:hAnsi="Arial" w:cs="Arial"/>
          <w:color w:val="000009"/>
          <w:sz w:val="22"/>
          <w:szCs w:val="22"/>
        </w:rPr>
        <w:t>Comercial.</w:t>
      </w:r>
    </w:p>
    <w:p>
      <w:pPr>
        <w:pStyle w:val="15"/>
        <w:numPr>
          <w:ilvl w:val="2"/>
          <w:numId w:val="14"/>
        </w:numPr>
        <w:tabs>
          <w:tab w:val="left" w:pos="1250"/>
        </w:tabs>
        <w:spacing w:line="360" w:lineRule="auto"/>
        <w:ind w:right="240" w:firstLine="0"/>
        <w:jc w:val="both"/>
        <w:rPr>
          <w:rFonts w:hint="default" w:ascii="Arial" w:hAnsi="Arial" w:cs="Arial"/>
          <w:color w:val="000009"/>
          <w:sz w:val="22"/>
          <w:szCs w:val="22"/>
        </w:rPr>
      </w:pPr>
      <w:r>
        <w:rPr>
          <w:rFonts w:hint="default" w:ascii="Arial" w:hAnsi="Arial" w:cs="Arial"/>
          <w:color w:val="000009"/>
          <w:sz w:val="22"/>
          <w:szCs w:val="22"/>
        </w:rPr>
        <w:t>A boa situação financeira do licitante será avaliada pelo índice de liquidez geral (LG), Solvência Geral (SG) e Liquidez Corrente (LC), maiores que 1(um), resultante da aplicação das fórmulas abaixo, com os valores extraídos de seu balanço</w:t>
      </w:r>
      <w:r>
        <w:rPr>
          <w:rFonts w:hint="default" w:ascii="Arial" w:hAnsi="Arial" w:cs="Arial"/>
          <w:color w:val="000009"/>
          <w:spacing w:val="-2"/>
          <w:sz w:val="22"/>
          <w:szCs w:val="22"/>
        </w:rPr>
        <w:t xml:space="preserve"> </w:t>
      </w:r>
      <w:r>
        <w:rPr>
          <w:rFonts w:hint="default" w:ascii="Arial" w:hAnsi="Arial" w:cs="Arial"/>
          <w:color w:val="000009"/>
          <w:sz w:val="22"/>
          <w:szCs w:val="22"/>
        </w:rPr>
        <w:t>patrimonial:</w:t>
      </w:r>
    </w:p>
    <w:p>
      <w:pPr>
        <w:pStyle w:val="5"/>
        <w:spacing w:before="11"/>
        <w:rPr>
          <w:rFonts w:hint="default" w:ascii="Arial" w:hAnsi="Arial" w:cs="Arial"/>
          <w:sz w:val="22"/>
          <w:szCs w:val="22"/>
        </w:rPr>
      </w:pPr>
    </w:p>
    <w:p>
      <w:pPr>
        <w:pStyle w:val="5"/>
        <w:spacing w:line="360" w:lineRule="auto"/>
        <w:ind w:left="2841" w:right="2462" w:hanging="303"/>
        <w:rPr>
          <w:rFonts w:hint="default" w:ascii="Arial" w:hAnsi="Arial" w:cs="Arial"/>
          <w:sz w:val="22"/>
          <w:szCs w:val="22"/>
        </w:rPr>
      </w:pPr>
      <w:r>
        <w:rPr>
          <w:rFonts w:hint="default" w:ascii="Arial" w:hAnsi="Arial" w:cs="Arial"/>
          <w:color w:val="000009"/>
          <w:sz w:val="22"/>
          <w:szCs w:val="22"/>
        </w:rPr>
        <w:t xml:space="preserve">LG = </w:t>
      </w:r>
      <w:r>
        <w:rPr>
          <w:rFonts w:hint="default" w:ascii="Arial" w:hAnsi="Arial" w:cs="Arial"/>
          <w:color w:val="000009"/>
          <w:sz w:val="22"/>
          <w:szCs w:val="22"/>
          <w:u w:val="single" w:color="000009"/>
        </w:rPr>
        <w:t>(Ativo Circulante + Realizável a Longo Prazo)</w:t>
      </w:r>
      <w:r>
        <w:rPr>
          <w:rFonts w:hint="default" w:ascii="Arial" w:hAnsi="Arial" w:cs="Arial"/>
          <w:color w:val="000009"/>
          <w:sz w:val="22"/>
          <w:szCs w:val="22"/>
        </w:rPr>
        <w:t xml:space="preserve"> (Passivo Circulante + Passivo Não Circulante)</w:t>
      </w:r>
    </w:p>
    <w:p>
      <w:pPr>
        <w:pStyle w:val="5"/>
        <w:spacing w:before="10"/>
        <w:rPr>
          <w:rFonts w:hint="default" w:ascii="Arial" w:hAnsi="Arial" w:cs="Arial"/>
          <w:sz w:val="22"/>
          <w:szCs w:val="22"/>
        </w:rPr>
      </w:pPr>
    </w:p>
    <w:p>
      <w:pPr>
        <w:pStyle w:val="5"/>
        <w:tabs>
          <w:tab w:val="left" w:pos="4459"/>
        </w:tabs>
        <w:spacing w:before="1"/>
        <w:ind w:left="2577"/>
        <w:rPr>
          <w:rFonts w:hint="default" w:ascii="Arial" w:hAnsi="Arial" w:cs="Arial"/>
          <w:sz w:val="22"/>
          <w:szCs w:val="22"/>
        </w:rPr>
      </w:pPr>
      <w:r>
        <w:rPr>
          <w:rFonts w:hint="default" w:ascii="Arial" w:hAnsi="Arial" w:cs="Arial"/>
          <w:color w:val="000009"/>
          <w:sz w:val="22"/>
          <w:szCs w:val="22"/>
        </w:rPr>
        <w:t>SG</w:t>
      </w:r>
      <w:r>
        <w:rPr>
          <w:rFonts w:hint="default" w:ascii="Arial" w:hAnsi="Arial" w:cs="Arial"/>
          <w:color w:val="000009"/>
          <w:spacing w:val="-1"/>
          <w:sz w:val="22"/>
          <w:szCs w:val="22"/>
        </w:rPr>
        <w:t xml:space="preserve"> </w:t>
      </w:r>
      <w:r>
        <w:rPr>
          <w:rFonts w:hint="default" w:ascii="Arial" w:hAnsi="Arial" w:cs="Arial"/>
          <w:color w:val="000009"/>
          <w:sz w:val="22"/>
          <w:szCs w:val="22"/>
        </w:rPr>
        <w:t>=</w:t>
      </w:r>
      <w:r>
        <w:rPr>
          <w:rFonts w:hint="default" w:ascii="Arial" w:hAnsi="Arial" w:cs="Arial"/>
          <w:color w:val="000009"/>
          <w:sz w:val="22"/>
          <w:szCs w:val="22"/>
        </w:rPr>
        <w:tab/>
      </w:r>
      <w:r>
        <w:rPr>
          <w:rFonts w:hint="default" w:ascii="Arial" w:hAnsi="Arial" w:cs="Arial"/>
          <w:color w:val="000009"/>
          <w:sz w:val="22"/>
          <w:szCs w:val="22"/>
          <w:u w:val="single" w:color="000009"/>
        </w:rPr>
        <w:t>(Ativo</w:t>
      </w:r>
      <w:r>
        <w:rPr>
          <w:rFonts w:hint="default" w:ascii="Arial" w:hAnsi="Arial" w:cs="Arial"/>
          <w:color w:val="000009"/>
          <w:spacing w:val="2"/>
          <w:sz w:val="22"/>
          <w:szCs w:val="22"/>
          <w:u w:val="single" w:color="000009"/>
        </w:rPr>
        <w:t xml:space="preserve"> </w:t>
      </w:r>
      <w:r>
        <w:rPr>
          <w:rFonts w:hint="default" w:ascii="Arial" w:hAnsi="Arial" w:cs="Arial"/>
          <w:color w:val="000009"/>
          <w:sz w:val="22"/>
          <w:szCs w:val="22"/>
          <w:u w:val="single" w:color="000009"/>
        </w:rPr>
        <w:t>Total)</w:t>
      </w:r>
    </w:p>
    <w:p>
      <w:pPr>
        <w:pStyle w:val="5"/>
        <w:spacing w:before="139"/>
        <w:ind w:left="2255" w:right="1778"/>
        <w:jc w:val="center"/>
        <w:rPr>
          <w:rFonts w:hint="default" w:ascii="Arial" w:hAnsi="Arial" w:cs="Arial"/>
          <w:sz w:val="22"/>
          <w:szCs w:val="22"/>
        </w:rPr>
      </w:pPr>
      <w:r>
        <w:rPr>
          <w:rFonts w:hint="default" w:ascii="Arial" w:hAnsi="Arial" w:cs="Arial"/>
          <w:sz w:val="22"/>
          <w:szCs w:val="22"/>
        </w:rPr>
        <w:t>(Passivo Circulante + Passivo Não Circulante)</w:t>
      </w:r>
    </w:p>
    <w:p>
      <w:pPr>
        <w:pStyle w:val="5"/>
        <w:rPr>
          <w:rFonts w:hint="default" w:ascii="Arial" w:hAnsi="Arial" w:cs="Arial"/>
          <w:sz w:val="22"/>
          <w:szCs w:val="22"/>
        </w:rPr>
      </w:pPr>
    </w:p>
    <w:p>
      <w:pPr>
        <w:pStyle w:val="5"/>
        <w:ind w:left="3909"/>
        <w:jc w:val="both"/>
        <w:rPr>
          <w:rFonts w:hint="default" w:ascii="Arial" w:hAnsi="Arial" w:cs="Arial"/>
          <w:sz w:val="22"/>
          <w:szCs w:val="22"/>
        </w:rPr>
      </w:pPr>
      <w:r>
        <w:rPr>
          <w:rFonts w:hint="default" w:ascii="Arial" w:hAnsi="Arial" w:cs="Arial"/>
          <w:sz w:val="22"/>
          <w:szCs w:val="22"/>
        </w:rPr>
        <w:t xml:space="preserve">LC = </w:t>
      </w:r>
      <w:r>
        <w:rPr>
          <w:rFonts w:hint="default" w:ascii="Arial" w:hAnsi="Arial" w:cs="Arial"/>
          <w:sz w:val="22"/>
          <w:szCs w:val="22"/>
          <w:u w:val="single"/>
        </w:rPr>
        <w:t>(Ativo Circulante)</w:t>
      </w:r>
    </w:p>
    <w:p>
      <w:pPr>
        <w:pStyle w:val="5"/>
        <w:spacing w:before="137"/>
        <w:ind w:left="4365"/>
        <w:jc w:val="both"/>
        <w:rPr>
          <w:rFonts w:hint="default" w:ascii="Arial" w:hAnsi="Arial" w:cs="Arial"/>
          <w:sz w:val="22"/>
          <w:szCs w:val="22"/>
        </w:rPr>
      </w:pPr>
      <w:r>
        <w:rPr>
          <w:rFonts w:hint="default" w:ascii="Arial" w:hAnsi="Arial" w:cs="Arial"/>
          <w:sz w:val="22"/>
          <w:szCs w:val="22"/>
        </w:rPr>
        <w:t>( Passivo Circulante)</w:t>
      </w:r>
    </w:p>
    <w:p>
      <w:pPr>
        <w:pStyle w:val="15"/>
        <w:numPr>
          <w:ilvl w:val="2"/>
          <w:numId w:val="14"/>
        </w:numPr>
        <w:tabs>
          <w:tab w:val="left" w:pos="1133"/>
        </w:tabs>
        <w:spacing w:before="139" w:line="360" w:lineRule="auto"/>
        <w:ind w:right="240"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7"/>
          <w:sz w:val="22"/>
          <w:szCs w:val="22"/>
        </w:rPr>
        <w:t xml:space="preserve"> </w:t>
      </w:r>
      <w:r>
        <w:rPr>
          <w:rFonts w:hint="default" w:ascii="Arial" w:hAnsi="Arial" w:cs="Arial"/>
          <w:sz w:val="22"/>
          <w:szCs w:val="22"/>
        </w:rPr>
        <w:t>licitante</w:t>
      </w:r>
      <w:r>
        <w:rPr>
          <w:rFonts w:hint="default" w:ascii="Arial" w:hAnsi="Arial" w:cs="Arial"/>
          <w:spacing w:val="-7"/>
          <w:sz w:val="22"/>
          <w:szCs w:val="22"/>
        </w:rPr>
        <w:t xml:space="preserve"> </w:t>
      </w:r>
      <w:r>
        <w:rPr>
          <w:rFonts w:hint="default" w:ascii="Arial" w:hAnsi="Arial" w:cs="Arial"/>
          <w:sz w:val="22"/>
          <w:szCs w:val="22"/>
        </w:rPr>
        <w:t>que</w:t>
      </w:r>
      <w:r>
        <w:rPr>
          <w:rFonts w:hint="default" w:ascii="Arial" w:hAnsi="Arial" w:cs="Arial"/>
          <w:spacing w:val="-7"/>
          <w:sz w:val="22"/>
          <w:szCs w:val="22"/>
        </w:rPr>
        <w:t xml:space="preserve"> </w:t>
      </w:r>
      <w:r>
        <w:rPr>
          <w:rFonts w:hint="default" w:ascii="Arial" w:hAnsi="Arial" w:cs="Arial"/>
          <w:sz w:val="22"/>
          <w:szCs w:val="22"/>
        </w:rPr>
        <w:t>apresentar</w:t>
      </w:r>
      <w:r>
        <w:rPr>
          <w:rFonts w:hint="default" w:ascii="Arial" w:hAnsi="Arial" w:cs="Arial"/>
          <w:spacing w:val="-5"/>
          <w:sz w:val="22"/>
          <w:szCs w:val="22"/>
        </w:rPr>
        <w:t xml:space="preserve"> </w:t>
      </w:r>
      <w:r>
        <w:rPr>
          <w:rFonts w:hint="default" w:ascii="Arial" w:hAnsi="Arial" w:cs="Arial"/>
          <w:sz w:val="22"/>
          <w:szCs w:val="22"/>
        </w:rPr>
        <w:t>índices</w:t>
      </w:r>
      <w:r>
        <w:rPr>
          <w:rFonts w:hint="default" w:ascii="Arial" w:hAnsi="Arial" w:cs="Arial"/>
          <w:spacing w:val="-6"/>
          <w:sz w:val="22"/>
          <w:szCs w:val="22"/>
        </w:rPr>
        <w:t xml:space="preserve"> </w:t>
      </w:r>
      <w:r>
        <w:rPr>
          <w:rFonts w:hint="default" w:ascii="Arial" w:hAnsi="Arial" w:cs="Arial"/>
          <w:sz w:val="22"/>
          <w:szCs w:val="22"/>
        </w:rPr>
        <w:t>econômicos</w:t>
      </w:r>
      <w:r>
        <w:rPr>
          <w:rFonts w:hint="default" w:ascii="Arial" w:hAnsi="Arial" w:cs="Arial"/>
          <w:spacing w:val="-6"/>
          <w:sz w:val="22"/>
          <w:szCs w:val="22"/>
        </w:rPr>
        <w:t xml:space="preserve"> </w:t>
      </w:r>
      <w:r>
        <w:rPr>
          <w:rFonts w:hint="default" w:ascii="Arial" w:hAnsi="Arial" w:cs="Arial"/>
          <w:sz w:val="22"/>
          <w:szCs w:val="22"/>
        </w:rPr>
        <w:t>iguais</w:t>
      </w:r>
      <w:r>
        <w:rPr>
          <w:rFonts w:hint="default" w:ascii="Arial" w:hAnsi="Arial" w:cs="Arial"/>
          <w:spacing w:val="-6"/>
          <w:sz w:val="22"/>
          <w:szCs w:val="22"/>
        </w:rPr>
        <w:t xml:space="preserve"> </w:t>
      </w:r>
      <w:r>
        <w:rPr>
          <w:rFonts w:hint="default" w:ascii="Arial" w:hAnsi="Arial" w:cs="Arial"/>
          <w:sz w:val="22"/>
          <w:szCs w:val="22"/>
        </w:rPr>
        <w:t>ou</w:t>
      </w:r>
      <w:r>
        <w:rPr>
          <w:rFonts w:hint="default" w:ascii="Arial" w:hAnsi="Arial" w:cs="Arial"/>
          <w:spacing w:val="-6"/>
          <w:sz w:val="22"/>
          <w:szCs w:val="22"/>
        </w:rPr>
        <w:t xml:space="preserve"> </w:t>
      </w:r>
      <w:r>
        <w:rPr>
          <w:rFonts w:hint="default" w:ascii="Arial" w:hAnsi="Arial" w:cs="Arial"/>
          <w:sz w:val="22"/>
          <w:szCs w:val="22"/>
        </w:rPr>
        <w:t>inferiores</w:t>
      </w:r>
      <w:r>
        <w:rPr>
          <w:rFonts w:hint="default" w:ascii="Arial" w:hAnsi="Arial" w:cs="Arial"/>
          <w:spacing w:val="-4"/>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1(um)</w:t>
      </w:r>
      <w:r>
        <w:rPr>
          <w:rFonts w:hint="default" w:ascii="Arial" w:hAnsi="Arial" w:cs="Arial"/>
          <w:spacing w:val="-7"/>
          <w:sz w:val="22"/>
          <w:szCs w:val="22"/>
        </w:rPr>
        <w:t xml:space="preserve"> </w:t>
      </w:r>
      <w:r>
        <w:rPr>
          <w:rFonts w:hint="default" w:ascii="Arial" w:hAnsi="Arial" w:cs="Arial"/>
          <w:sz w:val="22"/>
          <w:szCs w:val="22"/>
        </w:rPr>
        <w:t>em</w:t>
      </w:r>
      <w:r>
        <w:rPr>
          <w:rFonts w:hint="default" w:ascii="Arial" w:hAnsi="Arial" w:cs="Arial"/>
          <w:spacing w:val="-6"/>
          <w:sz w:val="22"/>
          <w:szCs w:val="22"/>
        </w:rPr>
        <w:t xml:space="preserve"> </w:t>
      </w:r>
      <w:r>
        <w:rPr>
          <w:rFonts w:hint="default" w:ascii="Arial" w:hAnsi="Arial" w:cs="Arial"/>
          <w:sz w:val="22"/>
          <w:szCs w:val="22"/>
        </w:rPr>
        <w:t>qualquer</w:t>
      </w:r>
      <w:r>
        <w:rPr>
          <w:rFonts w:hint="default" w:ascii="Arial" w:hAnsi="Arial" w:cs="Arial"/>
          <w:spacing w:val="-7"/>
          <w:sz w:val="22"/>
          <w:szCs w:val="22"/>
        </w:rPr>
        <w:t xml:space="preserve"> </w:t>
      </w:r>
      <w:r>
        <w:rPr>
          <w:rFonts w:hint="default" w:ascii="Arial" w:hAnsi="Arial" w:cs="Arial"/>
          <w:sz w:val="22"/>
          <w:szCs w:val="22"/>
        </w:rPr>
        <w:t>dos índices de Liquidez Geral, Solvência Geral e Liquidez Corrente deverá comprovar que possui patrimônio líquido igual ou superior a 10%(dez por cento) do valor total estimado da</w:t>
      </w:r>
      <w:r>
        <w:rPr>
          <w:rFonts w:hint="default" w:ascii="Arial" w:hAnsi="Arial" w:cs="Arial"/>
          <w:spacing w:val="-10"/>
          <w:sz w:val="22"/>
          <w:szCs w:val="22"/>
        </w:rPr>
        <w:t xml:space="preserve"> </w:t>
      </w:r>
      <w:r>
        <w:rPr>
          <w:rFonts w:hint="default" w:ascii="Arial" w:hAnsi="Arial" w:cs="Arial"/>
          <w:sz w:val="22"/>
          <w:szCs w:val="22"/>
        </w:rPr>
        <w:t>contratação.</w:t>
      </w:r>
    </w:p>
    <w:p>
      <w:pPr>
        <w:pStyle w:val="15"/>
        <w:numPr>
          <w:ilvl w:val="2"/>
          <w:numId w:val="14"/>
        </w:numPr>
        <w:tabs>
          <w:tab w:val="left" w:pos="1193"/>
        </w:tabs>
        <w:spacing w:line="360" w:lineRule="auto"/>
        <w:ind w:right="240" w:firstLine="0"/>
        <w:jc w:val="both"/>
        <w:rPr>
          <w:rFonts w:hint="default" w:ascii="Arial" w:hAnsi="Arial" w:cs="Arial"/>
          <w:sz w:val="22"/>
          <w:szCs w:val="22"/>
        </w:rPr>
      </w:pPr>
      <w:r>
        <w:rPr>
          <w:rFonts w:hint="default" w:ascii="Arial" w:hAnsi="Arial" w:cs="Arial"/>
          <w:sz w:val="22"/>
          <w:szCs w:val="22"/>
        </w:rPr>
        <w:t>As empresas em recuperação judicial ou extrajudicial somente poderão participar do certame caso seja comprovada a aprovação ou a homologação do plano de recuperação pelo juízo competente.</w:t>
      </w:r>
    </w:p>
    <w:p>
      <w:pPr>
        <w:pStyle w:val="2"/>
        <w:numPr>
          <w:ilvl w:val="0"/>
          <w:numId w:val="6"/>
        </w:numPr>
        <w:tabs>
          <w:tab w:val="left" w:pos="725"/>
        </w:tabs>
        <w:spacing w:before="126"/>
        <w:ind w:left="724" w:hanging="428"/>
        <w:jc w:val="both"/>
        <w:rPr>
          <w:rFonts w:hint="default" w:ascii="Arial" w:hAnsi="Arial" w:cs="Arial"/>
          <w:sz w:val="22"/>
          <w:szCs w:val="22"/>
        </w:rPr>
      </w:pPr>
      <w:r>
        <w:rPr>
          <w:rFonts w:hint="default" w:ascii="Arial" w:hAnsi="Arial" w:cs="Arial"/>
          <w:color w:val="000009"/>
          <w:sz w:val="22"/>
          <w:szCs w:val="22"/>
        </w:rPr>
        <w:t>DOS</w:t>
      </w:r>
      <w:r>
        <w:rPr>
          <w:rFonts w:hint="default" w:ascii="Arial" w:hAnsi="Arial" w:cs="Arial"/>
          <w:color w:val="000009"/>
          <w:spacing w:val="-1"/>
          <w:sz w:val="22"/>
          <w:szCs w:val="22"/>
        </w:rPr>
        <w:t xml:space="preserve"> </w:t>
      </w:r>
      <w:r>
        <w:rPr>
          <w:rFonts w:hint="default" w:ascii="Arial" w:hAnsi="Arial" w:cs="Arial"/>
          <w:color w:val="000009"/>
          <w:sz w:val="22"/>
          <w:szCs w:val="22"/>
        </w:rPr>
        <w:t>RECURSOS</w:t>
      </w:r>
    </w:p>
    <w:p>
      <w:pPr>
        <w:pStyle w:val="5"/>
        <w:spacing w:before="10"/>
        <w:rPr>
          <w:rFonts w:hint="default" w:ascii="Arial" w:hAnsi="Arial" w:cs="Arial"/>
          <w:b/>
          <w:sz w:val="22"/>
          <w:szCs w:val="22"/>
        </w:rPr>
      </w:pPr>
    </w:p>
    <w:p>
      <w:pPr>
        <w:pStyle w:val="15"/>
        <w:numPr>
          <w:ilvl w:val="1"/>
          <w:numId w:val="6"/>
        </w:numPr>
        <w:tabs>
          <w:tab w:val="left" w:pos="845"/>
        </w:tabs>
        <w:spacing w:line="360" w:lineRule="auto"/>
        <w:ind w:left="297" w:right="242" w:firstLine="0"/>
        <w:jc w:val="both"/>
        <w:rPr>
          <w:rFonts w:hint="default" w:ascii="Arial" w:hAnsi="Arial" w:cs="Arial"/>
          <w:color w:val="000009"/>
          <w:sz w:val="22"/>
          <w:szCs w:val="22"/>
        </w:rPr>
      </w:pPr>
      <w:r>
        <w:rPr>
          <w:rFonts w:hint="default" w:ascii="Arial" w:hAnsi="Arial" w:cs="Arial"/>
          <w:color w:val="000009"/>
          <w:sz w:val="22"/>
          <w:szCs w:val="22"/>
        </w:rPr>
        <w:t>Declarado o vencedor, qualquer licitante poderá, durante a sessão pública, de forma imediata e motivada, manifestar sua intenção de recorrer. A falta de manifestação imediata e motivada do licitante importará a decadência do direito de</w:t>
      </w:r>
      <w:r>
        <w:rPr>
          <w:rFonts w:hint="default" w:ascii="Arial" w:hAnsi="Arial" w:cs="Arial"/>
          <w:color w:val="000009"/>
          <w:spacing w:val="-3"/>
          <w:sz w:val="22"/>
          <w:szCs w:val="22"/>
        </w:rPr>
        <w:t xml:space="preserve"> </w:t>
      </w:r>
      <w:r>
        <w:rPr>
          <w:rFonts w:hint="default" w:ascii="Arial" w:hAnsi="Arial" w:cs="Arial"/>
          <w:color w:val="000009"/>
          <w:sz w:val="22"/>
          <w:szCs w:val="22"/>
        </w:rPr>
        <w:t>recurso.</w:t>
      </w:r>
    </w:p>
    <w:p>
      <w:pPr>
        <w:pStyle w:val="15"/>
        <w:numPr>
          <w:ilvl w:val="1"/>
          <w:numId w:val="6"/>
        </w:numPr>
        <w:tabs>
          <w:tab w:val="left" w:pos="838"/>
        </w:tabs>
        <w:spacing w:before="122"/>
        <w:ind w:hanging="541"/>
        <w:jc w:val="both"/>
        <w:rPr>
          <w:rFonts w:hint="default" w:ascii="Arial" w:hAnsi="Arial" w:cs="Arial"/>
          <w:color w:val="000009"/>
          <w:sz w:val="22"/>
          <w:szCs w:val="22"/>
        </w:rPr>
      </w:pPr>
      <w:r>
        <w:rPr>
          <w:rFonts w:hint="default" w:ascii="Arial" w:hAnsi="Arial" w:cs="Arial"/>
          <w:color w:val="000009"/>
          <w:sz w:val="22"/>
          <w:szCs w:val="22"/>
        </w:rPr>
        <w:t>A comissão examinará a intenção de recurso aceitando-a ou, motivadamente,</w:t>
      </w:r>
      <w:r>
        <w:rPr>
          <w:rFonts w:hint="default" w:ascii="Arial" w:hAnsi="Arial" w:cs="Arial"/>
          <w:color w:val="000009"/>
          <w:spacing w:val="-9"/>
          <w:sz w:val="22"/>
          <w:szCs w:val="22"/>
        </w:rPr>
        <w:t xml:space="preserve"> </w:t>
      </w:r>
      <w:r>
        <w:rPr>
          <w:rFonts w:hint="default" w:ascii="Arial" w:hAnsi="Arial" w:cs="Arial"/>
          <w:color w:val="000009"/>
          <w:sz w:val="22"/>
          <w:szCs w:val="22"/>
        </w:rPr>
        <w:t>rejeitando-a;</w:t>
      </w:r>
    </w:p>
    <w:p>
      <w:pPr>
        <w:pStyle w:val="5"/>
        <w:spacing w:before="3"/>
        <w:rPr>
          <w:rFonts w:hint="default" w:ascii="Arial" w:hAnsi="Arial" w:cs="Arial"/>
          <w:sz w:val="22"/>
          <w:szCs w:val="22"/>
        </w:rPr>
      </w:pPr>
    </w:p>
    <w:p>
      <w:pPr>
        <w:pStyle w:val="15"/>
        <w:numPr>
          <w:ilvl w:val="1"/>
          <w:numId w:val="6"/>
        </w:numPr>
        <w:tabs>
          <w:tab w:val="left" w:pos="1006"/>
        </w:tabs>
        <w:spacing w:before="1" w:line="360" w:lineRule="auto"/>
        <w:ind w:left="297" w:right="235" w:firstLine="0"/>
        <w:jc w:val="both"/>
        <w:rPr>
          <w:rFonts w:hint="default" w:ascii="Arial" w:hAnsi="Arial" w:cs="Arial"/>
          <w:color w:val="000009"/>
          <w:sz w:val="22"/>
          <w:szCs w:val="22"/>
        </w:rPr>
      </w:pPr>
      <w:r>
        <w:rPr>
          <w:rFonts w:hint="default" w:ascii="Arial" w:hAnsi="Arial" w:cs="Arial"/>
          <w:color w:val="000009"/>
          <w:sz w:val="22"/>
          <w:szCs w:val="22"/>
        </w:rPr>
        <w:t>Será concedido ao licitante que tiver sua manifestação de intenção aceita, o prazo de 05(cinco) dias úteis, para apresentação das razões do recurso, sendo-lhe assegurada vista imediata dos elementos indispensáveis à defesa dos seus</w:t>
      </w:r>
      <w:r>
        <w:rPr>
          <w:rFonts w:hint="default" w:ascii="Arial" w:hAnsi="Arial" w:cs="Arial"/>
          <w:color w:val="000009"/>
          <w:spacing w:val="-2"/>
          <w:sz w:val="22"/>
          <w:szCs w:val="22"/>
        </w:rPr>
        <w:t xml:space="preserve"> </w:t>
      </w:r>
      <w:r>
        <w:rPr>
          <w:rFonts w:hint="default" w:ascii="Arial" w:hAnsi="Arial" w:cs="Arial"/>
          <w:color w:val="000009"/>
          <w:sz w:val="22"/>
          <w:szCs w:val="22"/>
        </w:rPr>
        <w:t>interesses.</w:t>
      </w:r>
    </w:p>
    <w:p>
      <w:pPr>
        <w:pStyle w:val="15"/>
        <w:numPr>
          <w:ilvl w:val="1"/>
          <w:numId w:val="6"/>
        </w:numPr>
        <w:tabs>
          <w:tab w:val="left" w:pos="1291"/>
        </w:tabs>
        <w:spacing w:before="121" w:line="360" w:lineRule="auto"/>
        <w:ind w:left="297" w:right="237" w:firstLine="0"/>
        <w:jc w:val="both"/>
        <w:rPr>
          <w:rFonts w:hint="default" w:ascii="Arial" w:hAnsi="Arial" w:cs="Arial"/>
          <w:color w:val="000009"/>
          <w:sz w:val="22"/>
          <w:szCs w:val="22"/>
        </w:rPr>
      </w:pPr>
      <w:r>
        <w:rPr>
          <w:rFonts w:hint="default" w:ascii="Arial" w:hAnsi="Arial" w:cs="Arial"/>
          <w:color w:val="000009"/>
          <w:sz w:val="22"/>
          <w:szCs w:val="22"/>
        </w:rPr>
        <w:t>Os</w:t>
      </w:r>
      <w:r>
        <w:rPr>
          <w:rFonts w:hint="default" w:ascii="Arial" w:hAnsi="Arial" w:cs="Arial"/>
          <w:color w:val="000009"/>
          <w:spacing w:val="-9"/>
          <w:sz w:val="22"/>
          <w:szCs w:val="22"/>
        </w:rPr>
        <w:t xml:space="preserve"> </w:t>
      </w:r>
      <w:r>
        <w:rPr>
          <w:rFonts w:hint="default" w:ascii="Arial" w:hAnsi="Arial" w:cs="Arial"/>
          <w:color w:val="000009"/>
          <w:sz w:val="22"/>
          <w:szCs w:val="22"/>
        </w:rPr>
        <w:t>demais</w:t>
      </w:r>
      <w:r>
        <w:rPr>
          <w:rFonts w:hint="default" w:ascii="Arial" w:hAnsi="Arial" w:cs="Arial"/>
          <w:color w:val="000009"/>
          <w:spacing w:val="-8"/>
          <w:sz w:val="22"/>
          <w:szCs w:val="22"/>
        </w:rPr>
        <w:t xml:space="preserve"> </w:t>
      </w:r>
      <w:r>
        <w:rPr>
          <w:rFonts w:hint="default" w:ascii="Arial" w:hAnsi="Arial" w:cs="Arial"/>
          <w:color w:val="000009"/>
          <w:sz w:val="22"/>
          <w:szCs w:val="22"/>
        </w:rPr>
        <w:t>licitantes</w:t>
      </w:r>
      <w:r>
        <w:rPr>
          <w:rFonts w:hint="default" w:ascii="Arial" w:hAnsi="Arial" w:cs="Arial"/>
          <w:color w:val="000009"/>
          <w:spacing w:val="-9"/>
          <w:sz w:val="22"/>
          <w:szCs w:val="22"/>
        </w:rPr>
        <w:t xml:space="preserve"> </w:t>
      </w:r>
      <w:r>
        <w:rPr>
          <w:rFonts w:hint="default" w:ascii="Arial" w:hAnsi="Arial" w:cs="Arial"/>
          <w:color w:val="000009"/>
          <w:sz w:val="22"/>
          <w:szCs w:val="22"/>
        </w:rPr>
        <w:t>ficam,</w:t>
      </w:r>
      <w:r>
        <w:rPr>
          <w:rFonts w:hint="default" w:ascii="Arial" w:hAnsi="Arial" w:cs="Arial"/>
          <w:color w:val="000009"/>
          <w:spacing w:val="-7"/>
          <w:sz w:val="22"/>
          <w:szCs w:val="22"/>
        </w:rPr>
        <w:t xml:space="preserve"> </w:t>
      </w:r>
      <w:r>
        <w:rPr>
          <w:rFonts w:hint="default" w:ascii="Arial" w:hAnsi="Arial" w:cs="Arial"/>
          <w:color w:val="000009"/>
          <w:sz w:val="22"/>
          <w:szCs w:val="22"/>
        </w:rPr>
        <w:t>desde</w:t>
      </w:r>
      <w:r>
        <w:rPr>
          <w:rFonts w:hint="default" w:ascii="Arial" w:hAnsi="Arial" w:cs="Arial"/>
          <w:color w:val="000009"/>
          <w:spacing w:val="-9"/>
          <w:sz w:val="22"/>
          <w:szCs w:val="22"/>
        </w:rPr>
        <w:t xml:space="preserve"> </w:t>
      </w:r>
      <w:r>
        <w:rPr>
          <w:rFonts w:hint="default" w:ascii="Arial" w:hAnsi="Arial" w:cs="Arial"/>
          <w:color w:val="000009"/>
          <w:sz w:val="22"/>
          <w:szCs w:val="22"/>
        </w:rPr>
        <w:t>logo,</w:t>
      </w:r>
      <w:r>
        <w:rPr>
          <w:rFonts w:hint="default" w:ascii="Arial" w:hAnsi="Arial" w:cs="Arial"/>
          <w:color w:val="000009"/>
          <w:spacing w:val="-9"/>
          <w:sz w:val="22"/>
          <w:szCs w:val="22"/>
        </w:rPr>
        <w:t xml:space="preserve"> </w:t>
      </w:r>
      <w:r>
        <w:rPr>
          <w:rFonts w:hint="default" w:ascii="Arial" w:hAnsi="Arial" w:cs="Arial"/>
          <w:color w:val="000009"/>
          <w:sz w:val="22"/>
          <w:szCs w:val="22"/>
        </w:rPr>
        <w:t>intimados</w:t>
      </w:r>
      <w:r>
        <w:rPr>
          <w:rFonts w:hint="default" w:ascii="Arial" w:hAnsi="Arial" w:cs="Arial"/>
          <w:color w:val="000009"/>
          <w:spacing w:val="-6"/>
          <w:sz w:val="22"/>
          <w:szCs w:val="22"/>
        </w:rPr>
        <w:t xml:space="preserve"> </w:t>
      </w:r>
      <w:r>
        <w:rPr>
          <w:rFonts w:hint="default" w:ascii="Arial" w:hAnsi="Arial" w:cs="Arial"/>
          <w:color w:val="000009"/>
          <w:sz w:val="22"/>
          <w:szCs w:val="22"/>
        </w:rPr>
        <w:t>a</w:t>
      </w:r>
      <w:r>
        <w:rPr>
          <w:rFonts w:hint="default" w:ascii="Arial" w:hAnsi="Arial" w:cs="Arial"/>
          <w:color w:val="000009"/>
          <w:spacing w:val="-9"/>
          <w:sz w:val="22"/>
          <w:szCs w:val="22"/>
        </w:rPr>
        <w:t xml:space="preserve"> </w:t>
      </w:r>
      <w:r>
        <w:rPr>
          <w:rFonts w:hint="default" w:ascii="Arial" w:hAnsi="Arial" w:cs="Arial"/>
          <w:color w:val="000009"/>
          <w:sz w:val="22"/>
          <w:szCs w:val="22"/>
        </w:rPr>
        <w:t>apresentar</w:t>
      </w:r>
      <w:r>
        <w:rPr>
          <w:rFonts w:hint="default" w:ascii="Arial" w:hAnsi="Arial" w:cs="Arial"/>
          <w:color w:val="000009"/>
          <w:spacing w:val="-9"/>
          <w:sz w:val="22"/>
          <w:szCs w:val="22"/>
        </w:rPr>
        <w:t xml:space="preserve"> </w:t>
      </w:r>
      <w:r>
        <w:rPr>
          <w:rFonts w:hint="default" w:ascii="Arial" w:hAnsi="Arial" w:cs="Arial"/>
          <w:color w:val="000009"/>
          <w:sz w:val="22"/>
          <w:szCs w:val="22"/>
        </w:rPr>
        <w:t>as</w:t>
      </w:r>
      <w:r>
        <w:rPr>
          <w:rFonts w:hint="default" w:ascii="Arial" w:hAnsi="Arial" w:cs="Arial"/>
          <w:color w:val="000009"/>
          <w:spacing w:val="-6"/>
          <w:sz w:val="22"/>
          <w:szCs w:val="22"/>
        </w:rPr>
        <w:t xml:space="preserve"> </w:t>
      </w:r>
      <w:r>
        <w:rPr>
          <w:rFonts w:hint="default" w:ascii="Arial" w:hAnsi="Arial" w:cs="Arial"/>
          <w:color w:val="000009"/>
          <w:sz w:val="22"/>
          <w:szCs w:val="22"/>
        </w:rPr>
        <w:t>contrarrazões</w:t>
      </w:r>
      <w:r>
        <w:rPr>
          <w:rFonts w:hint="default" w:ascii="Arial" w:hAnsi="Arial" w:cs="Arial"/>
          <w:color w:val="000009"/>
          <w:spacing w:val="-8"/>
          <w:sz w:val="22"/>
          <w:szCs w:val="22"/>
        </w:rPr>
        <w:t xml:space="preserve"> </w:t>
      </w:r>
      <w:r>
        <w:rPr>
          <w:rFonts w:hint="default" w:ascii="Arial" w:hAnsi="Arial" w:cs="Arial"/>
          <w:color w:val="000009"/>
          <w:sz w:val="22"/>
          <w:szCs w:val="22"/>
        </w:rPr>
        <w:t>no</w:t>
      </w:r>
      <w:r>
        <w:rPr>
          <w:rFonts w:hint="default" w:ascii="Arial" w:hAnsi="Arial" w:cs="Arial"/>
          <w:color w:val="000009"/>
          <w:spacing w:val="-8"/>
          <w:sz w:val="22"/>
          <w:szCs w:val="22"/>
        </w:rPr>
        <w:t xml:space="preserve"> </w:t>
      </w:r>
      <w:r>
        <w:rPr>
          <w:rFonts w:hint="default" w:ascii="Arial" w:hAnsi="Arial" w:cs="Arial"/>
          <w:color w:val="000009"/>
          <w:sz w:val="22"/>
          <w:szCs w:val="22"/>
        </w:rPr>
        <w:t>mesmo prazo, a contar do término do prazo do licitante vencedor recorrente, sendo-lhes assegurada vista dos autos.</w:t>
      </w:r>
    </w:p>
    <w:p>
      <w:pPr>
        <w:pStyle w:val="5"/>
        <w:spacing w:before="9"/>
        <w:rPr>
          <w:rFonts w:hint="default" w:ascii="Arial" w:hAnsi="Arial" w:cs="Arial"/>
          <w:sz w:val="22"/>
          <w:szCs w:val="22"/>
        </w:rPr>
      </w:pPr>
    </w:p>
    <w:p>
      <w:pPr>
        <w:pStyle w:val="15"/>
        <w:numPr>
          <w:ilvl w:val="1"/>
          <w:numId w:val="6"/>
        </w:numPr>
        <w:tabs>
          <w:tab w:val="left" w:pos="924"/>
        </w:tabs>
        <w:spacing w:line="360" w:lineRule="auto"/>
        <w:ind w:left="297" w:right="242" w:firstLine="0"/>
        <w:jc w:val="both"/>
        <w:rPr>
          <w:rFonts w:hint="default" w:ascii="Arial" w:hAnsi="Arial" w:cs="Arial"/>
          <w:color w:val="000009"/>
          <w:sz w:val="22"/>
          <w:szCs w:val="22"/>
        </w:rPr>
      </w:pPr>
      <w:r>
        <w:rPr>
          <w:rFonts w:hint="default" w:ascii="Arial" w:hAnsi="Arial" w:cs="Arial"/>
          <w:color w:val="000009"/>
          <w:sz w:val="22"/>
          <w:szCs w:val="22"/>
        </w:rPr>
        <w:t>Caso o Presidente decida pelo indeferimento do recurso, a questão será apreciada pela Autoridade Competente para homologar o resultado final, que poderá ratificar ou não a decisão do Presidente antes da</w:t>
      </w:r>
      <w:r>
        <w:rPr>
          <w:rFonts w:hint="default" w:ascii="Arial" w:hAnsi="Arial" w:cs="Arial"/>
          <w:color w:val="000009"/>
          <w:spacing w:val="-2"/>
          <w:sz w:val="22"/>
          <w:szCs w:val="22"/>
        </w:rPr>
        <w:t xml:space="preserve"> </w:t>
      </w:r>
      <w:r>
        <w:rPr>
          <w:rFonts w:hint="default" w:ascii="Arial" w:hAnsi="Arial" w:cs="Arial"/>
          <w:color w:val="000009"/>
          <w:sz w:val="22"/>
          <w:szCs w:val="22"/>
        </w:rPr>
        <w:t>adjudicação.</w:t>
      </w:r>
    </w:p>
    <w:p>
      <w:pPr>
        <w:pStyle w:val="5"/>
        <w:spacing w:before="1"/>
        <w:rPr>
          <w:rFonts w:hint="default" w:ascii="Arial" w:hAnsi="Arial" w:cs="Arial"/>
          <w:sz w:val="22"/>
          <w:szCs w:val="22"/>
        </w:rPr>
      </w:pPr>
    </w:p>
    <w:p>
      <w:pPr>
        <w:pStyle w:val="15"/>
        <w:numPr>
          <w:ilvl w:val="1"/>
          <w:numId w:val="6"/>
        </w:numPr>
        <w:tabs>
          <w:tab w:val="left" w:pos="864"/>
        </w:tabs>
        <w:spacing w:line="360" w:lineRule="auto"/>
        <w:ind w:left="297" w:right="240" w:firstLine="0"/>
        <w:jc w:val="both"/>
        <w:rPr>
          <w:rFonts w:hint="default" w:ascii="Arial" w:hAnsi="Arial" w:cs="Arial"/>
          <w:color w:val="000009"/>
          <w:sz w:val="22"/>
          <w:szCs w:val="22"/>
        </w:rPr>
      </w:pPr>
      <w:r>
        <w:rPr>
          <w:rFonts w:hint="default" w:ascii="Arial" w:hAnsi="Arial" w:cs="Arial"/>
          <w:color w:val="000009"/>
          <w:sz w:val="22"/>
          <w:szCs w:val="22"/>
        </w:rPr>
        <w:t>Caso não ratifique a decisão do Presidente, a Autoridade Competente determinará as medidas que julgar cabíveis no</w:t>
      </w:r>
      <w:r>
        <w:rPr>
          <w:rFonts w:hint="default" w:ascii="Arial" w:hAnsi="Arial" w:cs="Arial"/>
          <w:color w:val="000009"/>
          <w:spacing w:val="-2"/>
          <w:sz w:val="22"/>
          <w:szCs w:val="22"/>
        </w:rPr>
        <w:t xml:space="preserve"> </w:t>
      </w:r>
      <w:r>
        <w:rPr>
          <w:rFonts w:hint="default" w:ascii="Arial" w:hAnsi="Arial" w:cs="Arial"/>
          <w:color w:val="000009"/>
          <w:sz w:val="22"/>
          <w:szCs w:val="22"/>
        </w:rPr>
        <w:t>caso.</w:t>
      </w:r>
    </w:p>
    <w:p>
      <w:pPr>
        <w:pStyle w:val="5"/>
        <w:spacing w:before="10"/>
        <w:rPr>
          <w:rFonts w:hint="default" w:ascii="Arial" w:hAnsi="Arial" w:cs="Arial"/>
          <w:sz w:val="22"/>
          <w:szCs w:val="22"/>
        </w:rPr>
      </w:pPr>
    </w:p>
    <w:p>
      <w:pPr>
        <w:pStyle w:val="5"/>
        <w:ind w:left="297"/>
        <w:jc w:val="both"/>
        <w:rPr>
          <w:rFonts w:hint="default" w:ascii="Arial" w:hAnsi="Arial" w:cs="Arial"/>
          <w:sz w:val="22"/>
          <w:szCs w:val="22"/>
        </w:rPr>
      </w:pPr>
      <w:r>
        <w:rPr>
          <w:rFonts w:hint="default" w:ascii="Arial" w:hAnsi="Arial" w:cs="Arial"/>
          <w:b/>
          <w:color w:val="000009"/>
          <w:sz w:val="22"/>
          <w:szCs w:val="22"/>
        </w:rPr>
        <w:t>14.7.</w:t>
      </w:r>
      <w:r>
        <w:rPr>
          <w:rFonts w:hint="default" w:ascii="Arial" w:hAnsi="Arial" w:cs="Arial"/>
          <w:color w:val="000009"/>
          <w:sz w:val="22"/>
          <w:szCs w:val="22"/>
        </w:rPr>
        <w:t>O recurso contra a decisão do Presidente não terá efeito suspensivo.</w:t>
      </w:r>
    </w:p>
    <w:p>
      <w:pPr>
        <w:pStyle w:val="5"/>
        <w:spacing w:before="8"/>
        <w:rPr>
          <w:rFonts w:hint="default" w:ascii="Arial" w:hAnsi="Arial" w:cs="Arial"/>
          <w:sz w:val="22"/>
          <w:szCs w:val="22"/>
        </w:rPr>
      </w:pPr>
    </w:p>
    <w:p>
      <w:pPr>
        <w:pStyle w:val="15"/>
        <w:numPr>
          <w:ilvl w:val="1"/>
          <w:numId w:val="18"/>
        </w:numPr>
        <w:tabs>
          <w:tab w:val="left" w:pos="1006"/>
        </w:tabs>
        <w:spacing w:before="1" w:line="360" w:lineRule="auto"/>
        <w:ind w:right="236" w:firstLine="0"/>
        <w:jc w:val="both"/>
        <w:rPr>
          <w:rFonts w:hint="default" w:ascii="Arial" w:hAnsi="Arial" w:cs="Arial"/>
          <w:sz w:val="22"/>
          <w:szCs w:val="22"/>
        </w:rPr>
      </w:pPr>
      <w:r>
        <w:rPr>
          <w:rFonts w:hint="default" w:ascii="Arial" w:hAnsi="Arial" w:cs="Arial"/>
          <w:color w:val="000009"/>
          <w:sz w:val="22"/>
          <w:szCs w:val="22"/>
        </w:rPr>
        <w:t>Os</w:t>
      </w:r>
      <w:r>
        <w:rPr>
          <w:rFonts w:hint="default" w:ascii="Arial" w:hAnsi="Arial" w:cs="Arial"/>
          <w:color w:val="000009"/>
          <w:spacing w:val="-5"/>
          <w:sz w:val="22"/>
          <w:szCs w:val="22"/>
        </w:rPr>
        <w:t xml:space="preserve"> </w:t>
      </w:r>
      <w:r>
        <w:rPr>
          <w:rFonts w:hint="default" w:ascii="Arial" w:hAnsi="Arial" w:cs="Arial"/>
          <w:color w:val="000009"/>
          <w:sz w:val="22"/>
          <w:szCs w:val="22"/>
        </w:rPr>
        <w:t>autos</w:t>
      </w:r>
      <w:r>
        <w:rPr>
          <w:rFonts w:hint="default" w:ascii="Arial" w:hAnsi="Arial" w:cs="Arial"/>
          <w:color w:val="000009"/>
          <w:spacing w:val="-3"/>
          <w:sz w:val="22"/>
          <w:szCs w:val="22"/>
        </w:rPr>
        <w:t xml:space="preserve"> </w:t>
      </w:r>
      <w:r>
        <w:rPr>
          <w:rFonts w:hint="default" w:ascii="Arial" w:hAnsi="Arial" w:cs="Arial"/>
          <w:color w:val="000009"/>
          <w:sz w:val="22"/>
          <w:szCs w:val="22"/>
        </w:rPr>
        <w:t>do</w:t>
      </w:r>
      <w:r>
        <w:rPr>
          <w:rFonts w:hint="default" w:ascii="Arial" w:hAnsi="Arial" w:cs="Arial"/>
          <w:color w:val="000009"/>
          <w:spacing w:val="-5"/>
          <w:sz w:val="22"/>
          <w:szCs w:val="22"/>
        </w:rPr>
        <w:t xml:space="preserve"> </w:t>
      </w:r>
      <w:r>
        <w:rPr>
          <w:rFonts w:hint="default" w:ascii="Arial" w:hAnsi="Arial" w:cs="Arial"/>
          <w:color w:val="000009"/>
          <w:sz w:val="22"/>
          <w:szCs w:val="22"/>
        </w:rPr>
        <w:t>processo</w:t>
      </w:r>
      <w:r>
        <w:rPr>
          <w:rFonts w:hint="default" w:ascii="Arial" w:hAnsi="Arial" w:cs="Arial"/>
          <w:color w:val="000009"/>
          <w:spacing w:val="-3"/>
          <w:sz w:val="22"/>
          <w:szCs w:val="22"/>
        </w:rPr>
        <w:t xml:space="preserve"> </w:t>
      </w:r>
      <w:r>
        <w:rPr>
          <w:rFonts w:hint="default" w:ascii="Arial" w:hAnsi="Arial" w:cs="Arial"/>
          <w:color w:val="000009"/>
          <w:sz w:val="22"/>
          <w:szCs w:val="22"/>
        </w:rPr>
        <w:t>permanecerão</w:t>
      </w:r>
      <w:r>
        <w:rPr>
          <w:rFonts w:hint="default" w:ascii="Arial" w:hAnsi="Arial" w:cs="Arial"/>
          <w:color w:val="000009"/>
          <w:spacing w:val="-5"/>
          <w:sz w:val="22"/>
          <w:szCs w:val="22"/>
        </w:rPr>
        <w:t xml:space="preserve"> </w:t>
      </w:r>
      <w:r>
        <w:rPr>
          <w:rFonts w:hint="default" w:ascii="Arial" w:hAnsi="Arial" w:cs="Arial"/>
          <w:color w:val="000009"/>
          <w:sz w:val="22"/>
          <w:szCs w:val="22"/>
        </w:rPr>
        <w:t>com</w:t>
      </w:r>
      <w:r>
        <w:rPr>
          <w:rFonts w:hint="default" w:ascii="Arial" w:hAnsi="Arial" w:cs="Arial"/>
          <w:color w:val="000009"/>
          <w:spacing w:val="-3"/>
          <w:sz w:val="22"/>
          <w:szCs w:val="22"/>
        </w:rPr>
        <w:t xml:space="preserve"> </w:t>
      </w:r>
      <w:r>
        <w:rPr>
          <w:rFonts w:hint="default" w:ascii="Arial" w:hAnsi="Arial" w:cs="Arial"/>
          <w:color w:val="000009"/>
          <w:sz w:val="22"/>
          <w:szCs w:val="22"/>
        </w:rPr>
        <w:t>vista</w:t>
      </w:r>
      <w:r>
        <w:rPr>
          <w:rFonts w:hint="default" w:ascii="Arial" w:hAnsi="Arial" w:cs="Arial"/>
          <w:color w:val="000009"/>
          <w:spacing w:val="-5"/>
          <w:sz w:val="22"/>
          <w:szCs w:val="22"/>
        </w:rPr>
        <w:t xml:space="preserve"> </w:t>
      </w:r>
      <w:r>
        <w:rPr>
          <w:rFonts w:hint="default" w:ascii="Arial" w:hAnsi="Arial" w:cs="Arial"/>
          <w:color w:val="000009"/>
          <w:sz w:val="22"/>
          <w:szCs w:val="22"/>
        </w:rPr>
        <w:t>franqueada</w:t>
      </w:r>
      <w:r>
        <w:rPr>
          <w:rFonts w:hint="default" w:ascii="Arial" w:hAnsi="Arial" w:cs="Arial"/>
          <w:color w:val="000009"/>
          <w:spacing w:val="-6"/>
          <w:sz w:val="22"/>
          <w:szCs w:val="22"/>
        </w:rPr>
        <w:t xml:space="preserve"> </w:t>
      </w:r>
      <w:r>
        <w:rPr>
          <w:rFonts w:hint="default" w:ascii="Arial" w:hAnsi="Arial" w:cs="Arial"/>
          <w:color w:val="000009"/>
          <w:sz w:val="22"/>
          <w:szCs w:val="22"/>
        </w:rPr>
        <w:t>aos</w:t>
      </w:r>
      <w:r>
        <w:rPr>
          <w:rFonts w:hint="default" w:ascii="Arial" w:hAnsi="Arial" w:cs="Arial"/>
          <w:color w:val="000009"/>
          <w:spacing w:val="-4"/>
          <w:sz w:val="22"/>
          <w:szCs w:val="22"/>
        </w:rPr>
        <w:t xml:space="preserve"> </w:t>
      </w:r>
      <w:r>
        <w:rPr>
          <w:rFonts w:hint="default" w:ascii="Arial" w:hAnsi="Arial" w:cs="Arial"/>
          <w:color w:val="000009"/>
          <w:sz w:val="22"/>
          <w:szCs w:val="22"/>
        </w:rPr>
        <w:t>interessados,</w:t>
      </w:r>
      <w:r>
        <w:rPr>
          <w:rFonts w:hint="default" w:ascii="Arial" w:hAnsi="Arial" w:cs="Arial"/>
          <w:color w:val="000009"/>
          <w:spacing w:val="-5"/>
          <w:sz w:val="22"/>
          <w:szCs w:val="22"/>
        </w:rPr>
        <w:t xml:space="preserve"> </w:t>
      </w:r>
      <w:r>
        <w:rPr>
          <w:rFonts w:hint="default" w:ascii="Arial" w:hAnsi="Arial" w:cs="Arial"/>
          <w:color w:val="000009"/>
          <w:sz w:val="22"/>
          <w:szCs w:val="22"/>
        </w:rPr>
        <w:t>na</w:t>
      </w:r>
      <w:r>
        <w:rPr>
          <w:rFonts w:hint="default" w:ascii="Arial" w:hAnsi="Arial" w:cs="Arial"/>
          <w:color w:val="000009"/>
          <w:spacing w:val="-1"/>
          <w:sz w:val="22"/>
          <w:szCs w:val="22"/>
        </w:rPr>
        <w:t xml:space="preserve"> </w:t>
      </w:r>
      <w:r>
        <w:rPr>
          <w:rFonts w:hint="default" w:ascii="Arial" w:hAnsi="Arial" w:cs="Arial"/>
          <w:sz w:val="22"/>
          <w:szCs w:val="22"/>
        </w:rPr>
        <w:t>Prefeitura Municipal de Primavera do Leste - MT</w:t>
      </w:r>
      <w:r>
        <w:rPr>
          <w:rFonts w:hint="default" w:ascii="Arial" w:hAnsi="Arial" w:cs="Arial"/>
          <w:color w:val="000009"/>
          <w:sz w:val="22"/>
          <w:szCs w:val="22"/>
        </w:rPr>
        <w:t>,</w:t>
      </w:r>
      <w:r>
        <w:rPr>
          <w:rFonts w:hint="default" w:ascii="Arial" w:hAnsi="Arial" w:cs="Arial"/>
          <w:color w:val="000009"/>
          <w:spacing w:val="-5"/>
          <w:sz w:val="22"/>
          <w:szCs w:val="22"/>
        </w:rPr>
        <w:t xml:space="preserve"> </w:t>
      </w:r>
      <w:r>
        <w:rPr>
          <w:rFonts w:hint="default" w:ascii="Arial" w:hAnsi="Arial" w:cs="Arial"/>
          <w:color w:val="000009"/>
          <w:sz w:val="22"/>
          <w:szCs w:val="22"/>
        </w:rPr>
        <w:t xml:space="preserve">nos dias úteis no horário de </w:t>
      </w:r>
      <w:r>
        <w:rPr>
          <w:rFonts w:hint="default" w:ascii="Arial" w:hAnsi="Arial" w:cs="Arial"/>
          <w:sz w:val="22"/>
          <w:szCs w:val="22"/>
        </w:rPr>
        <w:t>07h30min às</w:t>
      </w:r>
      <w:r>
        <w:rPr>
          <w:rFonts w:hint="default" w:ascii="Arial" w:hAnsi="Arial" w:cs="Arial"/>
          <w:spacing w:val="-3"/>
          <w:sz w:val="22"/>
          <w:szCs w:val="22"/>
        </w:rPr>
        <w:t xml:space="preserve"> </w:t>
      </w:r>
      <w:r>
        <w:rPr>
          <w:rFonts w:hint="default" w:ascii="Arial" w:hAnsi="Arial" w:cs="Arial"/>
          <w:sz w:val="22"/>
          <w:szCs w:val="22"/>
          <w:lang w:val="pt-BR"/>
        </w:rPr>
        <w:t>13</w:t>
      </w:r>
      <w:r>
        <w:rPr>
          <w:rFonts w:hint="default" w:ascii="Arial" w:hAnsi="Arial" w:cs="Arial"/>
          <w:sz w:val="22"/>
          <w:szCs w:val="22"/>
        </w:rPr>
        <w:t>h00min.</w:t>
      </w:r>
    </w:p>
    <w:p>
      <w:pPr>
        <w:pStyle w:val="15"/>
        <w:numPr>
          <w:ilvl w:val="1"/>
          <w:numId w:val="18"/>
        </w:numPr>
        <w:tabs>
          <w:tab w:val="left" w:pos="1005"/>
          <w:tab w:val="left" w:pos="1006"/>
        </w:tabs>
        <w:ind w:left="1005" w:hanging="709"/>
        <w:rPr>
          <w:rFonts w:hint="default" w:ascii="Arial" w:hAnsi="Arial" w:cs="Arial"/>
          <w:sz w:val="22"/>
          <w:szCs w:val="22"/>
        </w:rPr>
      </w:pPr>
      <w:r>
        <w:rPr>
          <w:rFonts w:hint="default" w:ascii="Arial" w:hAnsi="Arial" w:cs="Arial"/>
          <w:color w:val="000009"/>
          <w:sz w:val="22"/>
          <w:szCs w:val="22"/>
        </w:rPr>
        <w:t>Os textos das razões e contrarrazões serão disponibilizados no seguinte endereço</w:t>
      </w:r>
      <w:r>
        <w:rPr>
          <w:rFonts w:hint="default" w:ascii="Arial" w:hAnsi="Arial" w:cs="Arial"/>
          <w:color w:val="000009"/>
          <w:spacing w:val="-11"/>
          <w:sz w:val="22"/>
          <w:szCs w:val="22"/>
        </w:rPr>
        <w:t xml:space="preserve"> </w:t>
      </w:r>
      <w:r>
        <w:rPr>
          <w:rFonts w:hint="default" w:ascii="Arial" w:hAnsi="Arial" w:cs="Arial"/>
          <w:color w:val="000009"/>
          <w:sz w:val="22"/>
          <w:szCs w:val="22"/>
        </w:rPr>
        <w:t>eletrônico:</w:t>
      </w:r>
    </w:p>
    <w:p>
      <w:pPr>
        <w:pStyle w:val="2"/>
        <w:spacing w:before="139"/>
        <w:ind w:left="297"/>
        <w:jc w:val="left"/>
        <w:rPr>
          <w:rFonts w:hint="default" w:ascii="Arial" w:hAnsi="Arial" w:cs="Arial"/>
          <w:b w:val="0"/>
          <w:sz w:val="22"/>
          <w:szCs w:val="22"/>
        </w:rPr>
      </w:pPr>
      <w:r>
        <w:rPr>
          <w:rFonts w:hint="default" w:ascii="Arial" w:hAnsi="Arial" w:cs="Arial"/>
          <w:sz w:val="22"/>
          <w:szCs w:val="22"/>
        </w:rPr>
        <w:fldChar w:fldCharType="begin"/>
      </w:r>
      <w:r>
        <w:rPr>
          <w:rFonts w:hint="default" w:ascii="Arial" w:hAnsi="Arial" w:cs="Arial"/>
          <w:sz w:val="22"/>
          <w:szCs w:val="22"/>
        </w:rPr>
        <w:instrText xml:space="preserve"> HYPERLINK "http://www.sinfra.mt.gov.br/documentos/licita%C3%A7%C3%B5es" \h </w:instrText>
      </w:r>
      <w:r>
        <w:rPr>
          <w:rFonts w:hint="default" w:ascii="Arial" w:hAnsi="Arial" w:cs="Arial"/>
          <w:sz w:val="22"/>
          <w:szCs w:val="22"/>
        </w:rPr>
        <w:fldChar w:fldCharType="separate"/>
      </w:r>
      <w:r>
        <w:rPr>
          <w:rFonts w:hint="default" w:ascii="Arial" w:hAnsi="Arial" w:cs="Arial"/>
          <w:color w:val="000009"/>
          <w:sz w:val="22"/>
          <w:szCs w:val="22"/>
          <w:lang w:val="pt-BR"/>
        </w:rPr>
        <w:t>http://www.primaveradoleste.mt.gov.br/</w:t>
      </w:r>
      <w:r>
        <w:rPr>
          <w:rFonts w:hint="default" w:ascii="Arial" w:hAnsi="Arial" w:cs="Arial"/>
          <w:b w:val="0"/>
          <w:color w:val="000009"/>
          <w:sz w:val="22"/>
          <w:szCs w:val="22"/>
        </w:rPr>
        <w:t>.</w:t>
      </w:r>
      <w:r>
        <w:rPr>
          <w:rFonts w:hint="default" w:ascii="Arial" w:hAnsi="Arial" w:cs="Arial"/>
          <w:b w:val="0"/>
          <w:color w:val="000009"/>
          <w:sz w:val="22"/>
          <w:szCs w:val="22"/>
        </w:rPr>
        <w:fldChar w:fldCharType="end"/>
      </w:r>
    </w:p>
    <w:p>
      <w:pPr>
        <w:pStyle w:val="5"/>
        <w:spacing w:before="4"/>
        <w:rPr>
          <w:rFonts w:hint="default" w:ascii="Arial" w:hAnsi="Arial" w:cs="Arial"/>
          <w:sz w:val="22"/>
          <w:szCs w:val="22"/>
        </w:rPr>
      </w:pPr>
    </w:p>
    <w:p>
      <w:pPr>
        <w:pStyle w:val="15"/>
        <w:numPr>
          <w:ilvl w:val="1"/>
          <w:numId w:val="18"/>
        </w:numPr>
        <w:tabs>
          <w:tab w:val="left" w:pos="1006"/>
        </w:tabs>
        <w:spacing w:line="360" w:lineRule="auto"/>
        <w:ind w:right="235" w:firstLine="0"/>
        <w:rPr>
          <w:rFonts w:hint="default" w:ascii="Arial" w:hAnsi="Arial" w:cs="Arial"/>
          <w:sz w:val="22"/>
          <w:szCs w:val="22"/>
        </w:rPr>
      </w:pPr>
      <w:r>
        <w:rPr>
          <w:rFonts w:hint="default" w:ascii="Arial" w:hAnsi="Arial" w:cs="Arial"/>
          <w:color w:val="000009"/>
          <w:sz w:val="22"/>
          <w:szCs w:val="22"/>
        </w:rPr>
        <w:t xml:space="preserve">O acolhimento de recurso importará na invalidação apenas dos atos insuscetíveis </w:t>
      </w:r>
      <w:r>
        <w:rPr>
          <w:rFonts w:hint="default" w:ascii="Arial" w:hAnsi="Arial" w:cs="Arial"/>
          <w:color w:val="000009"/>
          <w:spacing w:val="3"/>
          <w:sz w:val="22"/>
          <w:szCs w:val="22"/>
        </w:rPr>
        <w:t xml:space="preserve">de </w:t>
      </w:r>
      <w:r>
        <w:rPr>
          <w:rFonts w:hint="default" w:ascii="Arial" w:hAnsi="Arial" w:cs="Arial"/>
          <w:color w:val="000009"/>
          <w:sz w:val="22"/>
          <w:szCs w:val="22"/>
        </w:rPr>
        <w:t>aproveitamento;</w:t>
      </w:r>
    </w:p>
    <w:p>
      <w:pPr>
        <w:pStyle w:val="15"/>
        <w:numPr>
          <w:ilvl w:val="1"/>
          <w:numId w:val="18"/>
        </w:numPr>
        <w:tabs>
          <w:tab w:val="left" w:pos="1006"/>
        </w:tabs>
        <w:spacing w:before="120"/>
        <w:ind w:left="1005" w:hanging="709"/>
        <w:rPr>
          <w:rFonts w:hint="default" w:ascii="Arial" w:hAnsi="Arial" w:cs="Arial"/>
          <w:sz w:val="22"/>
          <w:szCs w:val="22"/>
        </w:rPr>
      </w:pP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impugnação</w:t>
      </w:r>
      <w:r>
        <w:rPr>
          <w:rFonts w:hint="default" w:ascii="Arial" w:hAnsi="Arial" w:cs="Arial"/>
          <w:color w:val="000009"/>
          <w:spacing w:val="-11"/>
          <w:sz w:val="22"/>
          <w:szCs w:val="22"/>
        </w:rPr>
        <w:t xml:space="preserve"> </w:t>
      </w:r>
      <w:r>
        <w:rPr>
          <w:rFonts w:hint="default" w:ascii="Arial" w:hAnsi="Arial" w:cs="Arial"/>
          <w:color w:val="000009"/>
          <w:sz w:val="22"/>
          <w:szCs w:val="22"/>
        </w:rPr>
        <w:t>ou</w:t>
      </w:r>
      <w:r>
        <w:rPr>
          <w:rFonts w:hint="default" w:ascii="Arial" w:hAnsi="Arial" w:cs="Arial"/>
          <w:color w:val="000009"/>
          <w:spacing w:val="-11"/>
          <w:sz w:val="22"/>
          <w:szCs w:val="22"/>
        </w:rPr>
        <w:t xml:space="preserve"> </w:t>
      </w:r>
      <w:r>
        <w:rPr>
          <w:rFonts w:hint="default" w:ascii="Arial" w:hAnsi="Arial" w:cs="Arial"/>
          <w:color w:val="000009"/>
          <w:sz w:val="22"/>
          <w:szCs w:val="22"/>
        </w:rPr>
        <w:t>o</w:t>
      </w:r>
      <w:r>
        <w:rPr>
          <w:rFonts w:hint="default" w:ascii="Arial" w:hAnsi="Arial" w:cs="Arial"/>
          <w:color w:val="000009"/>
          <w:spacing w:val="-11"/>
          <w:sz w:val="22"/>
          <w:szCs w:val="22"/>
        </w:rPr>
        <w:t xml:space="preserve"> </w:t>
      </w:r>
      <w:r>
        <w:rPr>
          <w:rFonts w:hint="default" w:ascii="Arial" w:hAnsi="Arial" w:cs="Arial"/>
          <w:color w:val="000009"/>
          <w:sz w:val="22"/>
          <w:szCs w:val="22"/>
        </w:rPr>
        <w:t>recurso</w:t>
      </w:r>
      <w:r>
        <w:rPr>
          <w:rFonts w:hint="default" w:ascii="Arial" w:hAnsi="Arial" w:cs="Arial"/>
          <w:color w:val="000009"/>
          <w:spacing w:val="-11"/>
          <w:sz w:val="22"/>
          <w:szCs w:val="22"/>
        </w:rPr>
        <w:t xml:space="preserve"> </w:t>
      </w:r>
      <w:r>
        <w:rPr>
          <w:rFonts w:hint="default" w:ascii="Arial" w:hAnsi="Arial" w:cs="Arial"/>
          <w:color w:val="000009"/>
          <w:sz w:val="22"/>
          <w:szCs w:val="22"/>
        </w:rPr>
        <w:t>interposto</w:t>
      </w:r>
      <w:r>
        <w:rPr>
          <w:rFonts w:hint="default" w:ascii="Arial" w:hAnsi="Arial" w:cs="Arial"/>
          <w:color w:val="000009"/>
          <w:spacing w:val="-10"/>
          <w:sz w:val="22"/>
          <w:szCs w:val="22"/>
        </w:rPr>
        <w:t xml:space="preserve"> </w:t>
      </w:r>
      <w:r>
        <w:rPr>
          <w:rFonts w:hint="default" w:ascii="Arial" w:hAnsi="Arial" w:cs="Arial"/>
          <w:color w:val="000009"/>
          <w:sz w:val="22"/>
          <w:szCs w:val="22"/>
        </w:rPr>
        <w:t>em</w:t>
      </w:r>
      <w:r>
        <w:rPr>
          <w:rFonts w:hint="default" w:ascii="Arial" w:hAnsi="Arial" w:cs="Arial"/>
          <w:color w:val="000009"/>
          <w:spacing w:val="-11"/>
          <w:sz w:val="22"/>
          <w:szCs w:val="22"/>
        </w:rPr>
        <w:t xml:space="preserve"> </w:t>
      </w:r>
      <w:r>
        <w:rPr>
          <w:rFonts w:hint="default" w:ascii="Arial" w:hAnsi="Arial" w:cs="Arial"/>
          <w:color w:val="000009"/>
          <w:sz w:val="22"/>
          <w:szCs w:val="22"/>
        </w:rPr>
        <w:t>desacordo</w:t>
      </w:r>
      <w:r>
        <w:rPr>
          <w:rFonts w:hint="default" w:ascii="Arial" w:hAnsi="Arial" w:cs="Arial"/>
          <w:color w:val="000009"/>
          <w:spacing w:val="-11"/>
          <w:sz w:val="22"/>
          <w:szCs w:val="22"/>
        </w:rPr>
        <w:t xml:space="preserve"> </w:t>
      </w:r>
      <w:r>
        <w:rPr>
          <w:rFonts w:hint="default" w:ascii="Arial" w:hAnsi="Arial" w:cs="Arial"/>
          <w:color w:val="000009"/>
          <w:sz w:val="22"/>
          <w:szCs w:val="22"/>
        </w:rPr>
        <w:t>com</w:t>
      </w:r>
      <w:r>
        <w:rPr>
          <w:rFonts w:hint="default" w:ascii="Arial" w:hAnsi="Arial" w:cs="Arial"/>
          <w:color w:val="000009"/>
          <w:spacing w:val="-11"/>
          <w:sz w:val="22"/>
          <w:szCs w:val="22"/>
        </w:rPr>
        <w:t xml:space="preserve"> </w:t>
      </w:r>
      <w:r>
        <w:rPr>
          <w:rFonts w:hint="default" w:ascii="Arial" w:hAnsi="Arial" w:cs="Arial"/>
          <w:color w:val="000009"/>
          <w:sz w:val="22"/>
          <w:szCs w:val="22"/>
        </w:rPr>
        <w:t>as</w:t>
      </w:r>
      <w:r>
        <w:rPr>
          <w:rFonts w:hint="default" w:ascii="Arial" w:hAnsi="Arial" w:cs="Arial"/>
          <w:color w:val="000009"/>
          <w:spacing w:val="-11"/>
          <w:sz w:val="22"/>
          <w:szCs w:val="22"/>
        </w:rPr>
        <w:t xml:space="preserve"> </w:t>
      </w:r>
      <w:r>
        <w:rPr>
          <w:rFonts w:hint="default" w:ascii="Arial" w:hAnsi="Arial" w:cs="Arial"/>
          <w:color w:val="000009"/>
          <w:sz w:val="22"/>
          <w:szCs w:val="22"/>
        </w:rPr>
        <w:t>condições</w:t>
      </w:r>
      <w:r>
        <w:rPr>
          <w:rFonts w:hint="default" w:ascii="Arial" w:hAnsi="Arial" w:cs="Arial"/>
          <w:color w:val="000009"/>
          <w:spacing w:val="-10"/>
          <w:sz w:val="22"/>
          <w:szCs w:val="22"/>
        </w:rPr>
        <w:t xml:space="preserve"> </w:t>
      </w:r>
      <w:r>
        <w:rPr>
          <w:rFonts w:hint="default" w:ascii="Arial" w:hAnsi="Arial" w:cs="Arial"/>
          <w:color w:val="000009"/>
          <w:sz w:val="22"/>
          <w:szCs w:val="22"/>
        </w:rPr>
        <w:t>deste</w:t>
      </w:r>
      <w:r>
        <w:rPr>
          <w:rFonts w:hint="default" w:ascii="Arial" w:hAnsi="Arial" w:cs="Arial"/>
          <w:color w:val="000009"/>
          <w:spacing w:val="-8"/>
          <w:sz w:val="22"/>
          <w:szCs w:val="22"/>
        </w:rPr>
        <w:t xml:space="preserve"> </w:t>
      </w:r>
      <w:r>
        <w:rPr>
          <w:rFonts w:hint="default" w:ascii="Arial" w:hAnsi="Arial" w:cs="Arial"/>
          <w:b/>
          <w:color w:val="000009"/>
          <w:sz w:val="22"/>
          <w:szCs w:val="22"/>
        </w:rPr>
        <w:t>EDITAL</w:t>
      </w:r>
      <w:r>
        <w:rPr>
          <w:rFonts w:hint="default" w:ascii="Arial" w:hAnsi="Arial" w:cs="Arial"/>
          <w:b/>
          <w:color w:val="000009"/>
          <w:spacing w:val="-10"/>
          <w:sz w:val="22"/>
          <w:szCs w:val="22"/>
        </w:rPr>
        <w:t xml:space="preserve"> </w:t>
      </w:r>
      <w:r>
        <w:rPr>
          <w:rFonts w:hint="default" w:ascii="Arial" w:hAnsi="Arial" w:cs="Arial"/>
          <w:color w:val="000009"/>
          <w:sz w:val="22"/>
          <w:szCs w:val="22"/>
        </w:rPr>
        <w:t>e</w:t>
      </w:r>
      <w:r>
        <w:rPr>
          <w:rFonts w:hint="default" w:ascii="Arial" w:hAnsi="Arial" w:cs="Arial"/>
          <w:color w:val="000009"/>
          <w:spacing w:val="-12"/>
          <w:sz w:val="22"/>
          <w:szCs w:val="22"/>
        </w:rPr>
        <w:t xml:space="preserve"> </w:t>
      </w:r>
      <w:r>
        <w:rPr>
          <w:rFonts w:hint="default" w:ascii="Arial" w:hAnsi="Arial" w:cs="Arial"/>
          <w:color w:val="000009"/>
          <w:sz w:val="22"/>
          <w:szCs w:val="22"/>
        </w:rPr>
        <w:t>seus</w:t>
      </w:r>
    </w:p>
    <w:p>
      <w:pPr>
        <w:spacing w:before="140"/>
        <w:ind w:left="297"/>
        <w:rPr>
          <w:rFonts w:hint="default" w:ascii="Arial" w:hAnsi="Arial" w:cs="Arial"/>
          <w:sz w:val="22"/>
          <w:szCs w:val="22"/>
        </w:rPr>
      </w:pPr>
      <w:r>
        <w:rPr>
          <w:rFonts w:hint="default" w:ascii="Arial" w:hAnsi="Arial" w:cs="Arial"/>
          <w:b/>
          <w:color w:val="000009"/>
          <w:sz w:val="22"/>
          <w:szCs w:val="22"/>
        </w:rPr>
        <w:t xml:space="preserve">ANEXOS </w:t>
      </w:r>
      <w:r>
        <w:rPr>
          <w:rFonts w:hint="default" w:ascii="Arial" w:hAnsi="Arial" w:cs="Arial"/>
          <w:color w:val="000009"/>
          <w:sz w:val="22"/>
          <w:szCs w:val="22"/>
        </w:rPr>
        <w:t>não serão conhecidos;</w:t>
      </w:r>
    </w:p>
    <w:p>
      <w:pPr>
        <w:pStyle w:val="5"/>
        <w:spacing w:before="4"/>
        <w:rPr>
          <w:rFonts w:hint="default" w:ascii="Arial" w:hAnsi="Arial" w:cs="Arial"/>
          <w:sz w:val="22"/>
          <w:szCs w:val="22"/>
        </w:rPr>
      </w:pPr>
    </w:p>
    <w:p>
      <w:pPr>
        <w:pStyle w:val="15"/>
        <w:numPr>
          <w:ilvl w:val="1"/>
          <w:numId w:val="18"/>
        </w:numPr>
        <w:tabs>
          <w:tab w:val="left" w:pos="1006"/>
        </w:tabs>
        <w:spacing w:line="360" w:lineRule="auto"/>
        <w:ind w:right="236" w:firstLine="0"/>
        <w:rPr>
          <w:rFonts w:hint="default" w:ascii="Arial" w:hAnsi="Arial" w:cs="Arial"/>
          <w:sz w:val="22"/>
          <w:szCs w:val="22"/>
        </w:rPr>
      </w:pPr>
      <w:r>
        <w:rPr>
          <w:rFonts w:hint="default" w:ascii="Arial" w:hAnsi="Arial" w:cs="Arial"/>
          <w:color w:val="000009"/>
          <w:sz w:val="22"/>
          <w:szCs w:val="22"/>
        </w:rPr>
        <w:t xml:space="preserve">Na contagem dos prazos estabelecidos neste </w:t>
      </w:r>
      <w:r>
        <w:rPr>
          <w:rFonts w:hint="default" w:ascii="Arial" w:hAnsi="Arial" w:cs="Arial"/>
          <w:b/>
          <w:color w:val="000009"/>
          <w:sz w:val="22"/>
          <w:szCs w:val="22"/>
        </w:rPr>
        <w:t xml:space="preserve">EDITAL </w:t>
      </w:r>
      <w:r>
        <w:rPr>
          <w:rFonts w:hint="default" w:ascii="Arial" w:hAnsi="Arial" w:cs="Arial"/>
          <w:color w:val="000009"/>
          <w:sz w:val="22"/>
          <w:szCs w:val="22"/>
        </w:rPr>
        <w:t xml:space="preserve">e seus </w:t>
      </w:r>
      <w:r>
        <w:rPr>
          <w:rFonts w:hint="default" w:ascii="Arial" w:hAnsi="Arial" w:cs="Arial"/>
          <w:b/>
          <w:color w:val="000009"/>
          <w:sz w:val="22"/>
          <w:szCs w:val="22"/>
        </w:rPr>
        <w:t>ANEXOS</w:t>
      </w:r>
      <w:r>
        <w:rPr>
          <w:rFonts w:hint="default" w:ascii="Arial" w:hAnsi="Arial" w:cs="Arial"/>
          <w:color w:val="000009"/>
          <w:sz w:val="22"/>
          <w:szCs w:val="22"/>
        </w:rPr>
        <w:t>, excluir-se-á o dia de início e incluir-se-á o do</w:t>
      </w:r>
      <w:r>
        <w:rPr>
          <w:rFonts w:hint="default" w:ascii="Arial" w:hAnsi="Arial" w:cs="Arial"/>
          <w:color w:val="000009"/>
          <w:spacing w:val="-1"/>
          <w:sz w:val="22"/>
          <w:szCs w:val="22"/>
        </w:rPr>
        <w:t xml:space="preserve"> </w:t>
      </w:r>
      <w:r>
        <w:rPr>
          <w:rFonts w:hint="default" w:ascii="Arial" w:hAnsi="Arial" w:cs="Arial"/>
          <w:color w:val="000009"/>
          <w:sz w:val="22"/>
          <w:szCs w:val="22"/>
        </w:rPr>
        <w:t>vencimento.</w:t>
      </w:r>
    </w:p>
    <w:p>
      <w:pPr>
        <w:pStyle w:val="15"/>
        <w:numPr>
          <w:ilvl w:val="1"/>
          <w:numId w:val="18"/>
        </w:numPr>
        <w:tabs>
          <w:tab w:val="left" w:pos="1006"/>
        </w:tabs>
        <w:spacing w:before="120" w:line="360" w:lineRule="auto"/>
        <w:ind w:right="236" w:firstLine="0"/>
        <w:rPr>
          <w:rFonts w:hint="default" w:ascii="Arial" w:hAnsi="Arial" w:cs="Arial"/>
          <w:sz w:val="22"/>
          <w:szCs w:val="22"/>
        </w:rPr>
      </w:pPr>
      <w:r>
        <w:rPr>
          <w:rFonts w:hint="default" w:ascii="Arial" w:hAnsi="Arial" w:cs="Arial"/>
          <w:color w:val="000009"/>
          <w:sz w:val="22"/>
          <w:szCs w:val="22"/>
        </w:rPr>
        <w:t xml:space="preserve">Os prazos previstos neste </w:t>
      </w:r>
      <w:r>
        <w:rPr>
          <w:rFonts w:hint="default" w:ascii="Arial" w:hAnsi="Arial" w:cs="Arial"/>
          <w:b/>
          <w:color w:val="000009"/>
          <w:sz w:val="22"/>
          <w:szCs w:val="22"/>
        </w:rPr>
        <w:t xml:space="preserve">EDITAL </w:t>
      </w:r>
      <w:r>
        <w:rPr>
          <w:rFonts w:hint="default" w:ascii="Arial" w:hAnsi="Arial" w:cs="Arial"/>
          <w:color w:val="000009"/>
          <w:sz w:val="22"/>
          <w:szCs w:val="22"/>
        </w:rPr>
        <w:t xml:space="preserve">e seus </w:t>
      </w:r>
      <w:r>
        <w:rPr>
          <w:rFonts w:hint="default" w:ascii="Arial" w:hAnsi="Arial" w:cs="Arial"/>
          <w:b/>
          <w:color w:val="000009"/>
          <w:sz w:val="22"/>
          <w:szCs w:val="22"/>
        </w:rPr>
        <w:t xml:space="preserve">ANEXOS </w:t>
      </w:r>
      <w:r>
        <w:rPr>
          <w:rFonts w:hint="default" w:ascii="Arial" w:hAnsi="Arial" w:cs="Arial"/>
          <w:color w:val="000009"/>
          <w:sz w:val="22"/>
          <w:szCs w:val="22"/>
        </w:rPr>
        <w:t>iniciam e expiram exclusivamente em dia de expediente no âmbito da</w:t>
      </w:r>
      <w:r>
        <w:rPr>
          <w:rFonts w:hint="default" w:ascii="Arial" w:hAnsi="Arial" w:cs="Arial"/>
          <w:color w:val="000009"/>
          <w:spacing w:val="-5"/>
          <w:sz w:val="22"/>
          <w:szCs w:val="22"/>
        </w:rPr>
        <w:t xml:space="preserve">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w:t>
      </w:r>
    </w:p>
    <w:p>
      <w:pPr>
        <w:pStyle w:val="2"/>
        <w:numPr>
          <w:ilvl w:val="0"/>
          <w:numId w:val="6"/>
        </w:numPr>
        <w:tabs>
          <w:tab w:val="left" w:pos="837"/>
          <w:tab w:val="left" w:pos="838"/>
        </w:tabs>
        <w:spacing w:before="125"/>
        <w:ind w:left="837" w:hanging="541"/>
        <w:jc w:val="left"/>
        <w:rPr>
          <w:rFonts w:hint="default" w:ascii="Arial" w:hAnsi="Arial" w:cs="Arial"/>
          <w:sz w:val="22"/>
          <w:szCs w:val="22"/>
        </w:rPr>
      </w:pPr>
      <w:r>
        <w:rPr>
          <w:rFonts w:hint="default" w:ascii="Arial" w:hAnsi="Arial" w:cs="Arial"/>
          <w:sz w:val="22"/>
          <w:szCs w:val="22"/>
        </w:rPr>
        <w:t>DO</w:t>
      </w:r>
      <w:r>
        <w:rPr>
          <w:rFonts w:hint="default" w:ascii="Arial" w:hAnsi="Arial" w:cs="Arial"/>
          <w:spacing w:val="-1"/>
          <w:sz w:val="22"/>
          <w:szCs w:val="22"/>
        </w:rPr>
        <w:t xml:space="preserve"> </w:t>
      </w:r>
      <w:r>
        <w:rPr>
          <w:rFonts w:hint="default" w:ascii="Arial" w:hAnsi="Arial" w:cs="Arial"/>
          <w:sz w:val="22"/>
          <w:szCs w:val="22"/>
        </w:rPr>
        <w:t>ENCERRAMENTO</w:t>
      </w:r>
    </w:p>
    <w:p>
      <w:pPr>
        <w:pStyle w:val="5"/>
        <w:spacing w:before="1"/>
        <w:rPr>
          <w:rFonts w:hint="default" w:ascii="Arial" w:hAnsi="Arial" w:cs="Arial"/>
          <w:b/>
          <w:sz w:val="22"/>
          <w:szCs w:val="22"/>
        </w:rPr>
      </w:pPr>
    </w:p>
    <w:p>
      <w:pPr>
        <w:pStyle w:val="15"/>
        <w:numPr>
          <w:ilvl w:val="1"/>
          <w:numId w:val="6"/>
        </w:numPr>
        <w:tabs>
          <w:tab w:val="left" w:pos="857"/>
        </w:tabs>
        <w:spacing w:line="360" w:lineRule="auto"/>
        <w:ind w:left="297" w:right="236" w:firstLine="0"/>
        <w:rPr>
          <w:rFonts w:hint="default" w:ascii="Arial" w:hAnsi="Arial" w:cs="Arial"/>
          <w:color w:val="000009"/>
          <w:sz w:val="22"/>
          <w:szCs w:val="22"/>
        </w:rPr>
      </w:pPr>
      <w:r>
        <w:rPr>
          <w:rFonts w:hint="default" w:ascii="Arial" w:hAnsi="Arial" w:cs="Arial"/>
          <w:color w:val="000009"/>
          <w:sz w:val="22"/>
          <w:szCs w:val="22"/>
        </w:rPr>
        <w:t xml:space="preserve">Finalizada a fase recursal e definido o resultado de julgamento, 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poderá negociar condições mais vantajosas com o primeiro</w:t>
      </w:r>
      <w:r>
        <w:rPr>
          <w:rFonts w:hint="default" w:ascii="Arial" w:hAnsi="Arial" w:cs="Arial"/>
          <w:color w:val="000009"/>
          <w:spacing w:val="-1"/>
          <w:sz w:val="22"/>
          <w:szCs w:val="22"/>
        </w:rPr>
        <w:t xml:space="preserve"> </w:t>
      </w:r>
      <w:r>
        <w:rPr>
          <w:rFonts w:hint="default" w:ascii="Arial" w:hAnsi="Arial" w:cs="Arial"/>
          <w:color w:val="000009"/>
          <w:sz w:val="22"/>
          <w:szCs w:val="22"/>
        </w:rPr>
        <w:t>colocado;</w:t>
      </w:r>
    </w:p>
    <w:p>
      <w:pPr>
        <w:pStyle w:val="15"/>
        <w:numPr>
          <w:ilvl w:val="2"/>
          <w:numId w:val="6"/>
        </w:numPr>
        <w:tabs>
          <w:tab w:val="left" w:pos="1006"/>
        </w:tabs>
        <w:spacing w:before="120" w:line="360" w:lineRule="auto"/>
        <w:ind w:right="239" w:firstLine="0"/>
        <w:rPr>
          <w:rFonts w:hint="default" w:ascii="Arial" w:hAnsi="Arial" w:cs="Arial"/>
          <w:color w:val="000009"/>
          <w:sz w:val="22"/>
          <w:szCs w:val="22"/>
        </w:rPr>
      </w:pPr>
      <w:r>
        <w:rPr>
          <w:rFonts w:hint="default" w:ascii="Arial" w:hAnsi="Arial" w:cs="Arial"/>
          <w:color w:val="000009"/>
          <w:sz w:val="22"/>
          <w:szCs w:val="22"/>
        </w:rPr>
        <w:t>Exaurida</w:t>
      </w:r>
      <w:r>
        <w:rPr>
          <w:rFonts w:hint="default" w:ascii="Arial" w:hAnsi="Arial" w:cs="Arial"/>
          <w:color w:val="000009"/>
          <w:spacing w:val="-16"/>
          <w:sz w:val="22"/>
          <w:szCs w:val="22"/>
        </w:rPr>
        <w:t xml:space="preserve"> </w:t>
      </w:r>
      <w:r>
        <w:rPr>
          <w:rFonts w:hint="default" w:ascii="Arial" w:hAnsi="Arial" w:cs="Arial"/>
          <w:color w:val="000009"/>
          <w:sz w:val="22"/>
          <w:szCs w:val="22"/>
        </w:rPr>
        <w:t>a</w:t>
      </w:r>
      <w:r>
        <w:rPr>
          <w:rFonts w:hint="default" w:ascii="Arial" w:hAnsi="Arial" w:cs="Arial"/>
          <w:color w:val="000009"/>
          <w:spacing w:val="-15"/>
          <w:sz w:val="22"/>
          <w:szCs w:val="22"/>
        </w:rPr>
        <w:t xml:space="preserve"> </w:t>
      </w:r>
      <w:r>
        <w:rPr>
          <w:rFonts w:hint="default" w:ascii="Arial" w:hAnsi="Arial" w:cs="Arial"/>
          <w:color w:val="000009"/>
          <w:sz w:val="22"/>
          <w:szCs w:val="22"/>
        </w:rPr>
        <w:t>negociação</w:t>
      </w:r>
      <w:r>
        <w:rPr>
          <w:rFonts w:hint="default" w:ascii="Arial" w:hAnsi="Arial" w:cs="Arial"/>
          <w:color w:val="000009"/>
          <w:spacing w:val="-14"/>
          <w:sz w:val="22"/>
          <w:szCs w:val="22"/>
        </w:rPr>
        <w:t xml:space="preserve"> </w:t>
      </w:r>
      <w:r>
        <w:rPr>
          <w:rFonts w:hint="default" w:ascii="Arial" w:hAnsi="Arial" w:cs="Arial"/>
          <w:color w:val="000009"/>
          <w:sz w:val="22"/>
          <w:szCs w:val="22"/>
        </w:rPr>
        <w:t>o</w:t>
      </w:r>
      <w:r>
        <w:rPr>
          <w:rFonts w:hint="default" w:ascii="Arial" w:hAnsi="Arial" w:cs="Arial"/>
          <w:color w:val="000009"/>
          <w:spacing w:val="-14"/>
          <w:sz w:val="22"/>
          <w:szCs w:val="22"/>
        </w:rPr>
        <w:t xml:space="preserve"> </w:t>
      </w:r>
      <w:r>
        <w:rPr>
          <w:rFonts w:hint="default" w:ascii="Arial" w:hAnsi="Arial" w:cs="Arial"/>
          <w:color w:val="000009"/>
          <w:sz w:val="22"/>
          <w:szCs w:val="22"/>
        </w:rPr>
        <w:t>procedimento</w:t>
      </w:r>
      <w:r>
        <w:rPr>
          <w:rFonts w:hint="default" w:ascii="Arial" w:hAnsi="Arial" w:cs="Arial"/>
          <w:color w:val="000009"/>
          <w:spacing w:val="-14"/>
          <w:sz w:val="22"/>
          <w:szCs w:val="22"/>
        </w:rPr>
        <w:t xml:space="preserve"> </w:t>
      </w:r>
      <w:r>
        <w:rPr>
          <w:rFonts w:hint="default" w:ascii="Arial" w:hAnsi="Arial" w:cs="Arial"/>
          <w:color w:val="000009"/>
          <w:sz w:val="22"/>
          <w:szCs w:val="22"/>
        </w:rPr>
        <w:t>licitatório</w:t>
      </w:r>
      <w:r>
        <w:rPr>
          <w:rFonts w:hint="default" w:ascii="Arial" w:hAnsi="Arial" w:cs="Arial"/>
          <w:color w:val="000009"/>
          <w:spacing w:val="-14"/>
          <w:sz w:val="22"/>
          <w:szCs w:val="22"/>
        </w:rPr>
        <w:t xml:space="preserve"> </w:t>
      </w:r>
      <w:r>
        <w:rPr>
          <w:rFonts w:hint="default" w:ascii="Arial" w:hAnsi="Arial" w:cs="Arial"/>
          <w:color w:val="000009"/>
          <w:sz w:val="22"/>
          <w:szCs w:val="22"/>
        </w:rPr>
        <w:t>será</w:t>
      </w:r>
      <w:r>
        <w:rPr>
          <w:rFonts w:hint="default" w:ascii="Arial" w:hAnsi="Arial" w:cs="Arial"/>
          <w:color w:val="000009"/>
          <w:spacing w:val="-15"/>
          <w:sz w:val="22"/>
          <w:szCs w:val="22"/>
        </w:rPr>
        <w:t xml:space="preserve"> </w:t>
      </w:r>
      <w:r>
        <w:rPr>
          <w:rFonts w:hint="default" w:ascii="Arial" w:hAnsi="Arial" w:cs="Arial"/>
          <w:color w:val="000009"/>
          <w:sz w:val="22"/>
          <w:szCs w:val="22"/>
        </w:rPr>
        <w:t>encerrado</w:t>
      </w:r>
      <w:r>
        <w:rPr>
          <w:rFonts w:hint="default" w:ascii="Arial" w:hAnsi="Arial" w:cs="Arial"/>
          <w:color w:val="000009"/>
          <w:spacing w:val="-14"/>
          <w:sz w:val="22"/>
          <w:szCs w:val="22"/>
        </w:rPr>
        <w:t xml:space="preserve"> </w:t>
      </w:r>
      <w:r>
        <w:rPr>
          <w:rFonts w:hint="default" w:ascii="Arial" w:hAnsi="Arial" w:cs="Arial"/>
          <w:color w:val="000009"/>
          <w:sz w:val="22"/>
          <w:szCs w:val="22"/>
        </w:rPr>
        <w:t>e</w:t>
      </w:r>
      <w:r>
        <w:rPr>
          <w:rFonts w:hint="default" w:ascii="Arial" w:hAnsi="Arial" w:cs="Arial"/>
          <w:color w:val="000009"/>
          <w:spacing w:val="-15"/>
          <w:sz w:val="22"/>
          <w:szCs w:val="22"/>
        </w:rPr>
        <w:t xml:space="preserve"> </w:t>
      </w:r>
      <w:r>
        <w:rPr>
          <w:rFonts w:hint="default" w:ascii="Arial" w:hAnsi="Arial" w:cs="Arial"/>
          <w:color w:val="000009"/>
          <w:sz w:val="22"/>
          <w:szCs w:val="22"/>
        </w:rPr>
        <w:t>encaminhado</w:t>
      </w:r>
      <w:r>
        <w:rPr>
          <w:rFonts w:hint="default" w:ascii="Arial" w:hAnsi="Arial" w:cs="Arial"/>
          <w:color w:val="000009"/>
          <w:spacing w:val="-14"/>
          <w:sz w:val="22"/>
          <w:szCs w:val="22"/>
        </w:rPr>
        <w:t xml:space="preserve"> </w:t>
      </w:r>
      <w:r>
        <w:rPr>
          <w:rFonts w:hint="default" w:ascii="Arial" w:hAnsi="Arial" w:cs="Arial"/>
          <w:color w:val="000009"/>
          <w:sz w:val="22"/>
          <w:szCs w:val="22"/>
        </w:rPr>
        <w:t>a</w:t>
      </w:r>
      <w:r>
        <w:rPr>
          <w:rFonts w:hint="default" w:ascii="Arial" w:hAnsi="Arial" w:cs="Arial"/>
          <w:color w:val="000009"/>
          <w:spacing w:val="-15"/>
          <w:sz w:val="22"/>
          <w:szCs w:val="22"/>
        </w:rPr>
        <w:t xml:space="preserve"> </w:t>
      </w:r>
      <w:r>
        <w:rPr>
          <w:rFonts w:hint="default" w:ascii="Arial" w:hAnsi="Arial" w:cs="Arial"/>
          <w:color w:val="000009"/>
          <w:sz w:val="22"/>
          <w:szCs w:val="22"/>
        </w:rPr>
        <w:t>Autoridade Competente que</w:t>
      </w:r>
      <w:r>
        <w:rPr>
          <w:rFonts w:hint="default" w:ascii="Arial" w:hAnsi="Arial" w:cs="Arial"/>
          <w:color w:val="000009"/>
          <w:spacing w:val="-3"/>
          <w:sz w:val="22"/>
          <w:szCs w:val="22"/>
        </w:rPr>
        <w:t xml:space="preserve"> </w:t>
      </w:r>
      <w:r>
        <w:rPr>
          <w:rFonts w:hint="default" w:ascii="Arial" w:hAnsi="Arial" w:cs="Arial"/>
          <w:color w:val="000009"/>
          <w:sz w:val="22"/>
          <w:szCs w:val="22"/>
        </w:rPr>
        <w:t>poderá:</w:t>
      </w:r>
    </w:p>
    <w:p>
      <w:pPr>
        <w:pStyle w:val="15"/>
        <w:numPr>
          <w:ilvl w:val="0"/>
          <w:numId w:val="19"/>
        </w:numPr>
        <w:tabs>
          <w:tab w:val="left" w:pos="603"/>
        </w:tabs>
        <w:spacing w:before="121"/>
        <w:rPr>
          <w:rFonts w:hint="default" w:ascii="Arial" w:hAnsi="Arial" w:cs="Arial"/>
          <w:sz w:val="22"/>
          <w:szCs w:val="22"/>
        </w:rPr>
      </w:pPr>
      <w:r>
        <w:rPr>
          <w:rFonts w:hint="default" w:ascii="Arial" w:hAnsi="Arial" w:cs="Arial"/>
          <w:color w:val="000009"/>
          <w:sz w:val="22"/>
          <w:szCs w:val="22"/>
        </w:rPr>
        <w:t>determinar o retorno dos autos para saneamento de irregularidades que forem</w:t>
      </w:r>
      <w:r>
        <w:rPr>
          <w:rFonts w:hint="default" w:ascii="Arial" w:hAnsi="Arial" w:cs="Arial"/>
          <w:color w:val="000009"/>
          <w:spacing w:val="-7"/>
          <w:sz w:val="22"/>
          <w:szCs w:val="22"/>
        </w:rPr>
        <w:t xml:space="preserve"> </w:t>
      </w:r>
      <w:r>
        <w:rPr>
          <w:rFonts w:hint="default" w:ascii="Arial" w:hAnsi="Arial" w:cs="Arial"/>
          <w:color w:val="000009"/>
          <w:sz w:val="22"/>
          <w:szCs w:val="22"/>
        </w:rPr>
        <w:t>supríveis;</w:t>
      </w:r>
    </w:p>
    <w:p>
      <w:pPr>
        <w:pStyle w:val="5"/>
        <w:spacing w:before="4"/>
        <w:rPr>
          <w:rFonts w:hint="default" w:ascii="Arial" w:hAnsi="Arial" w:cs="Arial"/>
          <w:sz w:val="22"/>
          <w:szCs w:val="22"/>
        </w:rPr>
      </w:pPr>
    </w:p>
    <w:p>
      <w:pPr>
        <w:pStyle w:val="15"/>
        <w:numPr>
          <w:ilvl w:val="0"/>
          <w:numId w:val="19"/>
        </w:numPr>
        <w:tabs>
          <w:tab w:val="left" w:pos="618"/>
        </w:tabs>
        <w:ind w:left="617" w:hanging="321"/>
        <w:rPr>
          <w:rFonts w:hint="default" w:ascii="Arial" w:hAnsi="Arial" w:cs="Arial"/>
          <w:sz w:val="22"/>
          <w:szCs w:val="22"/>
        </w:rPr>
      </w:pPr>
      <w:r>
        <w:rPr>
          <w:rFonts w:hint="default" w:ascii="Arial" w:hAnsi="Arial" w:cs="Arial"/>
          <w:color w:val="000009"/>
          <w:sz w:val="22"/>
          <w:szCs w:val="22"/>
        </w:rPr>
        <w:t>anular o procedimento, no todo ou em parte, por vício</w:t>
      </w:r>
      <w:r>
        <w:rPr>
          <w:rFonts w:hint="default" w:ascii="Arial" w:hAnsi="Arial" w:cs="Arial"/>
          <w:color w:val="000009"/>
          <w:spacing w:val="-4"/>
          <w:sz w:val="22"/>
          <w:szCs w:val="22"/>
        </w:rPr>
        <w:t xml:space="preserve"> </w:t>
      </w:r>
      <w:r>
        <w:rPr>
          <w:rFonts w:hint="default" w:ascii="Arial" w:hAnsi="Arial" w:cs="Arial"/>
          <w:color w:val="000009"/>
          <w:sz w:val="22"/>
          <w:szCs w:val="22"/>
        </w:rPr>
        <w:t>insanável;</w:t>
      </w:r>
    </w:p>
    <w:p>
      <w:pPr>
        <w:pStyle w:val="5"/>
        <w:spacing w:before="6"/>
        <w:rPr>
          <w:rFonts w:hint="default" w:ascii="Arial" w:hAnsi="Arial" w:cs="Arial"/>
          <w:sz w:val="22"/>
          <w:szCs w:val="22"/>
        </w:rPr>
      </w:pPr>
    </w:p>
    <w:p>
      <w:pPr>
        <w:pStyle w:val="15"/>
        <w:numPr>
          <w:ilvl w:val="0"/>
          <w:numId w:val="19"/>
        </w:numPr>
        <w:tabs>
          <w:tab w:val="left" w:pos="603"/>
        </w:tabs>
        <w:rPr>
          <w:rFonts w:hint="default" w:ascii="Arial" w:hAnsi="Arial" w:cs="Arial"/>
          <w:sz w:val="22"/>
          <w:szCs w:val="22"/>
        </w:rPr>
      </w:pPr>
      <w:r>
        <w:rPr>
          <w:rFonts w:hint="default" w:ascii="Arial" w:hAnsi="Arial" w:cs="Arial"/>
          <w:color w:val="000009"/>
          <w:sz w:val="22"/>
          <w:szCs w:val="22"/>
        </w:rPr>
        <w:t>revogar o procedimento por motivo de conveniência e oportunidade;</w:t>
      </w:r>
      <w:r>
        <w:rPr>
          <w:rFonts w:hint="default" w:ascii="Arial" w:hAnsi="Arial" w:cs="Arial"/>
          <w:color w:val="000009"/>
          <w:spacing w:val="-4"/>
          <w:sz w:val="22"/>
          <w:szCs w:val="22"/>
        </w:rPr>
        <w:t xml:space="preserve"> </w:t>
      </w:r>
      <w:r>
        <w:rPr>
          <w:rFonts w:hint="default" w:ascii="Arial" w:hAnsi="Arial" w:cs="Arial"/>
          <w:color w:val="000009"/>
          <w:sz w:val="22"/>
          <w:szCs w:val="22"/>
        </w:rPr>
        <w:t>ou</w:t>
      </w:r>
    </w:p>
    <w:p>
      <w:pPr>
        <w:pStyle w:val="5"/>
        <w:spacing w:before="4"/>
        <w:rPr>
          <w:rFonts w:hint="default" w:ascii="Arial" w:hAnsi="Arial" w:cs="Arial"/>
          <w:sz w:val="22"/>
          <w:szCs w:val="22"/>
        </w:rPr>
      </w:pPr>
    </w:p>
    <w:p>
      <w:pPr>
        <w:pStyle w:val="15"/>
        <w:numPr>
          <w:ilvl w:val="0"/>
          <w:numId w:val="19"/>
        </w:numPr>
        <w:tabs>
          <w:tab w:val="left" w:pos="712"/>
        </w:tabs>
        <w:spacing w:line="360" w:lineRule="auto"/>
        <w:ind w:left="297" w:right="244" w:firstLine="0"/>
        <w:jc w:val="both"/>
        <w:rPr>
          <w:rFonts w:hint="default" w:ascii="Arial" w:hAnsi="Arial" w:cs="Arial"/>
          <w:sz w:val="22"/>
          <w:szCs w:val="22"/>
        </w:rPr>
      </w:pPr>
      <w:r>
        <w:rPr>
          <w:rFonts w:hint="default" w:ascii="Arial" w:hAnsi="Arial" w:cs="Arial"/>
          <w:color w:val="000009"/>
          <w:sz w:val="22"/>
          <w:szCs w:val="22"/>
        </w:rPr>
        <w:t>adjudicar o objeto e homologar a licitação em ato único e encaminhar os autos ao órgão requisitante/interessado para que esse convoque o adjudicatário para assinatura do</w:t>
      </w:r>
      <w:r>
        <w:rPr>
          <w:rFonts w:hint="default" w:ascii="Arial" w:hAnsi="Arial" w:cs="Arial"/>
          <w:color w:val="000009"/>
          <w:spacing w:val="-9"/>
          <w:sz w:val="22"/>
          <w:szCs w:val="22"/>
        </w:rPr>
        <w:t xml:space="preserve"> </w:t>
      </w:r>
      <w:r>
        <w:rPr>
          <w:rFonts w:hint="default" w:ascii="Arial" w:hAnsi="Arial" w:cs="Arial"/>
          <w:color w:val="000009"/>
          <w:sz w:val="22"/>
          <w:szCs w:val="22"/>
        </w:rPr>
        <w:t>contrato.</w:t>
      </w:r>
    </w:p>
    <w:p>
      <w:pPr>
        <w:pStyle w:val="15"/>
        <w:numPr>
          <w:ilvl w:val="2"/>
          <w:numId w:val="6"/>
        </w:numPr>
        <w:tabs>
          <w:tab w:val="left" w:pos="1085"/>
        </w:tabs>
        <w:spacing w:before="120" w:line="360" w:lineRule="auto"/>
        <w:ind w:right="237" w:firstLine="60"/>
        <w:jc w:val="both"/>
        <w:rPr>
          <w:rFonts w:hint="default" w:ascii="Arial" w:hAnsi="Arial" w:cs="Arial"/>
          <w:color w:val="000009"/>
          <w:sz w:val="22"/>
          <w:szCs w:val="22"/>
        </w:rPr>
      </w:pPr>
      <w:r>
        <w:rPr>
          <w:rFonts w:hint="default" w:ascii="Arial" w:hAnsi="Arial" w:cs="Arial"/>
          <w:color w:val="000009"/>
          <w:sz w:val="22"/>
          <w:szCs w:val="22"/>
        </w:rPr>
        <w:t xml:space="preserve">Encerrada a licitação, a </w:t>
      </w:r>
      <w:r>
        <w:rPr>
          <w:rFonts w:hint="default" w:ascii="Arial" w:hAnsi="Arial" w:cs="Arial"/>
          <w:b/>
          <w:color w:val="000009"/>
          <w:sz w:val="22"/>
          <w:szCs w:val="22"/>
        </w:rPr>
        <w:t xml:space="preserve">COMISSÃO </w:t>
      </w:r>
      <w:r>
        <w:rPr>
          <w:rFonts w:hint="default" w:ascii="Arial" w:hAnsi="Arial" w:cs="Arial"/>
          <w:color w:val="000009"/>
          <w:sz w:val="22"/>
          <w:szCs w:val="22"/>
        </w:rPr>
        <w:t xml:space="preserve">divulgará no site da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os atos de adjudicação do objeto, de homologação do certame, bem como os valores do orçamento previamente estimado para a</w:t>
      </w:r>
      <w:r>
        <w:rPr>
          <w:rFonts w:hint="default" w:ascii="Arial" w:hAnsi="Arial" w:cs="Arial"/>
          <w:color w:val="000009"/>
          <w:spacing w:val="-2"/>
          <w:sz w:val="22"/>
          <w:szCs w:val="22"/>
        </w:rPr>
        <w:t xml:space="preserve"> </w:t>
      </w:r>
      <w:r>
        <w:rPr>
          <w:rFonts w:hint="default" w:ascii="Arial" w:hAnsi="Arial" w:cs="Arial"/>
          <w:color w:val="000009"/>
          <w:sz w:val="22"/>
          <w:szCs w:val="22"/>
        </w:rPr>
        <w:t>contratação;</w:t>
      </w:r>
    </w:p>
    <w:p>
      <w:pPr>
        <w:pStyle w:val="15"/>
        <w:numPr>
          <w:ilvl w:val="1"/>
          <w:numId w:val="6"/>
        </w:numPr>
        <w:tabs>
          <w:tab w:val="left" w:pos="833"/>
        </w:tabs>
        <w:spacing w:before="122" w:line="360" w:lineRule="auto"/>
        <w:ind w:left="297" w:right="238" w:firstLine="0"/>
        <w:jc w:val="both"/>
        <w:rPr>
          <w:rFonts w:hint="default" w:ascii="Arial" w:hAnsi="Arial" w:cs="Arial"/>
          <w:color w:val="000009"/>
          <w:sz w:val="22"/>
          <w:szCs w:val="22"/>
        </w:rPr>
      </w:pPr>
      <w:r>
        <w:rPr>
          <w:rFonts w:hint="default" w:ascii="Arial" w:hAnsi="Arial" w:cs="Arial"/>
          <w:color w:val="000009"/>
          <w:sz w:val="22"/>
          <w:szCs w:val="22"/>
        </w:rPr>
        <w:t>É</w:t>
      </w:r>
      <w:r>
        <w:rPr>
          <w:rFonts w:hint="default" w:ascii="Arial" w:hAnsi="Arial" w:cs="Arial"/>
          <w:color w:val="000009"/>
          <w:spacing w:val="-8"/>
          <w:sz w:val="22"/>
          <w:szCs w:val="22"/>
        </w:rPr>
        <w:t xml:space="preserve"> </w:t>
      </w:r>
      <w:r>
        <w:rPr>
          <w:rFonts w:hint="default" w:ascii="Arial" w:hAnsi="Arial" w:cs="Arial"/>
          <w:color w:val="000009"/>
          <w:sz w:val="22"/>
          <w:szCs w:val="22"/>
        </w:rPr>
        <w:t>facultado</w:t>
      </w:r>
      <w:r>
        <w:rPr>
          <w:rFonts w:hint="default" w:ascii="Arial" w:hAnsi="Arial" w:cs="Arial"/>
          <w:color w:val="000009"/>
          <w:spacing w:val="-4"/>
          <w:sz w:val="22"/>
          <w:szCs w:val="22"/>
        </w:rPr>
        <w:t xml:space="preserve"> </w:t>
      </w:r>
      <w:r>
        <w:rPr>
          <w:rFonts w:hint="default" w:ascii="Arial" w:hAnsi="Arial" w:cs="Arial"/>
          <w:color w:val="000009"/>
          <w:sz w:val="22"/>
          <w:szCs w:val="22"/>
        </w:rPr>
        <w:t>a</w:t>
      </w:r>
      <w:r>
        <w:rPr>
          <w:rFonts w:hint="default" w:ascii="Arial" w:hAnsi="Arial" w:cs="Arial"/>
          <w:color w:val="000009"/>
          <w:spacing w:val="-7"/>
          <w:sz w:val="22"/>
          <w:szCs w:val="22"/>
        </w:rPr>
        <w:t xml:space="preserve">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w:t>
      </w:r>
      <w:r>
        <w:rPr>
          <w:rFonts w:hint="default" w:ascii="Arial" w:hAnsi="Arial" w:cs="Arial"/>
          <w:color w:val="000009"/>
          <w:spacing w:val="-6"/>
          <w:sz w:val="22"/>
          <w:szCs w:val="22"/>
        </w:rPr>
        <w:t xml:space="preserve"> </w:t>
      </w:r>
      <w:r>
        <w:rPr>
          <w:rFonts w:hint="default" w:ascii="Arial" w:hAnsi="Arial" w:cs="Arial"/>
          <w:color w:val="000009"/>
          <w:sz w:val="22"/>
          <w:szCs w:val="22"/>
        </w:rPr>
        <w:t>quando</w:t>
      </w:r>
      <w:r>
        <w:rPr>
          <w:rFonts w:hint="default" w:ascii="Arial" w:hAnsi="Arial" w:cs="Arial"/>
          <w:color w:val="000009"/>
          <w:spacing w:val="-7"/>
          <w:sz w:val="22"/>
          <w:szCs w:val="22"/>
        </w:rPr>
        <w:t xml:space="preserve"> </w:t>
      </w:r>
      <w:r>
        <w:rPr>
          <w:rFonts w:hint="default" w:ascii="Arial" w:hAnsi="Arial" w:cs="Arial"/>
          <w:color w:val="000009"/>
          <w:sz w:val="22"/>
          <w:szCs w:val="22"/>
        </w:rPr>
        <w:t>a</w:t>
      </w:r>
      <w:r>
        <w:rPr>
          <w:rFonts w:hint="default" w:ascii="Arial" w:hAnsi="Arial" w:cs="Arial"/>
          <w:color w:val="000009"/>
          <w:spacing w:val="-5"/>
          <w:sz w:val="22"/>
          <w:szCs w:val="22"/>
        </w:rPr>
        <w:t xml:space="preserve"> </w:t>
      </w:r>
      <w:r>
        <w:rPr>
          <w:rFonts w:hint="default" w:ascii="Arial" w:hAnsi="Arial" w:cs="Arial"/>
          <w:color w:val="000009"/>
          <w:sz w:val="22"/>
          <w:szCs w:val="22"/>
        </w:rPr>
        <w:t>Licitante</w:t>
      </w:r>
      <w:r>
        <w:rPr>
          <w:rFonts w:hint="default" w:ascii="Arial" w:hAnsi="Arial" w:cs="Arial"/>
          <w:color w:val="000009"/>
          <w:spacing w:val="-5"/>
          <w:sz w:val="22"/>
          <w:szCs w:val="22"/>
        </w:rPr>
        <w:t xml:space="preserve"> </w:t>
      </w:r>
      <w:r>
        <w:rPr>
          <w:rFonts w:hint="default" w:ascii="Arial" w:hAnsi="Arial" w:cs="Arial"/>
          <w:color w:val="000009"/>
          <w:sz w:val="22"/>
          <w:szCs w:val="22"/>
        </w:rPr>
        <w:t>adjudicatária</w:t>
      </w:r>
      <w:r>
        <w:rPr>
          <w:rFonts w:hint="default" w:ascii="Arial" w:hAnsi="Arial" w:cs="Arial"/>
          <w:color w:val="000009"/>
          <w:spacing w:val="-7"/>
          <w:sz w:val="22"/>
          <w:szCs w:val="22"/>
        </w:rPr>
        <w:t xml:space="preserve"> </w:t>
      </w:r>
      <w:r>
        <w:rPr>
          <w:rFonts w:hint="default" w:ascii="Arial" w:hAnsi="Arial" w:cs="Arial"/>
          <w:color w:val="000009"/>
          <w:sz w:val="22"/>
          <w:szCs w:val="22"/>
        </w:rPr>
        <w:t>não</w:t>
      </w:r>
      <w:r>
        <w:rPr>
          <w:rFonts w:hint="default" w:ascii="Arial" w:hAnsi="Arial" w:cs="Arial"/>
          <w:color w:val="000009"/>
          <w:spacing w:val="-4"/>
          <w:sz w:val="22"/>
          <w:szCs w:val="22"/>
        </w:rPr>
        <w:t xml:space="preserve"> </w:t>
      </w:r>
      <w:r>
        <w:rPr>
          <w:rFonts w:hint="default" w:ascii="Arial" w:hAnsi="Arial" w:cs="Arial"/>
          <w:color w:val="000009"/>
          <w:sz w:val="22"/>
          <w:szCs w:val="22"/>
        </w:rPr>
        <w:t>cumprir</w:t>
      </w:r>
      <w:r>
        <w:rPr>
          <w:rFonts w:hint="default" w:ascii="Arial" w:hAnsi="Arial" w:cs="Arial"/>
          <w:color w:val="000009"/>
          <w:spacing w:val="-5"/>
          <w:sz w:val="22"/>
          <w:szCs w:val="22"/>
        </w:rPr>
        <w:t xml:space="preserve"> </w:t>
      </w:r>
      <w:r>
        <w:rPr>
          <w:rFonts w:hint="default" w:ascii="Arial" w:hAnsi="Arial" w:cs="Arial"/>
          <w:color w:val="000009"/>
          <w:sz w:val="22"/>
          <w:szCs w:val="22"/>
        </w:rPr>
        <w:t>as</w:t>
      </w:r>
      <w:r>
        <w:rPr>
          <w:rFonts w:hint="default" w:ascii="Arial" w:hAnsi="Arial" w:cs="Arial"/>
          <w:color w:val="000009"/>
          <w:spacing w:val="-6"/>
          <w:sz w:val="22"/>
          <w:szCs w:val="22"/>
        </w:rPr>
        <w:t xml:space="preserve"> </w:t>
      </w:r>
      <w:r>
        <w:rPr>
          <w:rFonts w:hint="default" w:ascii="Arial" w:hAnsi="Arial" w:cs="Arial"/>
          <w:color w:val="000009"/>
          <w:sz w:val="22"/>
          <w:szCs w:val="22"/>
        </w:rPr>
        <w:t>condições</w:t>
      </w:r>
      <w:r>
        <w:rPr>
          <w:rFonts w:hint="default" w:ascii="Arial" w:hAnsi="Arial" w:cs="Arial"/>
          <w:color w:val="000009"/>
          <w:spacing w:val="-6"/>
          <w:sz w:val="22"/>
          <w:szCs w:val="22"/>
        </w:rPr>
        <w:t xml:space="preserve"> </w:t>
      </w:r>
      <w:r>
        <w:rPr>
          <w:rFonts w:hint="default" w:ascii="Arial" w:hAnsi="Arial" w:cs="Arial"/>
          <w:color w:val="000009"/>
          <w:sz w:val="22"/>
          <w:szCs w:val="22"/>
        </w:rPr>
        <w:t>deste</w:t>
      </w:r>
      <w:r>
        <w:rPr>
          <w:rFonts w:hint="default" w:ascii="Arial" w:hAnsi="Arial" w:cs="Arial"/>
          <w:color w:val="000009"/>
          <w:spacing w:val="-7"/>
          <w:sz w:val="22"/>
          <w:szCs w:val="22"/>
        </w:rPr>
        <w:t xml:space="preserve"> </w:t>
      </w:r>
      <w:r>
        <w:rPr>
          <w:rFonts w:hint="default" w:ascii="Arial" w:hAnsi="Arial" w:cs="Arial"/>
          <w:color w:val="000009"/>
          <w:sz w:val="22"/>
          <w:szCs w:val="22"/>
        </w:rPr>
        <w:t>Edital e seus Anexos, não apresentar a garantia de execução do Contrato, não assinar o Contrato ou não aceitar ou retirar o instrumento equivalente no prazo e condições</w:t>
      </w:r>
      <w:r>
        <w:rPr>
          <w:rFonts w:hint="default" w:ascii="Arial" w:hAnsi="Arial" w:cs="Arial"/>
          <w:color w:val="000009"/>
          <w:spacing w:val="-3"/>
          <w:sz w:val="22"/>
          <w:szCs w:val="22"/>
        </w:rPr>
        <w:t xml:space="preserve"> </w:t>
      </w:r>
      <w:r>
        <w:rPr>
          <w:rFonts w:hint="default" w:ascii="Arial" w:hAnsi="Arial" w:cs="Arial"/>
          <w:color w:val="000009"/>
          <w:sz w:val="22"/>
          <w:szCs w:val="22"/>
        </w:rPr>
        <w:t>estabelecidas:</w:t>
      </w:r>
    </w:p>
    <w:p>
      <w:pPr>
        <w:pStyle w:val="15"/>
        <w:numPr>
          <w:ilvl w:val="1"/>
          <w:numId w:val="6"/>
        </w:numPr>
        <w:tabs>
          <w:tab w:val="left" w:pos="779"/>
        </w:tabs>
        <w:spacing w:before="119" w:line="360" w:lineRule="auto"/>
        <w:ind w:left="297" w:right="244" w:firstLine="0"/>
        <w:jc w:val="both"/>
        <w:rPr>
          <w:rFonts w:hint="default" w:ascii="Arial" w:hAnsi="Arial" w:cs="Arial"/>
          <w:color w:val="000009"/>
          <w:sz w:val="22"/>
          <w:szCs w:val="22"/>
        </w:rPr>
      </w:pPr>
      <w:r>
        <w:rPr>
          <w:rFonts w:hint="default" w:ascii="Arial" w:hAnsi="Arial" w:cs="Arial"/>
          <w:color w:val="000009"/>
          <w:sz w:val="22"/>
          <w:szCs w:val="22"/>
        </w:rPr>
        <w:t>Revogar a licitação, sem prejuízo da aplicação das cominações previstas no Art. 47 da Lei 12.462/2011 e neste</w:t>
      </w:r>
      <w:r>
        <w:rPr>
          <w:rFonts w:hint="default" w:ascii="Arial" w:hAnsi="Arial" w:cs="Arial"/>
          <w:color w:val="000009"/>
          <w:spacing w:val="-1"/>
          <w:sz w:val="22"/>
          <w:szCs w:val="22"/>
        </w:rPr>
        <w:t xml:space="preserve"> </w:t>
      </w:r>
      <w:r>
        <w:rPr>
          <w:rFonts w:hint="default" w:ascii="Arial" w:hAnsi="Arial" w:cs="Arial"/>
          <w:color w:val="000009"/>
          <w:sz w:val="22"/>
          <w:szCs w:val="22"/>
        </w:rPr>
        <w:t>edital;</w:t>
      </w:r>
    </w:p>
    <w:p>
      <w:pPr>
        <w:pStyle w:val="15"/>
        <w:numPr>
          <w:ilvl w:val="1"/>
          <w:numId w:val="6"/>
        </w:numPr>
        <w:tabs>
          <w:tab w:val="left" w:pos="779"/>
        </w:tabs>
        <w:spacing w:line="360" w:lineRule="auto"/>
        <w:ind w:left="297" w:right="237" w:firstLine="0"/>
        <w:jc w:val="both"/>
        <w:rPr>
          <w:rFonts w:hint="default" w:ascii="Arial" w:hAnsi="Arial" w:cs="Arial"/>
          <w:color w:val="000009"/>
          <w:sz w:val="22"/>
          <w:szCs w:val="22"/>
        </w:rPr>
      </w:pPr>
      <w:r>
        <w:rPr>
          <w:rFonts w:hint="default" w:ascii="Arial" w:hAnsi="Arial" w:cs="Arial"/>
          <w:color w:val="000009"/>
          <w:sz w:val="22"/>
          <w:szCs w:val="22"/>
        </w:rPr>
        <w:t>Convocar</w:t>
      </w:r>
      <w:r>
        <w:rPr>
          <w:rFonts w:hint="default" w:ascii="Arial" w:hAnsi="Arial" w:cs="Arial"/>
          <w:color w:val="000009"/>
          <w:spacing w:val="-18"/>
          <w:sz w:val="22"/>
          <w:szCs w:val="22"/>
        </w:rPr>
        <w:t xml:space="preserve"> </w:t>
      </w:r>
      <w:r>
        <w:rPr>
          <w:rFonts w:hint="default" w:ascii="Arial" w:hAnsi="Arial" w:cs="Arial"/>
          <w:color w:val="000009"/>
          <w:sz w:val="22"/>
          <w:szCs w:val="22"/>
        </w:rPr>
        <w:t>os</w:t>
      </w:r>
      <w:r>
        <w:rPr>
          <w:rFonts w:hint="default" w:ascii="Arial" w:hAnsi="Arial" w:cs="Arial"/>
          <w:color w:val="000009"/>
          <w:spacing w:val="-13"/>
          <w:sz w:val="22"/>
          <w:szCs w:val="22"/>
        </w:rPr>
        <w:t xml:space="preserve"> </w:t>
      </w:r>
      <w:r>
        <w:rPr>
          <w:rFonts w:hint="default" w:ascii="Arial" w:hAnsi="Arial" w:cs="Arial"/>
          <w:color w:val="000009"/>
          <w:sz w:val="22"/>
          <w:szCs w:val="22"/>
        </w:rPr>
        <w:t>Licitantes</w:t>
      </w:r>
      <w:r>
        <w:rPr>
          <w:rFonts w:hint="default" w:ascii="Arial" w:hAnsi="Arial" w:cs="Arial"/>
          <w:color w:val="000009"/>
          <w:spacing w:val="-16"/>
          <w:sz w:val="22"/>
          <w:szCs w:val="22"/>
        </w:rPr>
        <w:t xml:space="preserve"> </w:t>
      </w:r>
      <w:r>
        <w:rPr>
          <w:rFonts w:hint="default" w:ascii="Arial" w:hAnsi="Arial" w:cs="Arial"/>
          <w:color w:val="000009"/>
          <w:sz w:val="22"/>
          <w:szCs w:val="22"/>
        </w:rPr>
        <w:t>remanescentes,</w:t>
      </w:r>
      <w:r>
        <w:rPr>
          <w:rFonts w:hint="default" w:ascii="Arial" w:hAnsi="Arial" w:cs="Arial"/>
          <w:color w:val="000009"/>
          <w:spacing w:val="-17"/>
          <w:sz w:val="22"/>
          <w:szCs w:val="22"/>
        </w:rPr>
        <w:t xml:space="preserve"> </w:t>
      </w:r>
      <w:r>
        <w:rPr>
          <w:rFonts w:hint="default" w:ascii="Arial" w:hAnsi="Arial" w:cs="Arial"/>
          <w:color w:val="000009"/>
          <w:sz w:val="22"/>
          <w:szCs w:val="22"/>
        </w:rPr>
        <w:t>na</w:t>
      </w:r>
      <w:r>
        <w:rPr>
          <w:rFonts w:hint="default" w:ascii="Arial" w:hAnsi="Arial" w:cs="Arial"/>
          <w:color w:val="000009"/>
          <w:spacing w:val="-17"/>
          <w:sz w:val="22"/>
          <w:szCs w:val="22"/>
        </w:rPr>
        <w:t xml:space="preserve"> </w:t>
      </w:r>
      <w:r>
        <w:rPr>
          <w:rFonts w:hint="default" w:ascii="Arial" w:hAnsi="Arial" w:cs="Arial"/>
          <w:color w:val="000009"/>
          <w:sz w:val="22"/>
          <w:szCs w:val="22"/>
        </w:rPr>
        <w:t>ordem</w:t>
      </w:r>
      <w:r>
        <w:rPr>
          <w:rFonts w:hint="default" w:ascii="Arial" w:hAnsi="Arial" w:cs="Arial"/>
          <w:color w:val="000009"/>
          <w:spacing w:val="-15"/>
          <w:sz w:val="22"/>
          <w:szCs w:val="22"/>
        </w:rPr>
        <w:t xml:space="preserve"> </w:t>
      </w:r>
      <w:r>
        <w:rPr>
          <w:rFonts w:hint="default" w:ascii="Arial" w:hAnsi="Arial" w:cs="Arial"/>
          <w:color w:val="000009"/>
          <w:sz w:val="22"/>
          <w:szCs w:val="22"/>
        </w:rPr>
        <w:t>de</w:t>
      </w:r>
      <w:r>
        <w:rPr>
          <w:rFonts w:hint="default" w:ascii="Arial" w:hAnsi="Arial" w:cs="Arial"/>
          <w:color w:val="000009"/>
          <w:spacing w:val="-18"/>
          <w:sz w:val="22"/>
          <w:szCs w:val="22"/>
        </w:rPr>
        <w:t xml:space="preserve"> </w:t>
      </w:r>
      <w:r>
        <w:rPr>
          <w:rFonts w:hint="default" w:ascii="Arial" w:hAnsi="Arial" w:cs="Arial"/>
          <w:color w:val="000009"/>
          <w:sz w:val="22"/>
          <w:szCs w:val="22"/>
        </w:rPr>
        <w:t>classificação,</w:t>
      </w:r>
      <w:r>
        <w:rPr>
          <w:rFonts w:hint="default" w:ascii="Arial" w:hAnsi="Arial" w:cs="Arial"/>
          <w:color w:val="000009"/>
          <w:spacing w:val="-16"/>
          <w:sz w:val="22"/>
          <w:szCs w:val="22"/>
        </w:rPr>
        <w:t xml:space="preserve"> </w:t>
      </w:r>
      <w:r>
        <w:rPr>
          <w:rFonts w:hint="default" w:ascii="Arial" w:hAnsi="Arial" w:cs="Arial"/>
          <w:color w:val="000009"/>
          <w:sz w:val="22"/>
          <w:szCs w:val="22"/>
        </w:rPr>
        <w:t>para</w:t>
      </w:r>
      <w:r>
        <w:rPr>
          <w:rFonts w:hint="default" w:ascii="Arial" w:hAnsi="Arial" w:cs="Arial"/>
          <w:color w:val="000009"/>
          <w:spacing w:val="-15"/>
          <w:sz w:val="22"/>
          <w:szCs w:val="22"/>
        </w:rPr>
        <w:t xml:space="preserve"> </w:t>
      </w:r>
      <w:r>
        <w:rPr>
          <w:rFonts w:hint="default" w:ascii="Arial" w:hAnsi="Arial" w:cs="Arial"/>
          <w:color w:val="000009"/>
          <w:sz w:val="22"/>
          <w:szCs w:val="22"/>
        </w:rPr>
        <w:t>a</w:t>
      </w:r>
      <w:r>
        <w:rPr>
          <w:rFonts w:hint="default" w:ascii="Arial" w:hAnsi="Arial" w:cs="Arial"/>
          <w:color w:val="000009"/>
          <w:spacing w:val="-17"/>
          <w:sz w:val="22"/>
          <w:szCs w:val="22"/>
        </w:rPr>
        <w:t xml:space="preserve"> </w:t>
      </w:r>
      <w:r>
        <w:rPr>
          <w:rFonts w:hint="default" w:ascii="Arial" w:hAnsi="Arial" w:cs="Arial"/>
          <w:color w:val="000009"/>
          <w:sz w:val="22"/>
          <w:szCs w:val="22"/>
        </w:rPr>
        <w:t>celebração</w:t>
      </w:r>
      <w:r>
        <w:rPr>
          <w:rFonts w:hint="default" w:ascii="Arial" w:hAnsi="Arial" w:cs="Arial"/>
          <w:color w:val="000009"/>
          <w:spacing w:val="-17"/>
          <w:sz w:val="22"/>
          <w:szCs w:val="22"/>
        </w:rPr>
        <w:t xml:space="preserve"> </w:t>
      </w:r>
      <w:r>
        <w:rPr>
          <w:rFonts w:hint="default" w:ascii="Arial" w:hAnsi="Arial" w:cs="Arial"/>
          <w:color w:val="000009"/>
          <w:sz w:val="22"/>
          <w:szCs w:val="22"/>
        </w:rPr>
        <w:t>do</w:t>
      </w:r>
      <w:r>
        <w:rPr>
          <w:rFonts w:hint="default" w:ascii="Arial" w:hAnsi="Arial" w:cs="Arial"/>
          <w:color w:val="000009"/>
          <w:spacing w:val="-16"/>
          <w:sz w:val="22"/>
          <w:szCs w:val="22"/>
        </w:rPr>
        <w:t xml:space="preserve"> </w:t>
      </w:r>
      <w:r>
        <w:rPr>
          <w:rFonts w:hint="default" w:ascii="Arial" w:hAnsi="Arial" w:cs="Arial"/>
          <w:color w:val="000009"/>
          <w:sz w:val="22"/>
          <w:szCs w:val="22"/>
        </w:rPr>
        <w:t>Contrato nas mesmas condições ofertadas pelo Licitante</w:t>
      </w:r>
      <w:r>
        <w:rPr>
          <w:rFonts w:hint="default" w:ascii="Arial" w:hAnsi="Arial" w:cs="Arial"/>
          <w:color w:val="000009"/>
          <w:spacing w:val="3"/>
          <w:sz w:val="22"/>
          <w:szCs w:val="22"/>
        </w:rPr>
        <w:t xml:space="preserve"> </w:t>
      </w:r>
      <w:r>
        <w:rPr>
          <w:rFonts w:hint="default" w:ascii="Arial" w:hAnsi="Arial" w:cs="Arial"/>
          <w:color w:val="000009"/>
          <w:sz w:val="22"/>
          <w:szCs w:val="22"/>
        </w:rPr>
        <w:t>vencedor.</w:t>
      </w:r>
    </w:p>
    <w:p>
      <w:pPr>
        <w:pStyle w:val="15"/>
        <w:numPr>
          <w:ilvl w:val="1"/>
          <w:numId w:val="6"/>
        </w:numPr>
        <w:tabs>
          <w:tab w:val="left" w:pos="779"/>
        </w:tabs>
        <w:spacing w:before="120" w:line="360" w:lineRule="auto"/>
        <w:ind w:left="297" w:right="236" w:firstLine="0"/>
        <w:jc w:val="both"/>
        <w:rPr>
          <w:rFonts w:hint="default" w:ascii="Arial" w:hAnsi="Arial" w:cs="Arial"/>
          <w:color w:val="000009"/>
          <w:sz w:val="22"/>
          <w:szCs w:val="22"/>
        </w:rPr>
      </w:pPr>
      <w:r>
        <w:rPr>
          <w:rFonts w:hint="default" w:ascii="Arial" w:hAnsi="Arial" w:cs="Arial"/>
          <w:color w:val="000009"/>
          <w:sz w:val="22"/>
          <w:szCs w:val="22"/>
        </w:rPr>
        <w:t xml:space="preserve">Na hipótese de nenhum dos Licitantes aceitar a contratação nos termos do subitem acima, a </w:t>
      </w:r>
      <w:r>
        <w:rPr>
          <w:rFonts w:hint="default" w:ascii="Arial" w:hAnsi="Arial" w:cs="Arial"/>
          <w:color w:val="000009"/>
          <w:sz w:val="22"/>
          <w:szCs w:val="22"/>
          <w:lang w:val="pt-BR"/>
        </w:rPr>
        <w:t>Prefeitura Municipal de Primavera do Leste - MT</w:t>
      </w:r>
      <w:r>
        <w:rPr>
          <w:rFonts w:hint="default" w:ascii="Arial" w:hAnsi="Arial" w:cs="Arial"/>
          <w:color w:val="000009"/>
          <w:spacing w:val="-7"/>
          <w:sz w:val="22"/>
          <w:szCs w:val="22"/>
        </w:rPr>
        <w:t xml:space="preserve"> </w:t>
      </w:r>
      <w:r>
        <w:rPr>
          <w:rFonts w:hint="default" w:ascii="Arial" w:hAnsi="Arial" w:cs="Arial"/>
          <w:color w:val="000009"/>
          <w:sz w:val="22"/>
          <w:szCs w:val="22"/>
        </w:rPr>
        <w:t>poderá</w:t>
      </w:r>
      <w:r>
        <w:rPr>
          <w:rFonts w:hint="default" w:ascii="Arial" w:hAnsi="Arial" w:cs="Arial"/>
          <w:color w:val="000009"/>
          <w:spacing w:val="-9"/>
          <w:sz w:val="22"/>
          <w:szCs w:val="22"/>
        </w:rPr>
        <w:t xml:space="preserve"> </w:t>
      </w:r>
      <w:r>
        <w:rPr>
          <w:rFonts w:hint="default" w:ascii="Arial" w:hAnsi="Arial" w:cs="Arial"/>
          <w:color w:val="000009"/>
          <w:sz w:val="22"/>
          <w:szCs w:val="22"/>
        </w:rPr>
        <w:t>convocar</w:t>
      </w:r>
      <w:r>
        <w:rPr>
          <w:rFonts w:hint="default" w:ascii="Arial" w:hAnsi="Arial" w:cs="Arial"/>
          <w:color w:val="000009"/>
          <w:spacing w:val="-8"/>
          <w:sz w:val="22"/>
          <w:szCs w:val="22"/>
        </w:rPr>
        <w:t xml:space="preserve"> </w:t>
      </w:r>
      <w:r>
        <w:rPr>
          <w:rFonts w:hint="default" w:ascii="Arial" w:hAnsi="Arial" w:cs="Arial"/>
          <w:color w:val="000009"/>
          <w:sz w:val="22"/>
          <w:szCs w:val="22"/>
        </w:rPr>
        <w:t>os</w:t>
      </w:r>
      <w:r>
        <w:rPr>
          <w:rFonts w:hint="default" w:ascii="Arial" w:hAnsi="Arial" w:cs="Arial"/>
          <w:color w:val="000009"/>
          <w:spacing w:val="-5"/>
          <w:sz w:val="22"/>
          <w:szCs w:val="22"/>
        </w:rPr>
        <w:t xml:space="preserve"> </w:t>
      </w:r>
      <w:r>
        <w:rPr>
          <w:rFonts w:hint="default" w:ascii="Arial" w:hAnsi="Arial" w:cs="Arial"/>
          <w:color w:val="000009"/>
          <w:sz w:val="22"/>
          <w:szCs w:val="22"/>
        </w:rPr>
        <w:t>Licitantes</w:t>
      </w:r>
      <w:r>
        <w:rPr>
          <w:rFonts w:hint="default" w:ascii="Arial" w:hAnsi="Arial" w:cs="Arial"/>
          <w:color w:val="000009"/>
          <w:spacing w:val="-7"/>
          <w:sz w:val="22"/>
          <w:szCs w:val="22"/>
        </w:rPr>
        <w:t xml:space="preserve"> </w:t>
      </w:r>
      <w:r>
        <w:rPr>
          <w:rFonts w:hint="default" w:ascii="Arial" w:hAnsi="Arial" w:cs="Arial"/>
          <w:color w:val="000009"/>
          <w:sz w:val="22"/>
          <w:szCs w:val="22"/>
        </w:rPr>
        <w:t>remanescentes,</w:t>
      </w:r>
      <w:r>
        <w:rPr>
          <w:rFonts w:hint="default" w:ascii="Arial" w:hAnsi="Arial" w:cs="Arial"/>
          <w:color w:val="000009"/>
          <w:spacing w:val="-8"/>
          <w:sz w:val="22"/>
          <w:szCs w:val="22"/>
        </w:rPr>
        <w:t xml:space="preserve"> </w:t>
      </w:r>
      <w:r>
        <w:rPr>
          <w:rFonts w:hint="default" w:ascii="Arial" w:hAnsi="Arial" w:cs="Arial"/>
          <w:color w:val="000009"/>
          <w:sz w:val="22"/>
          <w:szCs w:val="22"/>
        </w:rPr>
        <w:t>na</w:t>
      </w:r>
      <w:r>
        <w:rPr>
          <w:rFonts w:hint="default" w:ascii="Arial" w:hAnsi="Arial" w:cs="Arial"/>
          <w:color w:val="000009"/>
          <w:spacing w:val="-8"/>
          <w:sz w:val="22"/>
          <w:szCs w:val="22"/>
        </w:rPr>
        <w:t xml:space="preserve"> </w:t>
      </w:r>
      <w:r>
        <w:rPr>
          <w:rFonts w:hint="default" w:ascii="Arial" w:hAnsi="Arial" w:cs="Arial"/>
          <w:color w:val="000009"/>
          <w:sz w:val="22"/>
          <w:szCs w:val="22"/>
        </w:rPr>
        <w:t>ordem</w:t>
      </w:r>
      <w:r>
        <w:rPr>
          <w:rFonts w:hint="default" w:ascii="Arial" w:hAnsi="Arial" w:cs="Arial"/>
          <w:color w:val="000009"/>
          <w:spacing w:val="-6"/>
          <w:sz w:val="22"/>
          <w:szCs w:val="22"/>
        </w:rPr>
        <w:t xml:space="preserve"> </w:t>
      </w:r>
      <w:r>
        <w:rPr>
          <w:rFonts w:hint="default" w:ascii="Arial" w:hAnsi="Arial" w:cs="Arial"/>
          <w:color w:val="000009"/>
          <w:sz w:val="22"/>
          <w:szCs w:val="22"/>
        </w:rPr>
        <w:t>de</w:t>
      </w:r>
      <w:r>
        <w:rPr>
          <w:rFonts w:hint="default" w:ascii="Arial" w:hAnsi="Arial" w:cs="Arial"/>
          <w:color w:val="000009"/>
          <w:spacing w:val="-8"/>
          <w:sz w:val="22"/>
          <w:szCs w:val="22"/>
        </w:rPr>
        <w:t xml:space="preserve"> </w:t>
      </w:r>
      <w:r>
        <w:rPr>
          <w:rFonts w:hint="default" w:ascii="Arial" w:hAnsi="Arial" w:cs="Arial"/>
          <w:color w:val="000009"/>
          <w:sz w:val="22"/>
          <w:szCs w:val="22"/>
        </w:rPr>
        <w:t>classificação,</w:t>
      </w:r>
      <w:r>
        <w:rPr>
          <w:rFonts w:hint="default" w:ascii="Arial" w:hAnsi="Arial" w:cs="Arial"/>
          <w:color w:val="000009"/>
          <w:spacing w:val="-7"/>
          <w:sz w:val="22"/>
          <w:szCs w:val="22"/>
        </w:rPr>
        <w:t xml:space="preserve"> </w:t>
      </w:r>
      <w:r>
        <w:rPr>
          <w:rFonts w:hint="default" w:ascii="Arial" w:hAnsi="Arial" w:cs="Arial"/>
          <w:color w:val="000009"/>
          <w:sz w:val="22"/>
          <w:szCs w:val="22"/>
        </w:rPr>
        <w:t>para</w:t>
      </w:r>
      <w:r>
        <w:rPr>
          <w:rFonts w:hint="default" w:ascii="Arial" w:hAnsi="Arial" w:cs="Arial"/>
          <w:color w:val="000009"/>
          <w:spacing w:val="-8"/>
          <w:sz w:val="22"/>
          <w:szCs w:val="22"/>
        </w:rPr>
        <w:t xml:space="preserve"> </w:t>
      </w:r>
      <w:r>
        <w:rPr>
          <w:rFonts w:hint="default" w:ascii="Arial" w:hAnsi="Arial" w:cs="Arial"/>
          <w:color w:val="000009"/>
          <w:sz w:val="22"/>
          <w:szCs w:val="22"/>
        </w:rPr>
        <w:t>a</w:t>
      </w:r>
      <w:r>
        <w:rPr>
          <w:rFonts w:hint="default" w:ascii="Arial" w:hAnsi="Arial" w:cs="Arial"/>
          <w:color w:val="000009"/>
          <w:spacing w:val="-8"/>
          <w:sz w:val="22"/>
          <w:szCs w:val="22"/>
        </w:rPr>
        <w:t xml:space="preserve"> </w:t>
      </w:r>
      <w:r>
        <w:rPr>
          <w:rFonts w:hint="default" w:ascii="Arial" w:hAnsi="Arial" w:cs="Arial"/>
          <w:color w:val="000009"/>
          <w:sz w:val="22"/>
          <w:szCs w:val="22"/>
        </w:rPr>
        <w:t>celebração do</w:t>
      </w:r>
      <w:r>
        <w:rPr>
          <w:rFonts w:hint="default" w:ascii="Arial" w:hAnsi="Arial" w:cs="Arial"/>
          <w:color w:val="000009"/>
          <w:spacing w:val="-4"/>
          <w:sz w:val="22"/>
          <w:szCs w:val="22"/>
        </w:rPr>
        <w:t xml:space="preserve"> </w:t>
      </w:r>
      <w:r>
        <w:rPr>
          <w:rFonts w:hint="default" w:ascii="Arial" w:hAnsi="Arial" w:cs="Arial"/>
          <w:color w:val="000009"/>
          <w:sz w:val="22"/>
          <w:szCs w:val="22"/>
        </w:rPr>
        <w:t>Contrato</w:t>
      </w:r>
      <w:r>
        <w:rPr>
          <w:rFonts w:hint="default" w:ascii="Arial" w:hAnsi="Arial" w:cs="Arial"/>
          <w:color w:val="000009"/>
          <w:spacing w:val="-3"/>
          <w:sz w:val="22"/>
          <w:szCs w:val="22"/>
        </w:rPr>
        <w:t xml:space="preserve"> </w:t>
      </w:r>
      <w:r>
        <w:rPr>
          <w:rFonts w:hint="default" w:ascii="Arial" w:hAnsi="Arial" w:cs="Arial"/>
          <w:color w:val="000009"/>
          <w:sz w:val="22"/>
          <w:szCs w:val="22"/>
        </w:rPr>
        <w:t>nas condições</w:t>
      </w:r>
      <w:r>
        <w:rPr>
          <w:rFonts w:hint="default" w:ascii="Arial" w:hAnsi="Arial" w:cs="Arial"/>
          <w:color w:val="000009"/>
          <w:spacing w:val="-4"/>
          <w:sz w:val="22"/>
          <w:szCs w:val="22"/>
        </w:rPr>
        <w:t xml:space="preserve"> </w:t>
      </w:r>
      <w:r>
        <w:rPr>
          <w:rFonts w:hint="default" w:ascii="Arial" w:hAnsi="Arial" w:cs="Arial"/>
          <w:color w:val="000009"/>
          <w:sz w:val="22"/>
          <w:szCs w:val="22"/>
        </w:rPr>
        <w:t>ofertadas</w:t>
      </w:r>
      <w:r>
        <w:rPr>
          <w:rFonts w:hint="default" w:ascii="Arial" w:hAnsi="Arial" w:cs="Arial"/>
          <w:color w:val="000009"/>
          <w:spacing w:val="-4"/>
          <w:sz w:val="22"/>
          <w:szCs w:val="22"/>
        </w:rPr>
        <w:t xml:space="preserve"> </w:t>
      </w:r>
      <w:r>
        <w:rPr>
          <w:rFonts w:hint="default" w:ascii="Arial" w:hAnsi="Arial" w:cs="Arial"/>
          <w:color w:val="000009"/>
          <w:sz w:val="22"/>
          <w:szCs w:val="22"/>
        </w:rPr>
        <w:t>por</w:t>
      </w:r>
      <w:r>
        <w:rPr>
          <w:rFonts w:hint="default" w:ascii="Arial" w:hAnsi="Arial" w:cs="Arial"/>
          <w:color w:val="000009"/>
          <w:spacing w:val="-1"/>
          <w:sz w:val="22"/>
          <w:szCs w:val="22"/>
        </w:rPr>
        <w:t xml:space="preserve"> </w:t>
      </w:r>
      <w:r>
        <w:rPr>
          <w:rFonts w:hint="default" w:ascii="Arial" w:hAnsi="Arial" w:cs="Arial"/>
          <w:color w:val="000009"/>
          <w:sz w:val="22"/>
          <w:szCs w:val="22"/>
        </w:rPr>
        <w:t>estes,</w:t>
      </w:r>
      <w:r>
        <w:rPr>
          <w:rFonts w:hint="default" w:ascii="Arial" w:hAnsi="Arial" w:cs="Arial"/>
          <w:color w:val="000009"/>
          <w:spacing w:val="-4"/>
          <w:sz w:val="22"/>
          <w:szCs w:val="22"/>
        </w:rPr>
        <w:t xml:space="preserve"> </w:t>
      </w:r>
      <w:r>
        <w:rPr>
          <w:rFonts w:hint="default" w:ascii="Arial" w:hAnsi="Arial" w:cs="Arial"/>
          <w:color w:val="000009"/>
          <w:sz w:val="22"/>
          <w:szCs w:val="22"/>
        </w:rPr>
        <w:t>desde</w:t>
      </w:r>
      <w:r>
        <w:rPr>
          <w:rFonts w:hint="default" w:ascii="Arial" w:hAnsi="Arial" w:cs="Arial"/>
          <w:color w:val="000009"/>
          <w:spacing w:val="-4"/>
          <w:sz w:val="22"/>
          <w:szCs w:val="22"/>
        </w:rPr>
        <w:t xml:space="preserve"> </w:t>
      </w:r>
      <w:r>
        <w:rPr>
          <w:rFonts w:hint="default" w:ascii="Arial" w:hAnsi="Arial" w:cs="Arial"/>
          <w:color w:val="000009"/>
          <w:sz w:val="22"/>
          <w:szCs w:val="22"/>
        </w:rPr>
        <w:t>que</w:t>
      </w:r>
      <w:r>
        <w:rPr>
          <w:rFonts w:hint="default" w:ascii="Arial" w:hAnsi="Arial" w:cs="Arial"/>
          <w:color w:val="000009"/>
          <w:spacing w:val="-5"/>
          <w:sz w:val="22"/>
          <w:szCs w:val="22"/>
        </w:rPr>
        <w:t xml:space="preserve"> </w:t>
      </w:r>
      <w:r>
        <w:rPr>
          <w:rFonts w:hint="default" w:ascii="Arial" w:hAnsi="Arial" w:cs="Arial"/>
          <w:color w:val="000009"/>
          <w:sz w:val="22"/>
          <w:szCs w:val="22"/>
        </w:rPr>
        <w:t>o</w:t>
      </w:r>
      <w:r>
        <w:rPr>
          <w:rFonts w:hint="default" w:ascii="Arial" w:hAnsi="Arial" w:cs="Arial"/>
          <w:color w:val="000009"/>
          <w:spacing w:val="-2"/>
          <w:sz w:val="22"/>
          <w:szCs w:val="22"/>
        </w:rPr>
        <w:t xml:space="preserve"> </w:t>
      </w:r>
      <w:r>
        <w:rPr>
          <w:rFonts w:hint="default" w:ascii="Arial" w:hAnsi="Arial" w:cs="Arial"/>
          <w:color w:val="000009"/>
          <w:sz w:val="22"/>
          <w:szCs w:val="22"/>
        </w:rPr>
        <w:t>respectivo</w:t>
      </w:r>
      <w:r>
        <w:rPr>
          <w:rFonts w:hint="default" w:ascii="Arial" w:hAnsi="Arial" w:cs="Arial"/>
          <w:color w:val="000009"/>
          <w:spacing w:val="-3"/>
          <w:sz w:val="22"/>
          <w:szCs w:val="22"/>
        </w:rPr>
        <w:t xml:space="preserve"> </w:t>
      </w:r>
      <w:r>
        <w:rPr>
          <w:rFonts w:hint="default" w:ascii="Arial" w:hAnsi="Arial" w:cs="Arial"/>
          <w:color w:val="000009"/>
          <w:sz w:val="22"/>
          <w:szCs w:val="22"/>
        </w:rPr>
        <w:t>valor</w:t>
      </w:r>
      <w:r>
        <w:rPr>
          <w:rFonts w:hint="default" w:ascii="Arial" w:hAnsi="Arial" w:cs="Arial"/>
          <w:color w:val="000009"/>
          <w:spacing w:val="-2"/>
          <w:sz w:val="22"/>
          <w:szCs w:val="22"/>
        </w:rPr>
        <w:t xml:space="preserve"> </w:t>
      </w:r>
      <w:r>
        <w:rPr>
          <w:rFonts w:hint="default" w:ascii="Arial" w:hAnsi="Arial" w:cs="Arial"/>
          <w:color w:val="000009"/>
          <w:sz w:val="22"/>
          <w:szCs w:val="22"/>
        </w:rPr>
        <w:t>seja</w:t>
      </w:r>
      <w:r>
        <w:rPr>
          <w:rFonts w:hint="default" w:ascii="Arial" w:hAnsi="Arial" w:cs="Arial"/>
          <w:color w:val="000009"/>
          <w:spacing w:val="-4"/>
          <w:sz w:val="22"/>
          <w:szCs w:val="22"/>
        </w:rPr>
        <w:t xml:space="preserve"> </w:t>
      </w:r>
      <w:r>
        <w:rPr>
          <w:rFonts w:hint="default" w:ascii="Arial" w:hAnsi="Arial" w:cs="Arial"/>
          <w:color w:val="000009"/>
          <w:sz w:val="22"/>
          <w:szCs w:val="22"/>
        </w:rPr>
        <w:t>igual</w:t>
      </w:r>
      <w:r>
        <w:rPr>
          <w:rFonts w:hint="default" w:ascii="Arial" w:hAnsi="Arial" w:cs="Arial"/>
          <w:color w:val="000009"/>
          <w:spacing w:val="-2"/>
          <w:sz w:val="22"/>
          <w:szCs w:val="22"/>
        </w:rPr>
        <w:t xml:space="preserve"> </w:t>
      </w:r>
      <w:r>
        <w:rPr>
          <w:rFonts w:hint="default" w:ascii="Arial" w:hAnsi="Arial" w:cs="Arial"/>
          <w:color w:val="000009"/>
          <w:sz w:val="22"/>
          <w:szCs w:val="22"/>
        </w:rPr>
        <w:t>ou</w:t>
      </w:r>
      <w:r>
        <w:rPr>
          <w:rFonts w:hint="default" w:ascii="Arial" w:hAnsi="Arial" w:cs="Arial"/>
          <w:color w:val="000009"/>
          <w:spacing w:val="-2"/>
          <w:sz w:val="22"/>
          <w:szCs w:val="22"/>
        </w:rPr>
        <w:t xml:space="preserve"> </w:t>
      </w:r>
      <w:r>
        <w:rPr>
          <w:rFonts w:hint="default" w:ascii="Arial" w:hAnsi="Arial" w:cs="Arial"/>
          <w:color w:val="000009"/>
          <w:sz w:val="22"/>
          <w:szCs w:val="22"/>
        </w:rPr>
        <w:t>inferior</w:t>
      </w:r>
      <w:r>
        <w:rPr>
          <w:rFonts w:hint="default" w:ascii="Arial" w:hAnsi="Arial" w:cs="Arial"/>
          <w:color w:val="000009"/>
          <w:spacing w:val="-4"/>
          <w:sz w:val="22"/>
          <w:szCs w:val="22"/>
        </w:rPr>
        <w:t xml:space="preserve"> </w:t>
      </w:r>
      <w:r>
        <w:rPr>
          <w:rFonts w:hint="default" w:ascii="Arial" w:hAnsi="Arial" w:cs="Arial"/>
          <w:color w:val="000009"/>
          <w:sz w:val="22"/>
          <w:szCs w:val="22"/>
        </w:rPr>
        <w:t>ao orçamento estimado para a contratação, inclusive quanto aos preços atualizados nos termos deste Edital.</w:t>
      </w:r>
    </w:p>
    <w:p>
      <w:pPr>
        <w:pStyle w:val="2"/>
        <w:numPr>
          <w:ilvl w:val="0"/>
          <w:numId w:val="6"/>
        </w:numPr>
        <w:tabs>
          <w:tab w:val="left" w:pos="838"/>
        </w:tabs>
        <w:spacing w:before="127"/>
        <w:ind w:left="837" w:hanging="541"/>
        <w:jc w:val="both"/>
        <w:rPr>
          <w:rFonts w:hint="default" w:ascii="Arial" w:hAnsi="Arial" w:cs="Arial"/>
          <w:sz w:val="22"/>
          <w:szCs w:val="22"/>
        </w:rPr>
      </w:pPr>
      <w:r>
        <w:rPr>
          <w:rFonts w:hint="default" w:ascii="Arial" w:hAnsi="Arial" w:cs="Arial"/>
          <w:sz w:val="22"/>
          <w:szCs w:val="22"/>
        </w:rPr>
        <w:t>DA GARANTIA DE</w:t>
      </w:r>
      <w:r>
        <w:rPr>
          <w:rFonts w:hint="default" w:ascii="Arial" w:hAnsi="Arial" w:cs="Arial"/>
          <w:spacing w:val="-2"/>
          <w:sz w:val="22"/>
          <w:szCs w:val="22"/>
        </w:rPr>
        <w:t xml:space="preserve"> </w:t>
      </w:r>
      <w:r>
        <w:rPr>
          <w:rFonts w:hint="default" w:ascii="Arial" w:hAnsi="Arial" w:cs="Arial"/>
          <w:sz w:val="22"/>
          <w:szCs w:val="22"/>
        </w:rPr>
        <w:t>EXECUÇÃO</w:t>
      </w:r>
    </w:p>
    <w:p>
      <w:pPr>
        <w:pStyle w:val="5"/>
        <w:spacing w:before="10"/>
        <w:rPr>
          <w:rFonts w:hint="default" w:ascii="Arial" w:hAnsi="Arial" w:cs="Arial"/>
          <w:b/>
          <w:sz w:val="22"/>
          <w:szCs w:val="22"/>
        </w:rPr>
      </w:pPr>
    </w:p>
    <w:p>
      <w:pPr>
        <w:pStyle w:val="15"/>
        <w:numPr>
          <w:ilvl w:val="1"/>
          <w:numId w:val="6"/>
        </w:numPr>
        <w:tabs>
          <w:tab w:val="left" w:pos="838"/>
        </w:tabs>
        <w:spacing w:before="1" w:line="360" w:lineRule="auto"/>
        <w:ind w:left="297" w:right="237" w:firstLine="0"/>
        <w:jc w:val="both"/>
        <w:rPr>
          <w:rFonts w:hint="default" w:ascii="Arial" w:hAnsi="Arial" w:cs="Arial"/>
          <w:sz w:val="22"/>
          <w:szCs w:val="22"/>
        </w:rPr>
      </w:pPr>
      <w:r>
        <w:rPr>
          <w:rFonts w:hint="default" w:ascii="Arial" w:hAnsi="Arial" w:cs="Arial"/>
          <w:sz w:val="22"/>
          <w:szCs w:val="22"/>
        </w:rPr>
        <w:t>O adjudicatário, antes da assinatura do Termo de Contrato, prestará garantia no valor correspondente a 5% (cinco por cento) do valor do contrato, que será liberada de acordo com as condições</w:t>
      </w:r>
      <w:r>
        <w:rPr>
          <w:rFonts w:hint="default" w:ascii="Arial" w:hAnsi="Arial" w:cs="Arial"/>
          <w:spacing w:val="-12"/>
          <w:sz w:val="22"/>
          <w:szCs w:val="22"/>
        </w:rPr>
        <w:t xml:space="preserve"> </w:t>
      </w:r>
      <w:r>
        <w:rPr>
          <w:rFonts w:hint="default" w:ascii="Arial" w:hAnsi="Arial" w:cs="Arial"/>
          <w:sz w:val="22"/>
          <w:szCs w:val="22"/>
        </w:rPr>
        <w:t>previstas</w:t>
      </w:r>
      <w:r>
        <w:rPr>
          <w:rFonts w:hint="default" w:ascii="Arial" w:hAnsi="Arial" w:cs="Arial"/>
          <w:spacing w:val="-11"/>
          <w:sz w:val="22"/>
          <w:szCs w:val="22"/>
        </w:rPr>
        <w:t xml:space="preserve"> </w:t>
      </w:r>
      <w:r>
        <w:rPr>
          <w:rFonts w:hint="default" w:ascii="Arial" w:hAnsi="Arial" w:cs="Arial"/>
          <w:sz w:val="22"/>
          <w:szCs w:val="22"/>
        </w:rPr>
        <w:t>neste</w:t>
      </w:r>
      <w:r>
        <w:rPr>
          <w:rFonts w:hint="default" w:ascii="Arial" w:hAnsi="Arial" w:cs="Arial"/>
          <w:spacing w:val="-10"/>
          <w:sz w:val="22"/>
          <w:szCs w:val="22"/>
        </w:rPr>
        <w:t xml:space="preserve"> </w:t>
      </w:r>
      <w:r>
        <w:rPr>
          <w:rFonts w:hint="default" w:ascii="Arial" w:hAnsi="Arial" w:cs="Arial"/>
          <w:sz w:val="22"/>
          <w:szCs w:val="22"/>
        </w:rPr>
        <w:t>edital,</w:t>
      </w:r>
      <w:r>
        <w:rPr>
          <w:rFonts w:hint="default" w:ascii="Arial" w:hAnsi="Arial" w:cs="Arial"/>
          <w:spacing w:val="-11"/>
          <w:sz w:val="22"/>
          <w:szCs w:val="22"/>
        </w:rPr>
        <w:t xml:space="preserve"> </w:t>
      </w:r>
      <w:r>
        <w:rPr>
          <w:rFonts w:hint="default" w:ascii="Arial" w:hAnsi="Arial" w:cs="Arial"/>
          <w:sz w:val="22"/>
          <w:szCs w:val="22"/>
        </w:rPr>
        <w:t>conforme</w:t>
      </w:r>
      <w:r>
        <w:rPr>
          <w:rFonts w:hint="default" w:ascii="Arial" w:hAnsi="Arial" w:cs="Arial"/>
          <w:spacing w:val="-13"/>
          <w:sz w:val="22"/>
          <w:szCs w:val="22"/>
        </w:rPr>
        <w:t xml:space="preserve"> </w:t>
      </w:r>
      <w:r>
        <w:rPr>
          <w:rFonts w:hint="default" w:ascii="Arial" w:hAnsi="Arial" w:cs="Arial"/>
          <w:sz w:val="22"/>
          <w:szCs w:val="22"/>
        </w:rPr>
        <w:t>disposto</w:t>
      </w:r>
      <w:r>
        <w:rPr>
          <w:rFonts w:hint="default" w:ascii="Arial" w:hAnsi="Arial" w:cs="Arial"/>
          <w:spacing w:val="-10"/>
          <w:sz w:val="22"/>
          <w:szCs w:val="22"/>
        </w:rPr>
        <w:t xml:space="preserve"> </w:t>
      </w:r>
      <w:r>
        <w:rPr>
          <w:rFonts w:hint="default" w:ascii="Arial" w:hAnsi="Arial" w:cs="Arial"/>
          <w:sz w:val="22"/>
          <w:szCs w:val="22"/>
        </w:rPr>
        <w:t>no</w:t>
      </w:r>
      <w:r>
        <w:rPr>
          <w:rFonts w:hint="default" w:ascii="Arial" w:hAnsi="Arial" w:cs="Arial"/>
          <w:spacing w:val="-12"/>
          <w:sz w:val="22"/>
          <w:szCs w:val="22"/>
        </w:rPr>
        <w:t xml:space="preserve"> </w:t>
      </w:r>
      <w:r>
        <w:rPr>
          <w:rFonts w:hint="default" w:ascii="Arial" w:hAnsi="Arial" w:cs="Arial"/>
          <w:sz w:val="22"/>
          <w:szCs w:val="22"/>
        </w:rPr>
        <w:t>art.</w:t>
      </w:r>
      <w:r>
        <w:rPr>
          <w:rFonts w:hint="default" w:ascii="Arial" w:hAnsi="Arial" w:cs="Arial"/>
          <w:spacing w:val="-11"/>
          <w:sz w:val="22"/>
          <w:szCs w:val="22"/>
        </w:rPr>
        <w:t xml:space="preserve"> </w:t>
      </w:r>
      <w:r>
        <w:rPr>
          <w:rFonts w:hint="default" w:ascii="Arial" w:hAnsi="Arial" w:cs="Arial"/>
          <w:sz w:val="22"/>
          <w:szCs w:val="22"/>
        </w:rPr>
        <w:t>56</w:t>
      </w:r>
      <w:r>
        <w:rPr>
          <w:rFonts w:hint="default" w:ascii="Arial" w:hAnsi="Arial" w:cs="Arial"/>
          <w:spacing w:val="-12"/>
          <w:sz w:val="22"/>
          <w:szCs w:val="22"/>
        </w:rPr>
        <w:t xml:space="preserve"> </w:t>
      </w:r>
      <w:r>
        <w:rPr>
          <w:rFonts w:hint="default" w:ascii="Arial" w:hAnsi="Arial" w:cs="Arial"/>
          <w:sz w:val="22"/>
          <w:szCs w:val="22"/>
        </w:rPr>
        <w:t>da</w:t>
      </w:r>
      <w:r>
        <w:rPr>
          <w:rFonts w:hint="default" w:ascii="Arial" w:hAnsi="Arial" w:cs="Arial"/>
          <w:spacing w:val="-12"/>
          <w:sz w:val="22"/>
          <w:szCs w:val="22"/>
        </w:rPr>
        <w:t xml:space="preserve"> </w:t>
      </w:r>
      <w:r>
        <w:rPr>
          <w:rFonts w:hint="default" w:ascii="Arial" w:hAnsi="Arial" w:cs="Arial"/>
          <w:sz w:val="22"/>
          <w:szCs w:val="22"/>
        </w:rPr>
        <w:t>lei</w:t>
      </w:r>
      <w:r>
        <w:rPr>
          <w:rFonts w:hint="default" w:ascii="Arial" w:hAnsi="Arial" w:cs="Arial"/>
          <w:spacing w:val="-12"/>
          <w:sz w:val="22"/>
          <w:szCs w:val="22"/>
        </w:rPr>
        <w:t xml:space="preserve"> </w:t>
      </w:r>
      <w:r>
        <w:rPr>
          <w:rFonts w:hint="default" w:ascii="Arial" w:hAnsi="Arial" w:cs="Arial"/>
          <w:sz w:val="22"/>
          <w:szCs w:val="22"/>
        </w:rPr>
        <w:t>n.8.666/93,</w:t>
      </w:r>
      <w:r>
        <w:rPr>
          <w:rFonts w:hint="default" w:ascii="Arial" w:hAnsi="Arial" w:cs="Arial"/>
          <w:spacing w:val="-11"/>
          <w:sz w:val="22"/>
          <w:szCs w:val="22"/>
        </w:rPr>
        <w:t xml:space="preserve"> </w:t>
      </w:r>
      <w:r>
        <w:rPr>
          <w:rFonts w:hint="default" w:ascii="Arial" w:hAnsi="Arial" w:cs="Arial"/>
          <w:sz w:val="22"/>
          <w:szCs w:val="22"/>
        </w:rPr>
        <w:t>desde</w:t>
      </w:r>
      <w:r>
        <w:rPr>
          <w:rFonts w:hint="default" w:ascii="Arial" w:hAnsi="Arial" w:cs="Arial"/>
          <w:spacing w:val="-13"/>
          <w:sz w:val="22"/>
          <w:szCs w:val="22"/>
        </w:rPr>
        <w:t xml:space="preserve"> </w:t>
      </w:r>
      <w:r>
        <w:rPr>
          <w:rFonts w:hint="default" w:ascii="Arial" w:hAnsi="Arial" w:cs="Arial"/>
          <w:sz w:val="22"/>
          <w:szCs w:val="22"/>
        </w:rPr>
        <w:t>que</w:t>
      </w:r>
      <w:r>
        <w:rPr>
          <w:rFonts w:hint="default" w:ascii="Arial" w:hAnsi="Arial" w:cs="Arial"/>
          <w:spacing w:val="-12"/>
          <w:sz w:val="22"/>
          <w:szCs w:val="22"/>
        </w:rPr>
        <w:t xml:space="preserve"> </w:t>
      </w:r>
      <w:r>
        <w:rPr>
          <w:rFonts w:hint="default" w:ascii="Arial" w:hAnsi="Arial" w:cs="Arial"/>
          <w:sz w:val="22"/>
          <w:szCs w:val="22"/>
        </w:rPr>
        <w:t>cumpridas as obrigações</w:t>
      </w:r>
      <w:r>
        <w:rPr>
          <w:rFonts w:hint="default" w:ascii="Arial" w:hAnsi="Arial" w:cs="Arial"/>
          <w:spacing w:val="-1"/>
          <w:sz w:val="22"/>
          <w:szCs w:val="22"/>
        </w:rPr>
        <w:t xml:space="preserve"> </w:t>
      </w:r>
      <w:r>
        <w:rPr>
          <w:rFonts w:hint="default" w:ascii="Arial" w:hAnsi="Arial" w:cs="Arial"/>
          <w:sz w:val="22"/>
          <w:szCs w:val="22"/>
        </w:rPr>
        <w:t>contratuais.</w:t>
      </w:r>
    </w:p>
    <w:p>
      <w:pPr>
        <w:pStyle w:val="15"/>
        <w:numPr>
          <w:ilvl w:val="1"/>
          <w:numId w:val="6"/>
        </w:numPr>
        <w:tabs>
          <w:tab w:val="left" w:pos="924"/>
        </w:tabs>
        <w:spacing w:before="120" w:line="360" w:lineRule="auto"/>
        <w:ind w:left="297" w:right="241" w:firstLine="0"/>
        <w:jc w:val="both"/>
        <w:rPr>
          <w:rFonts w:hint="default" w:ascii="Arial" w:hAnsi="Arial" w:cs="Arial"/>
          <w:sz w:val="22"/>
          <w:szCs w:val="22"/>
        </w:rPr>
      </w:pPr>
      <w:r>
        <w:rPr>
          <w:rFonts w:hint="default" w:ascii="Arial" w:hAnsi="Arial" w:cs="Arial"/>
          <w:sz w:val="22"/>
          <w:szCs w:val="22"/>
        </w:rPr>
        <w:t>A</w:t>
      </w:r>
      <w:r>
        <w:rPr>
          <w:rFonts w:hint="default" w:ascii="Arial" w:hAnsi="Arial" w:cs="Arial"/>
          <w:spacing w:val="-13"/>
          <w:sz w:val="22"/>
          <w:szCs w:val="22"/>
        </w:rPr>
        <w:t xml:space="preserve"> </w:t>
      </w:r>
      <w:r>
        <w:rPr>
          <w:rFonts w:hint="default" w:ascii="Arial" w:hAnsi="Arial" w:cs="Arial"/>
          <w:sz w:val="22"/>
          <w:szCs w:val="22"/>
        </w:rPr>
        <w:t>inobservância</w:t>
      </w:r>
      <w:r>
        <w:rPr>
          <w:rFonts w:hint="default" w:ascii="Arial" w:hAnsi="Arial" w:cs="Arial"/>
          <w:spacing w:val="-12"/>
          <w:sz w:val="22"/>
          <w:szCs w:val="22"/>
        </w:rPr>
        <w:t xml:space="preserve"> </w:t>
      </w:r>
      <w:r>
        <w:rPr>
          <w:rFonts w:hint="default" w:ascii="Arial" w:hAnsi="Arial" w:cs="Arial"/>
          <w:sz w:val="22"/>
          <w:szCs w:val="22"/>
        </w:rPr>
        <w:t>do</w:t>
      </w:r>
      <w:r>
        <w:rPr>
          <w:rFonts w:hint="default" w:ascii="Arial" w:hAnsi="Arial" w:cs="Arial"/>
          <w:spacing w:val="-11"/>
          <w:sz w:val="22"/>
          <w:szCs w:val="22"/>
        </w:rPr>
        <w:t xml:space="preserve"> </w:t>
      </w:r>
      <w:r>
        <w:rPr>
          <w:rFonts w:hint="default" w:ascii="Arial" w:hAnsi="Arial" w:cs="Arial"/>
          <w:sz w:val="22"/>
          <w:szCs w:val="22"/>
        </w:rPr>
        <w:t>prazo</w:t>
      </w:r>
      <w:r>
        <w:rPr>
          <w:rFonts w:hint="default" w:ascii="Arial" w:hAnsi="Arial" w:cs="Arial"/>
          <w:spacing w:val="-11"/>
          <w:sz w:val="22"/>
          <w:szCs w:val="22"/>
        </w:rPr>
        <w:t xml:space="preserve"> </w:t>
      </w:r>
      <w:r>
        <w:rPr>
          <w:rFonts w:hint="default" w:ascii="Arial" w:hAnsi="Arial" w:cs="Arial"/>
          <w:sz w:val="22"/>
          <w:szCs w:val="22"/>
        </w:rPr>
        <w:t>fixado</w:t>
      </w:r>
      <w:r>
        <w:rPr>
          <w:rFonts w:hint="default" w:ascii="Arial" w:hAnsi="Arial" w:cs="Arial"/>
          <w:spacing w:val="-11"/>
          <w:sz w:val="22"/>
          <w:szCs w:val="22"/>
        </w:rPr>
        <w:t xml:space="preserve"> </w:t>
      </w:r>
      <w:r>
        <w:rPr>
          <w:rFonts w:hint="default" w:ascii="Arial" w:hAnsi="Arial" w:cs="Arial"/>
          <w:sz w:val="22"/>
          <w:szCs w:val="22"/>
        </w:rPr>
        <w:t>para</w:t>
      </w:r>
      <w:r>
        <w:rPr>
          <w:rFonts w:hint="default" w:ascii="Arial" w:hAnsi="Arial" w:cs="Arial"/>
          <w:spacing w:val="-13"/>
          <w:sz w:val="22"/>
          <w:szCs w:val="22"/>
        </w:rPr>
        <w:t xml:space="preserve"> </w:t>
      </w:r>
      <w:r>
        <w:rPr>
          <w:rFonts w:hint="default" w:ascii="Arial" w:hAnsi="Arial" w:cs="Arial"/>
          <w:sz w:val="22"/>
          <w:szCs w:val="22"/>
        </w:rPr>
        <w:t>apresentação</w:t>
      </w:r>
      <w:r>
        <w:rPr>
          <w:rFonts w:hint="default" w:ascii="Arial" w:hAnsi="Arial" w:cs="Arial"/>
          <w:spacing w:val="-11"/>
          <w:sz w:val="22"/>
          <w:szCs w:val="22"/>
        </w:rPr>
        <w:t xml:space="preserve"> </w:t>
      </w:r>
      <w:r>
        <w:rPr>
          <w:rFonts w:hint="default" w:ascii="Arial" w:hAnsi="Arial" w:cs="Arial"/>
          <w:sz w:val="22"/>
          <w:szCs w:val="22"/>
        </w:rPr>
        <w:t>da</w:t>
      </w:r>
      <w:r>
        <w:rPr>
          <w:rFonts w:hint="default" w:ascii="Arial" w:hAnsi="Arial" w:cs="Arial"/>
          <w:spacing w:val="-12"/>
          <w:sz w:val="22"/>
          <w:szCs w:val="22"/>
        </w:rPr>
        <w:t xml:space="preserve"> </w:t>
      </w:r>
      <w:r>
        <w:rPr>
          <w:rFonts w:hint="default" w:ascii="Arial" w:hAnsi="Arial" w:cs="Arial"/>
          <w:sz w:val="22"/>
          <w:szCs w:val="22"/>
        </w:rPr>
        <w:t>garantia</w:t>
      </w:r>
      <w:r>
        <w:rPr>
          <w:rFonts w:hint="default" w:ascii="Arial" w:hAnsi="Arial" w:cs="Arial"/>
          <w:spacing w:val="-13"/>
          <w:sz w:val="22"/>
          <w:szCs w:val="22"/>
        </w:rPr>
        <w:t xml:space="preserve"> </w:t>
      </w:r>
      <w:r>
        <w:rPr>
          <w:rFonts w:hint="default" w:ascii="Arial" w:hAnsi="Arial" w:cs="Arial"/>
          <w:sz w:val="22"/>
          <w:szCs w:val="22"/>
        </w:rPr>
        <w:t>acarretará</w:t>
      </w:r>
      <w:r>
        <w:rPr>
          <w:rFonts w:hint="default" w:ascii="Arial" w:hAnsi="Arial" w:cs="Arial"/>
          <w:spacing w:val="-13"/>
          <w:sz w:val="22"/>
          <w:szCs w:val="22"/>
        </w:rPr>
        <w:t xml:space="preserve"> </w:t>
      </w:r>
      <w:r>
        <w:rPr>
          <w:rFonts w:hint="default" w:ascii="Arial" w:hAnsi="Arial" w:cs="Arial"/>
          <w:sz w:val="22"/>
          <w:szCs w:val="22"/>
        </w:rPr>
        <w:t>a</w:t>
      </w:r>
      <w:r>
        <w:rPr>
          <w:rFonts w:hint="default" w:ascii="Arial" w:hAnsi="Arial" w:cs="Arial"/>
          <w:spacing w:val="-10"/>
          <w:sz w:val="22"/>
          <w:szCs w:val="22"/>
        </w:rPr>
        <w:t xml:space="preserve"> </w:t>
      </w:r>
      <w:r>
        <w:rPr>
          <w:rFonts w:hint="default" w:ascii="Arial" w:hAnsi="Arial" w:cs="Arial"/>
          <w:sz w:val="22"/>
          <w:szCs w:val="22"/>
        </w:rPr>
        <w:t>aplicação</w:t>
      </w:r>
      <w:r>
        <w:rPr>
          <w:rFonts w:hint="default" w:ascii="Arial" w:hAnsi="Arial" w:cs="Arial"/>
          <w:spacing w:val="-11"/>
          <w:sz w:val="22"/>
          <w:szCs w:val="22"/>
        </w:rPr>
        <w:t xml:space="preserve"> </w:t>
      </w:r>
      <w:r>
        <w:rPr>
          <w:rFonts w:hint="default" w:ascii="Arial" w:hAnsi="Arial" w:cs="Arial"/>
          <w:sz w:val="22"/>
          <w:szCs w:val="22"/>
        </w:rPr>
        <w:t>de</w:t>
      </w:r>
      <w:r>
        <w:rPr>
          <w:rFonts w:hint="default" w:ascii="Arial" w:hAnsi="Arial" w:cs="Arial"/>
          <w:spacing w:val="-12"/>
          <w:sz w:val="22"/>
          <w:szCs w:val="22"/>
        </w:rPr>
        <w:t xml:space="preserve"> </w:t>
      </w:r>
      <w:r>
        <w:rPr>
          <w:rFonts w:hint="default" w:ascii="Arial" w:hAnsi="Arial" w:cs="Arial"/>
          <w:sz w:val="22"/>
          <w:szCs w:val="22"/>
        </w:rPr>
        <w:t>multa de 0,07% (sete centésimos por cento) do valor do contrato por dia de atraso, até o máximo de 2% (dois por</w:t>
      </w:r>
      <w:r>
        <w:rPr>
          <w:rFonts w:hint="default" w:ascii="Arial" w:hAnsi="Arial" w:cs="Arial"/>
          <w:spacing w:val="-2"/>
          <w:sz w:val="22"/>
          <w:szCs w:val="22"/>
        </w:rPr>
        <w:t xml:space="preserve"> </w:t>
      </w:r>
      <w:r>
        <w:rPr>
          <w:rFonts w:hint="default" w:ascii="Arial" w:hAnsi="Arial" w:cs="Arial"/>
          <w:sz w:val="22"/>
          <w:szCs w:val="22"/>
        </w:rPr>
        <w:t>cento).</w:t>
      </w:r>
    </w:p>
    <w:p>
      <w:pPr>
        <w:pStyle w:val="15"/>
        <w:numPr>
          <w:ilvl w:val="1"/>
          <w:numId w:val="6"/>
        </w:numPr>
        <w:tabs>
          <w:tab w:val="left" w:pos="1066"/>
        </w:tabs>
        <w:spacing w:before="121" w:line="360" w:lineRule="auto"/>
        <w:ind w:left="297" w:right="238" w:firstLine="0"/>
        <w:jc w:val="both"/>
        <w:rPr>
          <w:rFonts w:hint="default" w:ascii="Arial" w:hAnsi="Arial" w:cs="Arial"/>
          <w:sz w:val="22"/>
          <w:szCs w:val="22"/>
        </w:rPr>
      </w:pPr>
      <w:r>
        <w:rPr>
          <w:rFonts w:hint="default" w:ascii="Arial" w:hAnsi="Arial" w:cs="Arial"/>
          <w:sz w:val="22"/>
          <w:szCs w:val="22"/>
        </w:rPr>
        <w:t xml:space="preserve">O atraso superior a 25 (vinte e cinco) dias autoriza a Administração a promover a rescisão do contrato por descumprimento ou cumprimento irregular de suas cláusulas, conforme dispõem os incisos I e II do art. 78 da </w:t>
      </w:r>
      <w:r>
        <w:rPr>
          <w:rFonts w:hint="default" w:ascii="Arial" w:hAnsi="Arial" w:cs="Arial"/>
          <w:spacing w:val="-3"/>
          <w:sz w:val="22"/>
          <w:szCs w:val="22"/>
        </w:rPr>
        <w:t xml:space="preserve">Lei </w:t>
      </w:r>
      <w:r>
        <w:rPr>
          <w:rFonts w:hint="default" w:ascii="Arial" w:hAnsi="Arial" w:cs="Arial"/>
          <w:sz w:val="22"/>
          <w:szCs w:val="22"/>
        </w:rPr>
        <w:t>nº 8.666, de</w:t>
      </w:r>
      <w:r>
        <w:rPr>
          <w:rFonts w:hint="default" w:ascii="Arial" w:hAnsi="Arial" w:cs="Arial"/>
          <w:spacing w:val="2"/>
          <w:sz w:val="22"/>
          <w:szCs w:val="22"/>
        </w:rPr>
        <w:t xml:space="preserve"> </w:t>
      </w:r>
      <w:r>
        <w:rPr>
          <w:rFonts w:hint="default" w:ascii="Arial" w:hAnsi="Arial" w:cs="Arial"/>
          <w:sz w:val="22"/>
          <w:szCs w:val="22"/>
        </w:rPr>
        <w:t>1993;</w:t>
      </w:r>
    </w:p>
    <w:p>
      <w:pPr>
        <w:pStyle w:val="2"/>
        <w:numPr>
          <w:ilvl w:val="2"/>
          <w:numId w:val="6"/>
        </w:numPr>
        <w:tabs>
          <w:tab w:val="left" w:pos="1006"/>
        </w:tabs>
        <w:spacing w:before="124"/>
        <w:ind w:left="1005" w:hanging="721"/>
        <w:jc w:val="both"/>
        <w:rPr>
          <w:rFonts w:hint="default" w:ascii="Arial" w:hAnsi="Arial" w:cs="Arial"/>
          <w:sz w:val="22"/>
          <w:szCs w:val="22"/>
        </w:rPr>
      </w:pPr>
      <w:r>
        <w:rPr>
          <w:rFonts w:hint="default" w:ascii="Arial" w:hAnsi="Arial" w:cs="Arial"/>
          <w:sz w:val="22"/>
          <w:szCs w:val="22"/>
        </w:rPr>
        <w:t>CAUÇÃO EM DINHEIRO OU TÍTULOS DA DÍVIDA</w:t>
      </w:r>
      <w:r>
        <w:rPr>
          <w:rFonts w:hint="default" w:ascii="Arial" w:hAnsi="Arial" w:cs="Arial"/>
          <w:spacing w:val="-6"/>
          <w:sz w:val="22"/>
          <w:szCs w:val="22"/>
        </w:rPr>
        <w:t xml:space="preserve"> </w:t>
      </w:r>
      <w:r>
        <w:rPr>
          <w:rFonts w:hint="default" w:ascii="Arial" w:hAnsi="Arial" w:cs="Arial"/>
          <w:sz w:val="22"/>
          <w:szCs w:val="22"/>
        </w:rPr>
        <w:t>PÚBLICA:</w:t>
      </w:r>
    </w:p>
    <w:p>
      <w:pPr>
        <w:pStyle w:val="5"/>
        <w:spacing w:before="1"/>
        <w:rPr>
          <w:rFonts w:hint="default" w:ascii="Arial" w:hAnsi="Arial" w:cs="Arial"/>
          <w:b/>
          <w:sz w:val="22"/>
          <w:szCs w:val="22"/>
        </w:rPr>
      </w:pPr>
    </w:p>
    <w:p>
      <w:pPr>
        <w:pStyle w:val="15"/>
        <w:numPr>
          <w:ilvl w:val="3"/>
          <w:numId w:val="6"/>
        </w:numPr>
        <w:tabs>
          <w:tab w:val="left" w:pos="1291"/>
        </w:tabs>
        <w:spacing w:before="1" w:line="360" w:lineRule="auto"/>
        <w:ind w:right="239" w:firstLine="0"/>
        <w:jc w:val="both"/>
        <w:rPr>
          <w:rFonts w:hint="default" w:ascii="Arial" w:hAnsi="Arial" w:cs="Arial"/>
          <w:sz w:val="22"/>
          <w:szCs w:val="22"/>
        </w:rPr>
      </w:pPr>
      <w:r>
        <w:rPr>
          <w:rFonts w:hint="default" w:ascii="Arial" w:hAnsi="Arial" w:cs="Arial"/>
          <w:sz w:val="22"/>
          <w:szCs w:val="22"/>
        </w:rPr>
        <w:t>A Caução em dinheiro ou títulos da dívida pública, sendo estes emitidos sob a forma escritural, mediante registro em sistema centralizado de liquidação e de custódia autorizado pelo Banco Central do Brasil e avaliados pelos seus credores econômicos, definidos pelo Ministério da Fazenda, conforme orientação técnica</w:t>
      </w:r>
      <w:r>
        <w:rPr>
          <w:rFonts w:hint="default" w:ascii="Arial" w:hAnsi="Arial" w:cs="Arial"/>
          <w:spacing w:val="-1"/>
          <w:sz w:val="22"/>
          <w:szCs w:val="22"/>
        </w:rPr>
        <w:t xml:space="preserve"> </w:t>
      </w:r>
      <w:r>
        <w:rPr>
          <w:rFonts w:hint="default" w:ascii="Arial" w:hAnsi="Arial" w:cs="Arial"/>
          <w:sz w:val="22"/>
          <w:szCs w:val="22"/>
        </w:rPr>
        <w:t>n.040/2010/AGE;</w:t>
      </w:r>
    </w:p>
    <w:p>
      <w:pPr>
        <w:pStyle w:val="15"/>
        <w:numPr>
          <w:ilvl w:val="3"/>
          <w:numId w:val="6"/>
        </w:numPr>
        <w:tabs>
          <w:tab w:val="left" w:pos="1291"/>
        </w:tabs>
        <w:spacing w:before="120" w:line="360" w:lineRule="auto"/>
        <w:ind w:right="239" w:firstLine="0"/>
        <w:jc w:val="both"/>
        <w:rPr>
          <w:rFonts w:hint="default" w:ascii="Arial" w:hAnsi="Arial" w:cs="Arial"/>
          <w:sz w:val="22"/>
          <w:szCs w:val="22"/>
        </w:rPr>
      </w:pPr>
      <w:r>
        <w:rPr>
          <w:rFonts w:hint="default" w:ascii="Arial" w:hAnsi="Arial" w:cs="Arial"/>
          <w:sz w:val="22"/>
          <w:szCs w:val="22"/>
        </w:rPr>
        <w:t>A garantia em apreço, quando em dinheiro, deverá ser efetuada no Banco do Brasil, em conta específica, com correção monetária, em favor da</w:t>
      </w:r>
      <w:r>
        <w:rPr>
          <w:rFonts w:hint="default" w:ascii="Arial" w:hAnsi="Arial" w:cs="Arial"/>
          <w:spacing w:val="-2"/>
          <w:sz w:val="22"/>
          <w:szCs w:val="22"/>
        </w:rPr>
        <w:t xml:space="preserve"> </w:t>
      </w:r>
      <w:r>
        <w:rPr>
          <w:rFonts w:hint="default" w:ascii="Arial" w:hAnsi="Arial" w:cs="Arial"/>
          <w:sz w:val="22"/>
          <w:szCs w:val="22"/>
        </w:rPr>
        <w:t>CONTRATANTE.</w:t>
      </w:r>
    </w:p>
    <w:p>
      <w:pPr>
        <w:pStyle w:val="15"/>
        <w:numPr>
          <w:ilvl w:val="3"/>
          <w:numId w:val="6"/>
        </w:numPr>
        <w:tabs>
          <w:tab w:val="left" w:pos="1291"/>
        </w:tabs>
        <w:spacing w:before="120" w:line="360" w:lineRule="auto"/>
        <w:ind w:right="239" w:firstLine="0"/>
        <w:jc w:val="both"/>
        <w:rPr>
          <w:rFonts w:hint="default" w:ascii="Arial" w:hAnsi="Arial" w:cs="Arial"/>
          <w:sz w:val="22"/>
          <w:szCs w:val="22"/>
        </w:rPr>
      </w:pPr>
      <w:r>
        <w:rPr>
          <w:rFonts w:hint="default" w:ascii="Arial" w:hAnsi="Arial" w:cs="Arial"/>
          <w:sz w:val="22"/>
          <w:szCs w:val="22"/>
        </w:rPr>
        <w:t>Seguro-garantia, modalidade “Seguro-garantia do Construtor, do Fornecedor e do Prestador de Serviço”,</w:t>
      </w:r>
      <w:r>
        <w:rPr>
          <w:rFonts w:hint="default" w:ascii="Arial" w:hAnsi="Arial" w:cs="Arial"/>
          <w:spacing w:val="-3"/>
          <w:sz w:val="22"/>
          <w:szCs w:val="22"/>
        </w:rPr>
        <w:t xml:space="preserve"> </w:t>
      </w:r>
      <w:r>
        <w:rPr>
          <w:rFonts w:hint="default" w:ascii="Arial" w:hAnsi="Arial" w:cs="Arial"/>
          <w:sz w:val="22"/>
          <w:szCs w:val="22"/>
        </w:rPr>
        <w:t>ou;</w:t>
      </w:r>
    </w:p>
    <w:p>
      <w:pPr>
        <w:pStyle w:val="15"/>
        <w:numPr>
          <w:ilvl w:val="3"/>
          <w:numId w:val="6"/>
        </w:numPr>
        <w:tabs>
          <w:tab w:val="left" w:pos="1291"/>
        </w:tabs>
        <w:spacing w:before="120"/>
        <w:ind w:left="1290" w:hanging="994"/>
        <w:jc w:val="both"/>
        <w:rPr>
          <w:rFonts w:hint="default" w:ascii="Arial" w:hAnsi="Arial" w:cs="Arial"/>
          <w:sz w:val="22"/>
          <w:szCs w:val="22"/>
        </w:rPr>
      </w:pPr>
      <w:r>
        <w:rPr>
          <w:rFonts w:hint="default" w:ascii="Arial" w:hAnsi="Arial" w:cs="Arial"/>
          <w:sz w:val="22"/>
          <w:szCs w:val="22"/>
        </w:rPr>
        <w:t>Fiança</w:t>
      </w:r>
      <w:r>
        <w:rPr>
          <w:rFonts w:hint="default" w:ascii="Arial" w:hAnsi="Arial" w:cs="Arial"/>
          <w:spacing w:val="-2"/>
          <w:sz w:val="22"/>
          <w:szCs w:val="22"/>
        </w:rPr>
        <w:t xml:space="preserve"> </w:t>
      </w:r>
      <w:r>
        <w:rPr>
          <w:rFonts w:hint="default" w:ascii="Arial" w:hAnsi="Arial" w:cs="Arial"/>
          <w:sz w:val="22"/>
          <w:szCs w:val="22"/>
        </w:rPr>
        <w:t>bancária.</w:t>
      </w:r>
    </w:p>
    <w:p>
      <w:pPr>
        <w:pStyle w:val="15"/>
        <w:numPr>
          <w:ilvl w:val="3"/>
          <w:numId w:val="6"/>
        </w:numPr>
        <w:tabs>
          <w:tab w:val="left" w:pos="1291"/>
        </w:tabs>
        <w:spacing w:line="360" w:lineRule="auto"/>
        <w:ind w:right="238" w:firstLine="0"/>
        <w:jc w:val="both"/>
        <w:rPr>
          <w:rFonts w:hint="default" w:ascii="Arial" w:hAnsi="Arial" w:cs="Arial"/>
          <w:sz w:val="22"/>
          <w:szCs w:val="22"/>
        </w:rPr>
      </w:pPr>
      <w:r>
        <w:rPr>
          <w:rFonts w:hint="default" w:ascii="Arial" w:hAnsi="Arial" w:cs="Arial"/>
          <w:sz w:val="22"/>
          <w:szCs w:val="22"/>
        </w:rPr>
        <w:t>A renovação da garantia se dará a cada prorrogação contratual e o valor assegurado será aumentado proporcionalmente após cada repactuação ou acréscimo</w:t>
      </w:r>
      <w:r>
        <w:rPr>
          <w:rFonts w:hint="default" w:ascii="Arial" w:hAnsi="Arial" w:cs="Arial"/>
          <w:spacing w:val="-2"/>
          <w:sz w:val="22"/>
          <w:szCs w:val="22"/>
        </w:rPr>
        <w:t xml:space="preserve"> </w:t>
      </w:r>
      <w:r>
        <w:rPr>
          <w:rFonts w:hint="default" w:ascii="Arial" w:hAnsi="Arial" w:cs="Arial"/>
          <w:sz w:val="22"/>
          <w:szCs w:val="22"/>
        </w:rPr>
        <w:t>contratual.</w:t>
      </w:r>
    </w:p>
    <w:p>
      <w:pPr>
        <w:pStyle w:val="15"/>
        <w:numPr>
          <w:ilvl w:val="3"/>
          <w:numId w:val="6"/>
        </w:numPr>
        <w:tabs>
          <w:tab w:val="left" w:pos="1291"/>
        </w:tabs>
        <w:spacing w:before="120" w:line="360" w:lineRule="auto"/>
        <w:ind w:right="235" w:firstLine="0"/>
        <w:jc w:val="both"/>
        <w:rPr>
          <w:rFonts w:hint="default" w:ascii="Arial" w:hAnsi="Arial" w:cs="Arial"/>
          <w:sz w:val="22"/>
          <w:szCs w:val="22"/>
        </w:rPr>
      </w:pPr>
      <w:r>
        <w:rPr>
          <w:rFonts w:hint="default" w:ascii="Arial" w:hAnsi="Arial" w:cs="Arial"/>
          <w:sz w:val="22"/>
          <w:szCs w:val="22"/>
        </w:rPr>
        <w:t>A CONTRATANTE poderá utilizar totalmente a garantia exigida para ressarcir-se de multas estabelecidas no contrato, ou ainda para o pagamento de qualquer obrigação, inclusive indenização a</w:t>
      </w:r>
      <w:r>
        <w:rPr>
          <w:rFonts w:hint="default" w:ascii="Arial" w:hAnsi="Arial" w:cs="Arial"/>
          <w:spacing w:val="-2"/>
          <w:sz w:val="22"/>
          <w:szCs w:val="22"/>
        </w:rPr>
        <w:t xml:space="preserve"> </w:t>
      </w:r>
      <w:r>
        <w:rPr>
          <w:rFonts w:hint="default" w:ascii="Arial" w:hAnsi="Arial" w:cs="Arial"/>
          <w:sz w:val="22"/>
          <w:szCs w:val="22"/>
        </w:rPr>
        <w:t>terceiros.</w:t>
      </w:r>
    </w:p>
    <w:p>
      <w:pPr>
        <w:pStyle w:val="15"/>
        <w:numPr>
          <w:ilvl w:val="3"/>
          <w:numId w:val="6"/>
        </w:numPr>
        <w:tabs>
          <w:tab w:val="left" w:pos="1291"/>
        </w:tabs>
        <w:spacing w:before="122" w:line="360" w:lineRule="auto"/>
        <w:ind w:right="233" w:firstLine="0"/>
        <w:jc w:val="both"/>
        <w:rPr>
          <w:rFonts w:hint="default" w:ascii="Arial" w:hAnsi="Arial" w:cs="Arial"/>
          <w:sz w:val="22"/>
          <w:szCs w:val="22"/>
        </w:rPr>
      </w:pPr>
      <w:r>
        <w:rPr>
          <w:rFonts w:hint="default" w:ascii="Arial" w:hAnsi="Arial" w:cs="Arial"/>
          <w:sz w:val="22"/>
          <w:szCs w:val="22"/>
        </w:rPr>
        <w:t>Sobre o valor da caução prestada em dinheiro, incidirá o Índice Nacional de Preços ao Consumidor</w:t>
      </w:r>
      <w:r>
        <w:rPr>
          <w:rFonts w:hint="default" w:ascii="Arial" w:hAnsi="Arial" w:cs="Arial"/>
          <w:spacing w:val="-16"/>
          <w:sz w:val="22"/>
          <w:szCs w:val="22"/>
        </w:rPr>
        <w:t xml:space="preserve"> </w:t>
      </w:r>
      <w:r>
        <w:rPr>
          <w:rFonts w:hint="default" w:ascii="Arial" w:hAnsi="Arial" w:cs="Arial"/>
          <w:sz w:val="22"/>
          <w:szCs w:val="22"/>
        </w:rPr>
        <w:t>Amplo</w:t>
      </w:r>
      <w:r>
        <w:rPr>
          <w:rFonts w:hint="default" w:ascii="Arial" w:hAnsi="Arial" w:cs="Arial"/>
          <w:spacing w:val="-14"/>
          <w:sz w:val="22"/>
          <w:szCs w:val="22"/>
        </w:rPr>
        <w:t xml:space="preserve"> </w:t>
      </w:r>
      <w:r>
        <w:rPr>
          <w:rFonts w:hint="default" w:ascii="Arial" w:hAnsi="Arial" w:cs="Arial"/>
          <w:sz w:val="22"/>
          <w:szCs w:val="22"/>
        </w:rPr>
        <w:t>–</w:t>
      </w:r>
      <w:r>
        <w:rPr>
          <w:rFonts w:hint="default" w:ascii="Arial" w:hAnsi="Arial" w:cs="Arial"/>
          <w:spacing w:val="-13"/>
          <w:sz w:val="22"/>
          <w:szCs w:val="22"/>
        </w:rPr>
        <w:t xml:space="preserve"> </w:t>
      </w:r>
      <w:r>
        <w:rPr>
          <w:rFonts w:hint="default" w:ascii="Arial" w:hAnsi="Arial" w:cs="Arial"/>
          <w:sz w:val="22"/>
          <w:szCs w:val="22"/>
        </w:rPr>
        <w:t>IPCA,</w:t>
      </w:r>
      <w:r>
        <w:rPr>
          <w:rFonts w:hint="default" w:ascii="Arial" w:hAnsi="Arial" w:cs="Arial"/>
          <w:spacing w:val="-15"/>
          <w:sz w:val="22"/>
          <w:szCs w:val="22"/>
        </w:rPr>
        <w:t xml:space="preserve"> </w:t>
      </w:r>
      <w:r>
        <w:rPr>
          <w:rFonts w:hint="default" w:ascii="Arial" w:hAnsi="Arial" w:cs="Arial"/>
          <w:sz w:val="22"/>
          <w:szCs w:val="22"/>
        </w:rPr>
        <w:t>pro-rata</w:t>
      </w:r>
      <w:r>
        <w:rPr>
          <w:rFonts w:hint="default" w:ascii="Arial" w:hAnsi="Arial" w:cs="Arial"/>
          <w:spacing w:val="-16"/>
          <w:sz w:val="22"/>
          <w:szCs w:val="22"/>
        </w:rPr>
        <w:t xml:space="preserve"> </w:t>
      </w:r>
      <w:r>
        <w:rPr>
          <w:rFonts w:hint="default" w:ascii="Arial" w:hAnsi="Arial" w:cs="Arial"/>
          <w:sz w:val="22"/>
          <w:szCs w:val="22"/>
        </w:rPr>
        <w:t>tempore</w:t>
      </w:r>
      <w:r>
        <w:rPr>
          <w:rFonts w:hint="default" w:ascii="Arial" w:hAnsi="Arial" w:cs="Arial"/>
          <w:spacing w:val="-17"/>
          <w:sz w:val="22"/>
          <w:szCs w:val="22"/>
        </w:rPr>
        <w:t xml:space="preserve"> </w:t>
      </w:r>
      <w:r>
        <w:rPr>
          <w:rFonts w:hint="default" w:ascii="Arial" w:hAnsi="Arial" w:cs="Arial"/>
          <w:sz w:val="22"/>
          <w:szCs w:val="22"/>
        </w:rPr>
        <w:t>pela</w:t>
      </w:r>
      <w:r>
        <w:rPr>
          <w:rFonts w:hint="default" w:ascii="Arial" w:hAnsi="Arial" w:cs="Arial"/>
          <w:spacing w:val="-16"/>
          <w:sz w:val="22"/>
          <w:szCs w:val="22"/>
        </w:rPr>
        <w:t xml:space="preserve"> </w:t>
      </w:r>
      <w:r>
        <w:rPr>
          <w:rFonts w:hint="default" w:ascii="Arial" w:hAnsi="Arial" w:cs="Arial"/>
          <w:sz w:val="22"/>
          <w:szCs w:val="22"/>
        </w:rPr>
        <w:t>fórmula</w:t>
      </w:r>
      <w:r>
        <w:rPr>
          <w:rFonts w:hint="default" w:ascii="Arial" w:hAnsi="Arial" w:cs="Arial"/>
          <w:spacing w:val="-14"/>
          <w:sz w:val="22"/>
          <w:szCs w:val="22"/>
        </w:rPr>
        <w:t xml:space="preserve"> </w:t>
      </w:r>
      <w:r>
        <w:rPr>
          <w:rFonts w:hint="default" w:ascii="Arial" w:hAnsi="Arial" w:cs="Arial"/>
          <w:sz w:val="22"/>
          <w:szCs w:val="22"/>
        </w:rPr>
        <w:t>estabelecida</w:t>
      </w:r>
      <w:r>
        <w:rPr>
          <w:rFonts w:hint="default" w:ascii="Arial" w:hAnsi="Arial" w:cs="Arial"/>
          <w:spacing w:val="-15"/>
          <w:sz w:val="22"/>
          <w:szCs w:val="22"/>
        </w:rPr>
        <w:t xml:space="preserve"> </w:t>
      </w:r>
      <w:r>
        <w:rPr>
          <w:rFonts w:hint="default" w:ascii="Arial" w:hAnsi="Arial" w:cs="Arial"/>
          <w:sz w:val="22"/>
          <w:szCs w:val="22"/>
        </w:rPr>
        <w:t>na</w:t>
      </w:r>
      <w:r>
        <w:rPr>
          <w:rFonts w:hint="default" w:ascii="Arial" w:hAnsi="Arial" w:cs="Arial"/>
          <w:spacing w:val="-13"/>
          <w:sz w:val="22"/>
          <w:szCs w:val="22"/>
        </w:rPr>
        <w:t xml:space="preserve"> </w:t>
      </w:r>
      <w:r>
        <w:rPr>
          <w:rFonts w:hint="default" w:ascii="Arial" w:hAnsi="Arial" w:cs="Arial"/>
          <w:sz w:val="22"/>
          <w:szCs w:val="22"/>
        </w:rPr>
        <w:t>Minuta</w:t>
      </w:r>
      <w:r>
        <w:rPr>
          <w:rFonts w:hint="default" w:ascii="Arial" w:hAnsi="Arial" w:cs="Arial"/>
          <w:spacing w:val="-16"/>
          <w:sz w:val="22"/>
          <w:szCs w:val="22"/>
        </w:rPr>
        <w:t xml:space="preserve"> </w:t>
      </w:r>
      <w:r>
        <w:rPr>
          <w:rFonts w:hint="default" w:ascii="Arial" w:hAnsi="Arial" w:cs="Arial"/>
          <w:sz w:val="22"/>
          <w:szCs w:val="22"/>
        </w:rPr>
        <w:t>do</w:t>
      </w:r>
      <w:r>
        <w:rPr>
          <w:rFonts w:hint="default" w:ascii="Arial" w:hAnsi="Arial" w:cs="Arial"/>
          <w:spacing w:val="-15"/>
          <w:sz w:val="22"/>
          <w:szCs w:val="22"/>
        </w:rPr>
        <w:t xml:space="preserve"> </w:t>
      </w:r>
      <w:r>
        <w:rPr>
          <w:rFonts w:hint="default" w:ascii="Arial" w:hAnsi="Arial" w:cs="Arial"/>
          <w:sz w:val="22"/>
          <w:szCs w:val="22"/>
        </w:rPr>
        <w:t>Contrato</w:t>
      </w:r>
      <w:r>
        <w:rPr>
          <w:rFonts w:hint="default" w:ascii="Arial" w:hAnsi="Arial" w:cs="Arial"/>
          <w:spacing w:val="-14"/>
          <w:sz w:val="22"/>
          <w:szCs w:val="22"/>
        </w:rPr>
        <w:t xml:space="preserve"> </w:t>
      </w:r>
      <w:r>
        <w:rPr>
          <w:rFonts w:hint="default" w:ascii="Arial" w:hAnsi="Arial" w:cs="Arial"/>
          <w:sz w:val="22"/>
          <w:szCs w:val="22"/>
        </w:rPr>
        <w:t>deste EDITAL, atualizada a partir da data de recolhimento à</w:t>
      </w:r>
      <w:r>
        <w:rPr>
          <w:rFonts w:hint="default" w:ascii="Arial" w:hAnsi="Arial" w:cs="Arial"/>
          <w:spacing w:val="-7"/>
          <w:sz w:val="22"/>
          <w:szCs w:val="22"/>
        </w:rPr>
        <w:t xml:space="preserve"> </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15"/>
        <w:numPr>
          <w:ilvl w:val="3"/>
          <w:numId w:val="6"/>
        </w:numPr>
        <w:tabs>
          <w:tab w:val="left" w:pos="1291"/>
        </w:tabs>
        <w:spacing w:before="119" w:line="360" w:lineRule="auto"/>
        <w:ind w:right="235" w:firstLine="0"/>
        <w:jc w:val="both"/>
        <w:rPr>
          <w:rFonts w:hint="default" w:ascii="Arial" w:hAnsi="Arial" w:cs="Arial"/>
          <w:sz w:val="22"/>
          <w:szCs w:val="22"/>
        </w:rPr>
      </w:pPr>
      <w:r>
        <w:rPr>
          <w:rFonts w:hint="default" w:ascii="Arial" w:hAnsi="Arial" w:cs="Arial"/>
          <w:sz w:val="22"/>
          <w:szCs w:val="22"/>
        </w:rPr>
        <w:t>Os</w:t>
      </w:r>
      <w:r>
        <w:rPr>
          <w:rFonts w:hint="default" w:ascii="Arial" w:hAnsi="Arial" w:cs="Arial"/>
          <w:spacing w:val="-10"/>
          <w:sz w:val="22"/>
          <w:szCs w:val="22"/>
        </w:rPr>
        <w:t xml:space="preserve"> </w:t>
      </w:r>
      <w:r>
        <w:rPr>
          <w:rFonts w:hint="default" w:ascii="Arial" w:hAnsi="Arial" w:cs="Arial"/>
          <w:b/>
          <w:sz w:val="22"/>
          <w:szCs w:val="22"/>
        </w:rPr>
        <w:t>Títulos</w:t>
      </w:r>
      <w:r>
        <w:rPr>
          <w:rFonts w:hint="default" w:ascii="Arial" w:hAnsi="Arial" w:cs="Arial"/>
          <w:b/>
          <w:spacing w:val="-10"/>
          <w:sz w:val="22"/>
          <w:szCs w:val="22"/>
        </w:rPr>
        <w:t xml:space="preserve"> </w:t>
      </w:r>
      <w:r>
        <w:rPr>
          <w:rFonts w:hint="default" w:ascii="Arial" w:hAnsi="Arial" w:cs="Arial"/>
          <w:b/>
          <w:sz w:val="22"/>
          <w:szCs w:val="22"/>
        </w:rPr>
        <w:t>da</w:t>
      </w:r>
      <w:r>
        <w:rPr>
          <w:rFonts w:hint="default" w:ascii="Arial" w:hAnsi="Arial" w:cs="Arial"/>
          <w:b/>
          <w:spacing w:val="-10"/>
          <w:sz w:val="22"/>
          <w:szCs w:val="22"/>
        </w:rPr>
        <w:t xml:space="preserve"> </w:t>
      </w:r>
      <w:r>
        <w:rPr>
          <w:rFonts w:hint="default" w:ascii="Arial" w:hAnsi="Arial" w:cs="Arial"/>
          <w:b/>
          <w:sz w:val="22"/>
          <w:szCs w:val="22"/>
        </w:rPr>
        <w:t>Dívida</w:t>
      </w:r>
      <w:r>
        <w:rPr>
          <w:rFonts w:hint="default" w:ascii="Arial" w:hAnsi="Arial" w:cs="Arial"/>
          <w:b/>
          <w:spacing w:val="-9"/>
          <w:sz w:val="22"/>
          <w:szCs w:val="22"/>
        </w:rPr>
        <w:t xml:space="preserve"> </w:t>
      </w:r>
      <w:r>
        <w:rPr>
          <w:rFonts w:hint="default" w:ascii="Arial" w:hAnsi="Arial" w:cs="Arial"/>
          <w:b/>
          <w:sz w:val="22"/>
          <w:szCs w:val="22"/>
        </w:rPr>
        <w:t>Pública</w:t>
      </w:r>
      <w:r>
        <w:rPr>
          <w:rFonts w:hint="default" w:ascii="Arial" w:hAnsi="Arial" w:cs="Arial"/>
          <w:b/>
          <w:spacing w:val="-7"/>
          <w:sz w:val="22"/>
          <w:szCs w:val="22"/>
        </w:rPr>
        <w:t xml:space="preserve"> </w:t>
      </w:r>
      <w:r>
        <w:rPr>
          <w:rFonts w:hint="default" w:ascii="Arial" w:hAnsi="Arial" w:cs="Arial"/>
          <w:sz w:val="22"/>
          <w:szCs w:val="22"/>
        </w:rPr>
        <w:t>serão</w:t>
      </w:r>
      <w:r>
        <w:rPr>
          <w:rFonts w:hint="default" w:ascii="Arial" w:hAnsi="Arial" w:cs="Arial"/>
          <w:spacing w:val="-9"/>
          <w:sz w:val="22"/>
          <w:szCs w:val="22"/>
        </w:rPr>
        <w:t xml:space="preserve"> </w:t>
      </w:r>
      <w:r>
        <w:rPr>
          <w:rFonts w:hint="default" w:ascii="Arial" w:hAnsi="Arial" w:cs="Arial"/>
          <w:sz w:val="22"/>
          <w:szCs w:val="22"/>
        </w:rPr>
        <w:t>admitidos</w:t>
      </w:r>
      <w:r>
        <w:rPr>
          <w:rFonts w:hint="default" w:ascii="Arial" w:hAnsi="Arial" w:cs="Arial"/>
          <w:spacing w:val="-9"/>
          <w:sz w:val="22"/>
          <w:szCs w:val="22"/>
        </w:rPr>
        <w:t xml:space="preserve"> </w:t>
      </w:r>
      <w:r>
        <w:rPr>
          <w:rFonts w:hint="default" w:ascii="Arial" w:hAnsi="Arial" w:cs="Arial"/>
          <w:sz w:val="22"/>
          <w:szCs w:val="22"/>
        </w:rPr>
        <w:t>desde</w:t>
      </w:r>
      <w:r>
        <w:rPr>
          <w:rFonts w:hint="default" w:ascii="Arial" w:hAnsi="Arial" w:cs="Arial"/>
          <w:spacing w:val="-9"/>
          <w:sz w:val="22"/>
          <w:szCs w:val="22"/>
        </w:rPr>
        <w:t xml:space="preserve"> </w:t>
      </w:r>
      <w:r>
        <w:rPr>
          <w:rFonts w:hint="default" w:ascii="Arial" w:hAnsi="Arial" w:cs="Arial"/>
          <w:sz w:val="22"/>
          <w:szCs w:val="22"/>
        </w:rPr>
        <w:t>que</w:t>
      </w:r>
      <w:r>
        <w:rPr>
          <w:rFonts w:hint="default" w:ascii="Arial" w:hAnsi="Arial" w:cs="Arial"/>
          <w:spacing w:val="-11"/>
          <w:sz w:val="22"/>
          <w:szCs w:val="22"/>
        </w:rPr>
        <w:t xml:space="preserve"> </w:t>
      </w:r>
      <w:r>
        <w:rPr>
          <w:rFonts w:hint="default" w:ascii="Arial" w:hAnsi="Arial" w:cs="Arial"/>
          <w:sz w:val="22"/>
          <w:szCs w:val="22"/>
        </w:rPr>
        <w:t>emitidos</w:t>
      </w:r>
      <w:r>
        <w:rPr>
          <w:rFonts w:hint="default" w:ascii="Arial" w:hAnsi="Arial" w:cs="Arial"/>
          <w:spacing w:val="-8"/>
          <w:sz w:val="22"/>
          <w:szCs w:val="22"/>
        </w:rPr>
        <w:t xml:space="preserve"> </w:t>
      </w:r>
      <w:r>
        <w:rPr>
          <w:rFonts w:hint="default" w:ascii="Arial" w:hAnsi="Arial" w:cs="Arial"/>
          <w:sz w:val="22"/>
          <w:szCs w:val="22"/>
        </w:rPr>
        <w:t>pelo</w:t>
      </w:r>
      <w:r>
        <w:rPr>
          <w:rFonts w:hint="default" w:ascii="Arial" w:hAnsi="Arial" w:cs="Arial"/>
          <w:spacing w:val="-9"/>
          <w:sz w:val="22"/>
          <w:szCs w:val="22"/>
        </w:rPr>
        <w:t xml:space="preserve"> </w:t>
      </w:r>
      <w:r>
        <w:rPr>
          <w:rFonts w:hint="default" w:ascii="Arial" w:hAnsi="Arial" w:cs="Arial"/>
          <w:sz w:val="22"/>
          <w:szCs w:val="22"/>
        </w:rPr>
        <w:t>Tesouro</w:t>
      </w:r>
      <w:r>
        <w:rPr>
          <w:rFonts w:hint="default" w:ascii="Arial" w:hAnsi="Arial" w:cs="Arial"/>
          <w:spacing w:val="-9"/>
          <w:sz w:val="22"/>
          <w:szCs w:val="22"/>
        </w:rPr>
        <w:t xml:space="preserve"> </w:t>
      </w:r>
      <w:r>
        <w:rPr>
          <w:rFonts w:hint="default" w:ascii="Arial" w:hAnsi="Arial" w:cs="Arial"/>
          <w:sz w:val="22"/>
          <w:szCs w:val="22"/>
        </w:rPr>
        <w:t>Nacional e</w:t>
      </w:r>
      <w:r>
        <w:rPr>
          <w:rFonts w:hint="default" w:ascii="Arial" w:hAnsi="Arial" w:cs="Arial"/>
          <w:spacing w:val="-8"/>
          <w:sz w:val="22"/>
          <w:szCs w:val="22"/>
        </w:rPr>
        <w:t xml:space="preserve"> </w:t>
      </w:r>
      <w:r>
        <w:rPr>
          <w:rFonts w:hint="default" w:ascii="Arial" w:hAnsi="Arial" w:cs="Arial"/>
          <w:sz w:val="22"/>
          <w:szCs w:val="22"/>
        </w:rPr>
        <w:t>custodiados</w:t>
      </w:r>
      <w:r>
        <w:rPr>
          <w:rFonts w:hint="default" w:ascii="Arial" w:hAnsi="Arial" w:cs="Arial"/>
          <w:spacing w:val="-6"/>
          <w:sz w:val="22"/>
          <w:szCs w:val="22"/>
        </w:rPr>
        <w:t xml:space="preserve"> </w:t>
      </w:r>
      <w:r>
        <w:rPr>
          <w:rFonts w:hint="default" w:ascii="Arial" w:hAnsi="Arial" w:cs="Arial"/>
          <w:sz w:val="22"/>
          <w:szCs w:val="22"/>
        </w:rPr>
        <w:t>na</w:t>
      </w:r>
      <w:r>
        <w:rPr>
          <w:rFonts w:hint="default" w:ascii="Arial" w:hAnsi="Arial" w:cs="Arial"/>
          <w:spacing w:val="-8"/>
          <w:sz w:val="22"/>
          <w:szCs w:val="22"/>
        </w:rPr>
        <w:t xml:space="preserve"> </w:t>
      </w:r>
      <w:r>
        <w:rPr>
          <w:rFonts w:hint="default" w:ascii="Arial" w:hAnsi="Arial" w:cs="Arial"/>
          <w:sz w:val="22"/>
          <w:szCs w:val="22"/>
        </w:rPr>
        <w:t>CETIP</w:t>
      </w:r>
      <w:r>
        <w:rPr>
          <w:rFonts w:hint="default" w:ascii="Arial" w:hAnsi="Arial" w:cs="Arial"/>
          <w:spacing w:val="-5"/>
          <w:sz w:val="22"/>
          <w:szCs w:val="22"/>
        </w:rPr>
        <w:t xml:space="preserve"> </w:t>
      </w:r>
      <w:r>
        <w:rPr>
          <w:rFonts w:hint="default" w:ascii="Arial" w:hAnsi="Arial" w:cs="Arial"/>
          <w:sz w:val="22"/>
          <w:szCs w:val="22"/>
        </w:rPr>
        <w:t>-</w:t>
      </w:r>
      <w:r>
        <w:rPr>
          <w:rFonts w:hint="default" w:ascii="Arial" w:hAnsi="Arial" w:cs="Arial"/>
          <w:spacing w:val="-5"/>
          <w:sz w:val="22"/>
          <w:szCs w:val="22"/>
        </w:rPr>
        <w:t xml:space="preserve"> </w:t>
      </w:r>
      <w:r>
        <w:rPr>
          <w:rFonts w:hint="default" w:ascii="Arial" w:hAnsi="Arial" w:cs="Arial"/>
          <w:sz w:val="22"/>
          <w:szCs w:val="22"/>
        </w:rPr>
        <w:t>Central</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8"/>
          <w:sz w:val="22"/>
          <w:szCs w:val="22"/>
        </w:rPr>
        <w:t xml:space="preserve"> </w:t>
      </w:r>
      <w:r>
        <w:rPr>
          <w:rFonts w:hint="default" w:ascii="Arial" w:hAnsi="Arial" w:cs="Arial"/>
          <w:sz w:val="22"/>
          <w:szCs w:val="22"/>
        </w:rPr>
        <w:t>Custódia</w:t>
      </w:r>
      <w:r>
        <w:rPr>
          <w:rFonts w:hint="default" w:ascii="Arial" w:hAnsi="Arial" w:cs="Arial"/>
          <w:spacing w:val="-7"/>
          <w:sz w:val="22"/>
          <w:szCs w:val="22"/>
        </w:rPr>
        <w:t xml:space="preserve"> </w:t>
      </w:r>
      <w:r>
        <w:rPr>
          <w:rFonts w:hint="default" w:ascii="Arial" w:hAnsi="Arial" w:cs="Arial"/>
          <w:sz w:val="22"/>
          <w:szCs w:val="22"/>
        </w:rPr>
        <w:t>e</w:t>
      </w:r>
      <w:r>
        <w:rPr>
          <w:rFonts w:hint="default" w:ascii="Arial" w:hAnsi="Arial" w:cs="Arial"/>
          <w:spacing w:val="-7"/>
          <w:sz w:val="22"/>
          <w:szCs w:val="22"/>
        </w:rPr>
        <w:t xml:space="preserve"> </w:t>
      </w:r>
      <w:r>
        <w:rPr>
          <w:rFonts w:hint="default" w:ascii="Arial" w:hAnsi="Arial" w:cs="Arial"/>
          <w:sz w:val="22"/>
          <w:szCs w:val="22"/>
        </w:rPr>
        <w:t>Liquidação</w:t>
      </w:r>
      <w:r>
        <w:rPr>
          <w:rFonts w:hint="default" w:ascii="Arial" w:hAnsi="Arial" w:cs="Arial"/>
          <w:spacing w:val="-7"/>
          <w:sz w:val="22"/>
          <w:szCs w:val="22"/>
        </w:rPr>
        <w:t xml:space="preserve"> </w:t>
      </w:r>
      <w:r>
        <w:rPr>
          <w:rFonts w:hint="default" w:ascii="Arial" w:hAnsi="Arial" w:cs="Arial"/>
          <w:sz w:val="22"/>
          <w:szCs w:val="22"/>
        </w:rPr>
        <w:t>Financeira</w:t>
      </w:r>
      <w:r>
        <w:rPr>
          <w:rFonts w:hint="default" w:ascii="Arial" w:hAnsi="Arial" w:cs="Arial"/>
          <w:spacing w:val="-7"/>
          <w:sz w:val="22"/>
          <w:szCs w:val="22"/>
        </w:rPr>
        <w:t xml:space="preserve"> </w:t>
      </w:r>
      <w:r>
        <w:rPr>
          <w:rFonts w:hint="default" w:ascii="Arial" w:hAnsi="Arial" w:cs="Arial"/>
          <w:sz w:val="22"/>
          <w:szCs w:val="22"/>
        </w:rPr>
        <w:t>de</w:t>
      </w:r>
      <w:r>
        <w:rPr>
          <w:rFonts w:hint="default" w:ascii="Arial" w:hAnsi="Arial" w:cs="Arial"/>
          <w:spacing w:val="-8"/>
          <w:sz w:val="22"/>
          <w:szCs w:val="22"/>
        </w:rPr>
        <w:t xml:space="preserve"> </w:t>
      </w:r>
      <w:r>
        <w:rPr>
          <w:rFonts w:hint="default" w:ascii="Arial" w:hAnsi="Arial" w:cs="Arial"/>
          <w:sz w:val="22"/>
          <w:szCs w:val="22"/>
        </w:rPr>
        <w:t>Títulos,</w:t>
      </w:r>
      <w:r>
        <w:rPr>
          <w:rFonts w:hint="default" w:ascii="Arial" w:hAnsi="Arial" w:cs="Arial"/>
          <w:spacing w:val="-6"/>
          <w:sz w:val="22"/>
          <w:szCs w:val="22"/>
        </w:rPr>
        <w:t xml:space="preserve"> </w:t>
      </w:r>
      <w:r>
        <w:rPr>
          <w:rFonts w:hint="default" w:ascii="Arial" w:hAnsi="Arial" w:cs="Arial"/>
          <w:sz w:val="22"/>
          <w:szCs w:val="22"/>
        </w:rPr>
        <w:t>sob</w:t>
      </w:r>
      <w:r>
        <w:rPr>
          <w:rFonts w:hint="default" w:ascii="Arial" w:hAnsi="Arial" w:cs="Arial"/>
          <w:spacing w:val="-9"/>
          <w:sz w:val="22"/>
          <w:szCs w:val="22"/>
        </w:rPr>
        <w:t xml:space="preserve"> </w:t>
      </w:r>
      <w:r>
        <w:rPr>
          <w:rFonts w:hint="default" w:ascii="Arial" w:hAnsi="Arial" w:cs="Arial"/>
          <w:sz w:val="22"/>
          <w:szCs w:val="22"/>
        </w:rPr>
        <w:t>a</w:t>
      </w:r>
      <w:r>
        <w:rPr>
          <w:rFonts w:hint="default" w:ascii="Arial" w:hAnsi="Arial" w:cs="Arial"/>
          <w:spacing w:val="-7"/>
          <w:sz w:val="22"/>
          <w:szCs w:val="22"/>
        </w:rPr>
        <w:t xml:space="preserve"> </w:t>
      </w:r>
      <w:r>
        <w:rPr>
          <w:rFonts w:hint="default" w:ascii="Arial" w:hAnsi="Arial" w:cs="Arial"/>
          <w:sz w:val="22"/>
          <w:szCs w:val="22"/>
        </w:rPr>
        <w:t>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EMPRESA</w:t>
      </w:r>
      <w:r>
        <w:rPr>
          <w:rFonts w:hint="default" w:ascii="Arial" w:hAnsi="Arial" w:cs="Arial"/>
          <w:spacing w:val="-2"/>
          <w:sz w:val="22"/>
          <w:szCs w:val="22"/>
        </w:rPr>
        <w:t xml:space="preserve"> </w:t>
      </w:r>
      <w:r>
        <w:rPr>
          <w:rFonts w:hint="default" w:ascii="Arial" w:hAnsi="Arial" w:cs="Arial"/>
          <w:sz w:val="22"/>
          <w:szCs w:val="22"/>
        </w:rPr>
        <w:t>CONTRATADA;</w:t>
      </w:r>
    </w:p>
    <w:p>
      <w:pPr>
        <w:pStyle w:val="2"/>
        <w:numPr>
          <w:ilvl w:val="2"/>
          <w:numId w:val="6"/>
        </w:numPr>
        <w:tabs>
          <w:tab w:val="left" w:pos="1291"/>
        </w:tabs>
        <w:spacing w:before="120"/>
        <w:ind w:left="1290" w:hanging="994"/>
        <w:jc w:val="both"/>
        <w:rPr>
          <w:rFonts w:hint="default" w:ascii="Arial" w:hAnsi="Arial" w:cs="Arial"/>
          <w:sz w:val="22"/>
          <w:szCs w:val="22"/>
        </w:rPr>
      </w:pPr>
      <w:r>
        <w:rPr>
          <w:rFonts w:hint="default" w:ascii="Arial" w:hAnsi="Arial" w:cs="Arial"/>
          <w:sz w:val="22"/>
          <w:szCs w:val="22"/>
        </w:rPr>
        <w:t xml:space="preserve">FIANÇA BANCÁRIA </w:t>
      </w:r>
      <w:r>
        <w:rPr>
          <w:rFonts w:hint="default" w:ascii="Arial" w:hAnsi="Arial" w:cs="Arial"/>
          <w:b w:val="0"/>
          <w:sz w:val="22"/>
          <w:szCs w:val="22"/>
        </w:rPr>
        <w:t xml:space="preserve">conforme </w:t>
      </w:r>
      <w:r>
        <w:rPr>
          <w:rFonts w:hint="default" w:ascii="Arial" w:hAnsi="Arial" w:cs="Arial"/>
          <w:sz w:val="22"/>
          <w:szCs w:val="22"/>
        </w:rPr>
        <w:t>ANEXO VIII – CARTA DE FIANÇA</w:t>
      </w:r>
      <w:r>
        <w:rPr>
          <w:rFonts w:hint="default" w:ascii="Arial" w:hAnsi="Arial" w:cs="Arial"/>
          <w:spacing w:val="13"/>
          <w:sz w:val="22"/>
          <w:szCs w:val="22"/>
        </w:rPr>
        <w:t xml:space="preserve"> </w:t>
      </w:r>
      <w:r>
        <w:rPr>
          <w:rFonts w:hint="default" w:ascii="Arial" w:hAnsi="Arial" w:cs="Arial"/>
          <w:sz w:val="22"/>
          <w:szCs w:val="22"/>
        </w:rPr>
        <w:t>BANCÁRIA</w:t>
      </w:r>
    </w:p>
    <w:p>
      <w:pPr>
        <w:pStyle w:val="5"/>
        <w:spacing w:before="140" w:line="360" w:lineRule="auto"/>
        <w:ind w:left="297" w:right="237"/>
        <w:jc w:val="both"/>
        <w:rPr>
          <w:rFonts w:hint="default" w:ascii="Arial" w:hAnsi="Arial" w:cs="Arial"/>
          <w:sz w:val="22"/>
          <w:szCs w:val="22"/>
        </w:rPr>
      </w:pPr>
      <w:r>
        <w:rPr>
          <w:rFonts w:hint="default" w:ascii="Arial" w:hAnsi="Arial" w:cs="Arial"/>
          <w:b/>
          <w:sz w:val="22"/>
          <w:szCs w:val="22"/>
        </w:rPr>
        <w:t>- GARANTIA DE CUMPRIMENTO DO CONTRATO (MODELO)</w:t>
      </w:r>
      <w:r>
        <w:rPr>
          <w:rFonts w:hint="default" w:ascii="Arial" w:hAnsi="Arial" w:cs="Arial"/>
          <w:sz w:val="22"/>
          <w:szCs w:val="22"/>
        </w:rPr>
        <w:t>: carta de fiança fornecida por estabelecimento bancário, devidamente registrada em cartório de registro de títulos e documentos, conforme determinado pela Lei 6.015/73, art. 129, acompanhada de:</w:t>
      </w:r>
    </w:p>
    <w:p>
      <w:pPr>
        <w:pStyle w:val="15"/>
        <w:numPr>
          <w:ilvl w:val="3"/>
          <w:numId w:val="6"/>
        </w:numPr>
        <w:tabs>
          <w:tab w:val="left" w:pos="1430"/>
        </w:tabs>
        <w:spacing w:before="119"/>
        <w:ind w:left="1430" w:hanging="1133"/>
        <w:jc w:val="both"/>
        <w:rPr>
          <w:rFonts w:hint="default" w:ascii="Arial" w:hAnsi="Arial" w:cs="Arial"/>
          <w:sz w:val="22"/>
          <w:szCs w:val="22"/>
        </w:rPr>
      </w:pPr>
      <w:r>
        <w:rPr>
          <w:rFonts w:hint="default" w:ascii="Arial" w:hAnsi="Arial" w:cs="Arial"/>
          <w:sz w:val="22"/>
          <w:szCs w:val="22"/>
        </w:rPr>
        <w:t>Cópia autenticada do estatuto social do banco;</w:t>
      </w:r>
    </w:p>
    <w:p>
      <w:pPr>
        <w:pStyle w:val="5"/>
        <w:spacing w:before="6"/>
        <w:rPr>
          <w:rFonts w:hint="default" w:ascii="Arial" w:hAnsi="Arial" w:cs="Arial"/>
          <w:sz w:val="22"/>
          <w:szCs w:val="22"/>
        </w:rPr>
      </w:pPr>
    </w:p>
    <w:p>
      <w:pPr>
        <w:pStyle w:val="15"/>
        <w:numPr>
          <w:ilvl w:val="3"/>
          <w:numId w:val="6"/>
        </w:numPr>
        <w:tabs>
          <w:tab w:val="left" w:pos="1430"/>
        </w:tabs>
        <w:ind w:left="1430" w:hanging="1133"/>
        <w:jc w:val="both"/>
        <w:rPr>
          <w:rFonts w:hint="default" w:ascii="Arial" w:hAnsi="Arial" w:cs="Arial"/>
          <w:sz w:val="22"/>
          <w:szCs w:val="22"/>
        </w:rPr>
      </w:pPr>
      <w:r>
        <w:rPr>
          <w:rFonts w:hint="default" w:ascii="Arial" w:hAnsi="Arial" w:cs="Arial"/>
          <w:sz w:val="22"/>
          <w:szCs w:val="22"/>
        </w:rPr>
        <w:t>Cópia autenticada da assembleia que elegeu a última diretoria do</w:t>
      </w:r>
      <w:r>
        <w:rPr>
          <w:rFonts w:hint="default" w:ascii="Arial" w:hAnsi="Arial" w:cs="Arial"/>
          <w:spacing w:val="-8"/>
          <w:sz w:val="22"/>
          <w:szCs w:val="22"/>
        </w:rPr>
        <w:t xml:space="preserve"> </w:t>
      </w:r>
      <w:r>
        <w:rPr>
          <w:rFonts w:hint="default" w:ascii="Arial" w:hAnsi="Arial" w:cs="Arial"/>
          <w:sz w:val="22"/>
          <w:szCs w:val="22"/>
        </w:rPr>
        <w:t>banco;</w:t>
      </w:r>
    </w:p>
    <w:p>
      <w:pPr>
        <w:pStyle w:val="5"/>
        <w:spacing w:before="4"/>
        <w:rPr>
          <w:rFonts w:hint="default" w:ascii="Arial" w:hAnsi="Arial" w:cs="Arial"/>
          <w:sz w:val="22"/>
          <w:szCs w:val="22"/>
        </w:rPr>
      </w:pPr>
    </w:p>
    <w:p>
      <w:pPr>
        <w:pStyle w:val="15"/>
        <w:numPr>
          <w:ilvl w:val="3"/>
          <w:numId w:val="6"/>
        </w:numPr>
        <w:tabs>
          <w:tab w:val="left" w:pos="1429"/>
          <w:tab w:val="left" w:pos="1430"/>
        </w:tabs>
        <w:ind w:left="1430" w:hanging="1133"/>
        <w:rPr>
          <w:rFonts w:hint="default" w:ascii="Arial" w:hAnsi="Arial" w:cs="Arial"/>
          <w:sz w:val="22"/>
          <w:szCs w:val="22"/>
        </w:rPr>
      </w:pPr>
      <w:r>
        <w:rPr>
          <w:rFonts w:hint="default" w:ascii="Arial" w:hAnsi="Arial" w:cs="Arial"/>
          <w:sz w:val="22"/>
          <w:szCs w:val="22"/>
        </w:rPr>
        <w:t>Cópia</w:t>
      </w:r>
      <w:r>
        <w:rPr>
          <w:rFonts w:hint="default" w:ascii="Arial" w:hAnsi="Arial" w:cs="Arial"/>
          <w:spacing w:val="-14"/>
          <w:sz w:val="22"/>
          <w:szCs w:val="22"/>
        </w:rPr>
        <w:t xml:space="preserve"> </w:t>
      </w:r>
      <w:r>
        <w:rPr>
          <w:rFonts w:hint="default" w:ascii="Arial" w:hAnsi="Arial" w:cs="Arial"/>
          <w:sz w:val="22"/>
          <w:szCs w:val="22"/>
        </w:rPr>
        <w:t>autenticada</w:t>
      </w:r>
      <w:r>
        <w:rPr>
          <w:rFonts w:hint="default" w:ascii="Arial" w:hAnsi="Arial" w:cs="Arial"/>
          <w:spacing w:val="-14"/>
          <w:sz w:val="22"/>
          <w:szCs w:val="22"/>
        </w:rPr>
        <w:t xml:space="preserve"> </w:t>
      </w:r>
      <w:r>
        <w:rPr>
          <w:rFonts w:hint="default" w:ascii="Arial" w:hAnsi="Arial" w:cs="Arial"/>
          <w:sz w:val="22"/>
          <w:szCs w:val="22"/>
        </w:rPr>
        <w:t>do</w:t>
      </w:r>
      <w:r>
        <w:rPr>
          <w:rFonts w:hint="default" w:ascii="Arial" w:hAnsi="Arial" w:cs="Arial"/>
          <w:spacing w:val="-12"/>
          <w:sz w:val="22"/>
          <w:szCs w:val="22"/>
        </w:rPr>
        <w:t xml:space="preserve"> </w:t>
      </w:r>
      <w:r>
        <w:rPr>
          <w:rFonts w:hint="default" w:ascii="Arial" w:hAnsi="Arial" w:cs="Arial"/>
          <w:sz w:val="22"/>
          <w:szCs w:val="22"/>
        </w:rPr>
        <w:t>instrumento</w:t>
      </w:r>
      <w:r>
        <w:rPr>
          <w:rFonts w:hint="default" w:ascii="Arial" w:hAnsi="Arial" w:cs="Arial"/>
          <w:spacing w:val="-13"/>
          <w:sz w:val="22"/>
          <w:szCs w:val="22"/>
        </w:rPr>
        <w:t xml:space="preserve"> </w:t>
      </w:r>
      <w:r>
        <w:rPr>
          <w:rFonts w:hint="default" w:ascii="Arial" w:hAnsi="Arial" w:cs="Arial"/>
          <w:sz w:val="22"/>
          <w:szCs w:val="22"/>
        </w:rPr>
        <w:t>de</w:t>
      </w:r>
      <w:r>
        <w:rPr>
          <w:rFonts w:hint="default" w:ascii="Arial" w:hAnsi="Arial" w:cs="Arial"/>
          <w:spacing w:val="-13"/>
          <w:sz w:val="22"/>
          <w:szCs w:val="22"/>
        </w:rPr>
        <w:t xml:space="preserve"> </w:t>
      </w:r>
      <w:r>
        <w:rPr>
          <w:rFonts w:hint="default" w:ascii="Arial" w:hAnsi="Arial" w:cs="Arial"/>
          <w:sz w:val="22"/>
          <w:szCs w:val="22"/>
        </w:rPr>
        <w:t>procuração,</w:t>
      </w:r>
      <w:r>
        <w:rPr>
          <w:rFonts w:hint="default" w:ascii="Arial" w:hAnsi="Arial" w:cs="Arial"/>
          <w:spacing w:val="-13"/>
          <w:sz w:val="22"/>
          <w:szCs w:val="22"/>
        </w:rPr>
        <w:t xml:space="preserve"> </w:t>
      </w:r>
      <w:r>
        <w:rPr>
          <w:rFonts w:hint="default" w:ascii="Arial" w:hAnsi="Arial" w:cs="Arial"/>
          <w:sz w:val="22"/>
          <w:szCs w:val="22"/>
        </w:rPr>
        <w:t>em</w:t>
      </w:r>
      <w:r>
        <w:rPr>
          <w:rFonts w:hint="default" w:ascii="Arial" w:hAnsi="Arial" w:cs="Arial"/>
          <w:spacing w:val="-12"/>
          <w:sz w:val="22"/>
          <w:szCs w:val="22"/>
        </w:rPr>
        <w:t xml:space="preserve"> </w:t>
      </w:r>
      <w:r>
        <w:rPr>
          <w:rFonts w:hint="default" w:ascii="Arial" w:hAnsi="Arial" w:cs="Arial"/>
          <w:sz w:val="22"/>
          <w:szCs w:val="22"/>
        </w:rPr>
        <w:t>se</w:t>
      </w:r>
      <w:r>
        <w:rPr>
          <w:rFonts w:hint="default" w:ascii="Arial" w:hAnsi="Arial" w:cs="Arial"/>
          <w:spacing w:val="-14"/>
          <w:sz w:val="22"/>
          <w:szCs w:val="22"/>
        </w:rPr>
        <w:t xml:space="preserve"> </w:t>
      </w:r>
      <w:r>
        <w:rPr>
          <w:rFonts w:hint="default" w:ascii="Arial" w:hAnsi="Arial" w:cs="Arial"/>
          <w:sz w:val="22"/>
          <w:szCs w:val="22"/>
        </w:rPr>
        <w:t>tratando</w:t>
      </w:r>
      <w:r>
        <w:rPr>
          <w:rFonts w:hint="default" w:ascii="Arial" w:hAnsi="Arial" w:cs="Arial"/>
          <w:spacing w:val="-13"/>
          <w:sz w:val="22"/>
          <w:szCs w:val="22"/>
        </w:rPr>
        <w:t xml:space="preserve"> </w:t>
      </w:r>
      <w:r>
        <w:rPr>
          <w:rFonts w:hint="default" w:ascii="Arial" w:hAnsi="Arial" w:cs="Arial"/>
          <w:sz w:val="22"/>
          <w:szCs w:val="22"/>
        </w:rPr>
        <w:t>de</w:t>
      </w:r>
      <w:r>
        <w:rPr>
          <w:rFonts w:hint="default" w:ascii="Arial" w:hAnsi="Arial" w:cs="Arial"/>
          <w:spacing w:val="-14"/>
          <w:sz w:val="22"/>
          <w:szCs w:val="22"/>
        </w:rPr>
        <w:t xml:space="preserve"> </w:t>
      </w:r>
      <w:r>
        <w:rPr>
          <w:rFonts w:hint="default" w:ascii="Arial" w:hAnsi="Arial" w:cs="Arial"/>
          <w:sz w:val="22"/>
          <w:szCs w:val="22"/>
        </w:rPr>
        <w:t>procurador</w:t>
      </w:r>
      <w:r>
        <w:rPr>
          <w:rFonts w:hint="default" w:ascii="Arial" w:hAnsi="Arial" w:cs="Arial"/>
          <w:spacing w:val="-13"/>
          <w:sz w:val="22"/>
          <w:szCs w:val="22"/>
        </w:rPr>
        <w:t xml:space="preserve"> </w:t>
      </w:r>
      <w:r>
        <w:rPr>
          <w:rFonts w:hint="default" w:ascii="Arial" w:hAnsi="Arial" w:cs="Arial"/>
          <w:sz w:val="22"/>
          <w:szCs w:val="22"/>
        </w:rPr>
        <w:t>do</w:t>
      </w:r>
      <w:r>
        <w:rPr>
          <w:rFonts w:hint="default" w:ascii="Arial" w:hAnsi="Arial" w:cs="Arial"/>
          <w:spacing w:val="-13"/>
          <w:sz w:val="22"/>
          <w:szCs w:val="22"/>
        </w:rPr>
        <w:t xml:space="preserve"> </w:t>
      </w:r>
      <w:r>
        <w:rPr>
          <w:rFonts w:hint="default" w:ascii="Arial" w:hAnsi="Arial" w:cs="Arial"/>
          <w:sz w:val="22"/>
          <w:szCs w:val="22"/>
        </w:rPr>
        <w:t>banco;</w:t>
      </w:r>
    </w:p>
    <w:p>
      <w:pPr>
        <w:pStyle w:val="5"/>
        <w:spacing w:before="6"/>
        <w:rPr>
          <w:rFonts w:hint="default" w:ascii="Arial" w:hAnsi="Arial" w:cs="Arial"/>
          <w:sz w:val="22"/>
          <w:szCs w:val="22"/>
        </w:rPr>
      </w:pPr>
    </w:p>
    <w:p>
      <w:pPr>
        <w:pStyle w:val="15"/>
        <w:numPr>
          <w:ilvl w:val="3"/>
          <w:numId w:val="6"/>
        </w:numPr>
        <w:tabs>
          <w:tab w:val="left" w:pos="1429"/>
          <w:tab w:val="left" w:pos="1430"/>
        </w:tabs>
        <w:ind w:left="1430" w:hanging="1133"/>
        <w:rPr>
          <w:rFonts w:hint="default" w:ascii="Arial" w:hAnsi="Arial" w:cs="Arial"/>
          <w:sz w:val="22"/>
          <w:szCs w:val="22"/>
        </w:rPr>
      </w:pPr>
      <w:r>
        <w:rPr>
          <w:rFonts w:hint="default" w:ascii="Arial" w:hAnsi="Arial" w:cs="Arial"/>
          <w:sz w:val="22"/>
          <w:szCs w:val="22"/>
        </w:rPr>
        <w:t>Reconhecimento de firmas das assinaturas constantes da carta de</w:t>
      </w:r>
      <w:r>
        <w:rPr>
          <w:rFonts w:hint="default" w:ascii="Arial" w:hAnsi="Arial" w:cs="Arial"/>
          <w:spacing w:val="-7"/>
          <w:sz w:val="22"/>
          <w:szCs w:val="22"/>
        </w:rPr>
        <w:t xml:space="preserve"> </w:t>
      </w:r>
      <w:r>
        <w:rPr>
          <w:rFonts w:hint="default" w:ascii="Arial" w:hAnsi="Arial" w:cs="Arial"/>
          <w:sz w:val="22"/>
          <w:szCs w:val="22"/>
        </w:rPr>
        <w:t>fiança.</w:t>
      </w:r>
    </w:p>
    <w:p>
      <w:pPr>
        <w:pStyle w:val="5"/>
        <w:spacing w:before="4"/>
        <w:rPr>
          <w:rFonts w:hint="default" w:ascii="Arial" w:hAnsi="Arial" w:cs="Arial"/>
          <w:sz w:val="22"/>
          <w:szCs w:val="22"/>
        </w:rPr>
      </w:pPr>
    </w:p>
    <w:p>
      <w:pPr>
        <w:pStyle w:val="15"/>
        <w:numPr>
          <w:ilvl w:val="2"/>
          <w:numId w:val="6"/>
        </w:numPr>
        <w:tabs>
          <w:tab w:val="left" w:pos="1429"/>
          <w:tab w:val="left" w:pos="1430"/>
        </w:tabs>
        <w:spacing w:before="1" w:line="360" w:lineRule="auto"/>
        <w:ind w:right="238" w:firstLine="0"/>
        <w:rPr>
          <w:rFonts w:hint="default" w:ascii="Arial" w:hAnsi="Arial" w:cs="Arial"/>
          <w:sz w:val="22"/>
          <w:szCs w:val="22"/>
        </w:rPr>
      </w:pPr>
      <w:r>
        <w:rPr>
          <w:rFonts w:hint="default" w:ascii="Arial" w:hAnsi="Arial" w:cs="Arial"/>
          <w:b/>
          <w:sz w:val="22"/>
          <w:szCs w:val="22"/>
        </w:rPr>
        <w:t xml:space="preserve">SEGURO-GARANTIA </w:t>
      </w:r>
      <w:r>
        <w:rPr>
          <w:rFonts w:hint="default" w:ascii="Arial" w:hAnsi="Arial" w:cs="Arial"/>
          <w:sz w:val="22"/>
          <w:szCs w:val="22"/>
        </w:rPr>
        <w:t>– entrega da apólice, inclusive digital, emitida por Seguradora legalmente autorizada pela SUSEP a comercializar</w:t>
      </w:r>
      <w:r>
        <w:rPr>
          <w:rFonts w:hint="default" w:ascii="Arial" w:hAnsi="Arial" w:cs="Arial"/>
          <w:spacing w:val="-3"/>
          <w:sz w:val="22"/>
          <w:szCs w:val="22"/>
        </w:rPr>
        <w:t xml:space="preserve"> </w:t>
      </w:r>
      <w:r>
        <w:rPr>
          <w:rFonts w:hint="default" w:ascii="Arial" w:hAnsi="Arial" w:cs="Arial"/>
          <w:sz w:val="22"/>
          <w:szCs w:val="22"/>
        </w:rPr>
        <w:t>seguros:</w:t>
      </w:r>
    </w:p>
    <w:p>
      <w:pPr>
        <w:pStyle w:val="15"/>
        <w:numPr>
          <w:ilvl w:val="3"/>
          <w:numId w:val="6"/>
        </w:numPr>
        <w:tabs>
          <w:tab w:val="left" w:pos="1350"/>
          <w:tab w:val="left" w:pos="1351"/>
        </w:tabs>
        <w:spacing w:before="120" w:line="360" w:lineRule="auto"/>
        <w:ind w:right="237" w:firstLine="0"/>
        <w:rPr>
          <w:rFonts w:hint="default" w:ascii="Arial" w:hAnsi="Arial" w:cs="Arial"/>
          <w:sz w:val="22"/>
          <w:szCs w:val="22"/>
        </w:rPr>
      </w:pPr>
      <w:r>
        <w:rPr>
          <w:rFonts w:hint="default" w:ascii="Arial" w:hAnsi="Arial" w:cs="Arial"/>
          <w:sz w:val="22"/>
          <w:szCs w:val="22"/>
        </w:rPr>
        <w:t>O</w:t>
      </w:r>
      <w:r>
        <w:rPr>
          <w:rFonts w:hint="default" w:ascii="Arial" w:hAnsi="Arial" w:cs="Arial"/>
          <w:spacing w:val="-13"/>
          <w:sz w:val="22"/>
          <w:szCs w:val="22"/>
        </w:rPr>
        <w:t xml:space="preserve"> </w:t>
      </w:r>
      <w:r>
        <w:rPr>
          <w:rFonts w:hint="default" w:ascii="Arial" w:hAnsi="Arial" w:cs="Arial"/>
          <w:sz w:val="22"/>
          <w:szCs w:val="22"/>
        </w:rPr>
        <w:t>seguro-garantia</w:t>
      </w:r>
      <w:r>
        <w:rPr>
          <w:rFonts w:hint="default" w:ascii="Arial" w:hAnsi="Arial" w:cs="Arial"/>
          <w:spacing w:val="-11"/>
          <w:sz w:val="22"/>
          <w:szCs w:val="22"/>
        </w:rPr>
        <w:t xml:space="preserve"> </w:t>
      </w:r>
      <w:r>
        <w:rPr>
          <w:rFonts w:hint="default" w:ascii="Arial" w:hAnsi="Arial" w:cs="Arial"/>
          <w:sz w:val="22"/>
          <w:szCs w:val="22"/>
        </w:rPr>
        <w:t>e</w:t>
      </w:r>
      <w:r>
        <w:rPr>
          <w:rFonts w:hint="default" w:ascii="Arial" w:hAnsi="Arial" w:cs="Arial"/>
          <w:spacing w:val="-13"/>
          <w:sz w:val="22"/>
          <w:szCs w:val="22"/>
        </w:rPr>
        <w:t xml:space="preserve"> </w:t>
      </w:r>
      <w:r>
        <w:rPr>
          <w:rFonts w:hint="default" w:ascii="Arial" w:hAnsi="Arial" w:cs="Arial"/>
          <w:sz w:val="22"/>
          <w:szCs w:val="22"/>
        </w:rPr>
        <w:t>suas</w:t>
      </w:r>
      <w:r>
        <w:rPr>
          <w:rFonts w:hint="default" w:ascii="Arial" w:hAnsi="Arial" w:cs="Arial"/>
          <w:spacing w:val="-8"/>
          <w:sz w:val="22"/>
          <w:szCs w:val="22"/>
        </w:rPr>
        <w:t xml:space="preserve"> </w:t>
      </w:r>
      <w:r>
        <w:rPr>
          <w:rFonts w:hint="default" w:ascii="Arial" w:hAnsi="Arial" w:cs="Arial"/>
          <w:sz w:val="22"/>
          <w:szCs w:val="22"/>
        </w:rPr>
        <w:t>condições</w:t>
      </w:r>
      <w:r>
        <w:rPr>
          <w:rFonts w:hint="default" w:ascii="Arial" w:hAnsi="Arial" w:cs="Arial"/>
          <w:spacing w:val="-9"/>
          <w:sz w:val="22"/>
          <w:szCs w:val="22"/>
        </w:rPr>
        <w:t xml:space="preserve"> </w:t>
      </w:r>
      <w:r>
        <w:rPr>
          <w:rFonts w:hint="default" w:ascii="Arial" w:hAnsi="Arial" w:cs="Arial"/>
          <w:sz w:val="22"/>
          <w:szCs w:val="22"/>
        </w:rPr>
        <w:t>gerais</w:t>
      </w:r>
      <w:r>
        <w:rPr>
          <w:rFonts w:hint="default" w:ascii="Arial" w:hAnsi="Arial" w:cs="Arial"/>
          <w:spacing w:val="-11"/>
          <w:sz w:val="22"/>
          <w:szCs w:val="22"/>
        </w:rPr>
        <w:t xml:space="preserve"> </w:t>
      </w:r>
      <w:r>
        <w:rPr>
          <w:rFonts w:hint="default" w:ascii="Arial" w:hAnsi="Arial" w:cs="Arial"/>
          <w:sz w:val="22"/>
          <w:szCs w:val="22"/>
        </w:rPr>
        <w:t>deverão</w:t>
      </w:r>
      <w:r>
        <w:rPr>
          <w:rFonts w:hint="default" w:ascii="Arial" w:hAnsi="Arial" w:cs="Arial"/>
          <w:spacing w:val="-10"/>
          <w:sz w:val="22"/>
          <w:szCs w:val="22"/>
        </w:rPr>
        <w:t xml:space="preserve"> </w:t>
      </w:r>
      <w:r>
        <w:rPr>
          <w:rFonts w:hint="default" w:ascii="Arial" w:hAnsi="Arial" w:cs="Arial"/>
          <w:sz w:val="22"/>
          <w:szCs w:val="22"/>
        </w:rPr>
        <w:t>atender</w:t>
      </w:r>
      <w:r>
        <w:rPr>
          <w:rFonts w:hint="default" w:ascii="Arial" w:hAnsi="Arial" w:cs="Arial"/>
          <w:spacing w:val="-9"/>
          <w:sz w:val="22"/>
          <w:szCs w:val="22"/>
        </w:rPr>
        <w:t xml:space="preserve"> </w:t>
      </w:r>
      <w:r>
        <w:rPr>
          <w:rFonts w:hint="default" w:ascii="Arial" w:hAnsi="Arial" w:cs="Arial"/>
          <w:sz w:val="22"/>
          <w:szCs w:val="22"/>
        </w:rPr>
        <w:t>a</w:t>
      </w:r>
      <w:r>
        <w:rPr>
          <w:rFonts w:hint="default" w:ascii="Arial" w:hAnsi="Arial" w:cs="Arial"/>
          <w:spacing w:val="-13"/>
          <w:sz w:val="22"/>
          <w:szCs w:val="22"/>
        </w:rPr>
        <w:t xml:space="preserve"> </w:t>
      </w:r>
      <w:r>
        <w:rPr>
          <w:rFonts w:hint="default" w:ascii="Arial" w:hAnsi="Arial" w:cs="Arial"/>
          <w:sz w:val="22"/>
          <w:szCs w:val="22"/>
        </w:rPr>
        <w:t>CIRCULAR</w:t>
      </w:r>
      <w:r>
        <w:rPr>
          <w:rFonts w:hint="default" w:ascii="Arial" w:hAnsi="Arial" w:cs="Arial"/>
          <w:spacing w:val="-12"/>
          <w:sz w:val="22"/>
          <w:szCs w:val="22"/>
        </w:rPr>
        <w:t xml:space="preserve"> </w:t>
      </w:r>
      <w:r>
        <w:rPr>
          <w:rFonts w:hint="default" w:ascii="Arial" w:hAnsi="Arial" w:cs="Arial"/>
          <w:sz w:val="22"/>
          <w:szCs w:val="22"/>
        </w:rPr>
        <w:t>SUSEP</w:t>
      </w:r>
      <w:r>
        <w:rPr>
          <w:rFonts w:hint="default" w:ascii="Arial" w:hAnsi="Arial" w:cs="Arial"/>
          <w:spacing w:val="-11"/>
          <w:sz w:val="22"/>
          <w:szCs w:val="22"/>
        </w:rPr>
        <w:t xml:space="preserve"> </w:t>
      </w:r>
      <w:r>
        <w:rPr>
          <w:rFonts w:hint="default" w:ascii="Arial" w:hAnsi="Arial" w:cs="Arial"/>
          <w:sz w:val="22"/>
          <w:szCs w:val="22"/>
        </w:rPr>
        <w:t>Nº</w:t>
      </w:r>
      <w:r>
        <w:rPr>
          <w:rFonts w:hint="default" w:ascii="Arial" w:hAnsi="Arial" w:cs="Arial"/>
          <w:spacing w:val="-12"/>
          <w:sz w:val="22"/>
          <w:szCs w:val="22"/>
        </w:rPr>
        <w:t xml:space="preserve"> </w:t>
      </w:r>
      <w:r>
        <w:rPr>
          <w:rFonts w:hint="default" w:ascii="Arial" w:hAnsi="Arial" w:cs="Arial"/>
          <w:sz w:val="22"/>
          <w:szCs w:val="22"/>
        </w:rPr>
        <w:t>477, de 30 de setembro de 2013 e seu Anexo</w:t>
      </w:r>
      <w:r>
        <w:rPr>
          <w:rFonts w:hint="default" w:ascii="Arial" w:hAnsi="Arial" w:cs="Arial"/>
          <w:spacing w:val="-2"/>
          <w:sz w:val="22"/>
          <w:szCs w:val="22"/>
        </w:rPr>
        <w:t xml:space="preserve"> </w:t>
      </w:r>
      <w:r>
        <w:rPr>
          <w:rFonts w:hint="default" w:ascii="Arial" w:hAnsi="Arial" w:cs="Arial"/>
          <w:spacing w:val="-3"/>
          <w:sz w:val="22"/>
          <w:szCs w:val="22"/>
        </w:rPr>
        <w:t>I;</w:t>
      </w:r>
    </w:p>
    <w:p>
      <w:pPr>
        <w:pStyle w:val="15"/>
        <w:numPr>
          <w:ilvl w:val="3"/>
          <w:numId w:val="6"/>
        </w:numPr>
        <w:tabs>
          <w:tab w:val="left" w:pos="1291"/>
        </w:tabs>
        <w:spacing w:before="120"/>
        <w:ind w:left="1290" w:hanging="994"/>
        <w:rPr>
          <w:rFonts w:hint="default" w:ascii="Arial" w:hAnsi="Arial" w:cs="Arial"/>
          <w:sz w:val="22"/>
          <w:szCs w:val="22"/>
        </w:rPr>
      </w:pPr>
      <w:r>
        <w:rPr>
          <w:rFonts w:hint="default" w:ascii="Arial" w:hAnsi="Arial" w:cs="Arial"/>
          <w:sz w:val="22"/>
          <w:szCs w:val="22"/>
        </w:rPr>
        <w:t>A</w:t>
      </w:r>
      <w:r>
        <w:rPr>
          <w:rFonts w:hint="default" w:ascii="Arial" w:hAnsi="Arial" w:cs="Arial"/>
          <w:spacing w:val="49"/>
          <w:sz w:val="22"/>
          <w:szCs w:val="22"/>
        </w:rPr>
        <w:t xml:space="preserve"> </w:t>
      </w:r>
      <w:r>
        <w:rPr>
          <w:rFonts w:hint="default" w:ascii="Arial" w:hAnsi="Arial" w:cs="Arial"/>
          <w:sz w:val="22"/>
          <w:szCs w:val="22"/>
        </w:rPr>
        <w:t>apólice</w:t>
      </w:r>
      <w:r>
        <w:rPr>
          <w:rFonts w:hint="default" w:ascii="Arial" w:hAnsi="Arial" w:cs="Arial"/>
          <w:spacing w:val="49"/>
          <w:sz w:val="22"/>
          <w:szCs w:val="22"/>
        </w:rPr>
        <w:t xml:space="preserve"> </w:t>
      </w:r>
      <w:r>
        <w:rPr>
          <w:rFonts w:hint="default" w:ascii="Arial" w:hAnsi="Arial" w:cs="Arial"/>
          <w:sz w:val="22"/>
          <w:szCs w:val="22"/>
        </w:rPr>
        <w:t>terá</w:t>
      </w:r>
      <w:r>
        <w:rPr>
          <w:rFonts w:hint="default" w:ascii="Arial" w:hAnsi="Arial" w:cs="Arial"/>
          <w:spacing w:val="48"/>
          <w:sz w:val="22"/>
          <w:szCs w:val="22"/>
        </w:rPr>
        <w:t xml:space="preserve"> </w:t>
      </w:r>
      <w:r>
        <w:rPr>
          <w:rFonts w:hint="default" w:ascii="Arial" w:hAnsi="Arial" w:cs="Arial"/>
          <w:sz w:val="22"/>
          <w:szCs w:val="22"/>
        </w:rPr>
        <w:t>sua</w:t>
      </w:r>
      <w:r>
        <w:rPr>
          <w:rFonts w:hint="default" w:ascii="Arial" w:hAnsi="Arial" w:cs="Arial"/>
          <w:spacing w:val="49"/>
          <w:sz w:val="22"/>
          <w:szCs w:val="22"/>
        </w:rPr>
        <w:t xml:space="preserve"> </w:t>
      </w:r>
      <w:r>
        <w:rPr>
          <w:rFonts w:hint="default" w:ascii="Arial" w:hAnsi="Arial" w:cs="Arial"/>
          <w:sz w:val="22"/>
          <w:szCs w:val="22"/>
        </w:rPr>
        <w:t>validade</w:t>
      </w:r>
      <w:r>
        <w:rPr>
          <w:rFonts w:hint="default" w:ascii="Arial" w:hAnsi="Arial" w:cs="Arial"/>
          <w:spacing w:val="49"/>
          <w:sz w:val="22"/>
          <w:szCs w:val="22"/>
        </w:rPr>
        <w:t xml:space="preserve"> </w:t>
      </w:r>
      <w:r>
        <w:rPr>
          <w:rFonts w:hint="default" w:ascii="Arial" w:hAnsi="Arial" w:cs="Arial"/>
          <w:sz w:val="22"/>
          <w:szCs w:val="22"/>
        </w:rPr>
        <w:t>confirmada</w:t>
      </w:r>
      <w:r>
        <w:rPr>
          <w:rFonts w:hint="default" w:ascii="Arial" w:hAnsi="Arial" w:cs="Arial"/>
          <w:spacing w:val="50"/>
          <w:sz w:val="22"/>
          <w:szCs w:val="22"/>
        </w:rPr>
        <w:t xml:space="preserve"> </w:t>
      </w:r>
      <w:r>
        <w:rPr>
          <w:rFonts w:hint="default" w:ascii="Arial" w:hAnsi="Arial" w:cs="Arial"/>
          <w:sz w:val="22"/>
          <w:szCs w:val="22"/>
        </w:rPr>
        <w:t>pelo</w:t>
      </w:r>
      <w:r>
        <w:rPr>
          <w:rFonts w:hint="default" w:ascii="Arial" w:hAnsi="Arial" w:cs="Arial"/>
          <w:spacing w:val="50"/>
          <w:sz w:val="22"/>
          <w:szCs w:val="22"/>
        </w:rPr>
        <w:t xml:space="preserve"> </w:t>
      </w:r>
      <w:r>
        <w:rPr>
          <w:rFonts w:hint="default" w:ascii="Arial" w:hAnsi="Arial" w:cs="Arial"/>
          <w:sz w:val="22"/>
          <w:szCs w:val="22"/>
        </w:rPr>
        <w:t>segurado</w:t>
      </w:r>
      <w:r>
        <w:rPr>
          <w:rFonts w:hint="default" w:ascii="Arial" w:hAnsi="Arial" w:cs="Arial"/>
          <w:spacing w:val="50"/>
          <w:sz w:val="22"/>
          <w:szCs w:val="22"/>
        </w:rPr>
        <w:t xml:space="preserve"> </w:t>
      </w:r>
      <w:r>
        <w:rPr>
          <w:rFonts w:hint="default" w:ascii="Arial" w:hAnsi="Arial" w:cs="Arial"/>
          <w:sz w:val="22"/>
          <w:szCs w:val="22"/>
        </w:rPr>
        <w:t>por</w:t>
      </w:r>
      <w:r>
        <w:rPr>
          <w:rFonts w:hint="default" w:ascii="Arial" w:hAnsi="Arial" w:cs="Arial"/>
          <w:spacing w:val="49"/>
          <w:sz w:val="22"/>
          <w:szCs w:val="22"/>
        </w:rPr>
        <w:t xml:space="preserve"> </w:t>
      </w:r>
      <w:r>
        <w:rPr>
          <w:rFonts w:hint="default" w:ascii="Arial" w:hAnsi="Arial" w:cs="Arial"/>
          <w:sz w:val="22"/>
          <w:szCs w:val="22"/>
        </w:rPr>
        <w:t>meio</w:t>
      </w:r>
      <w:r>
        <w:rPr>
          <w:rFonts w:hint="default" w:ascii="Arial" w:hAnsi="Arial" w:cs="Arial"/>
          <w:spacing w:val="50"/>
          <w:sz w:val="22"/>
          <w:szCs w:val="22"/>
        </w:rPr>
        <w:t xml:space="preserve"> </w:t>
      </w:r>
      <w:r>
        <w:rPr>
          <w:rFonts w:hint="default" w:ascii="Arial" w:hAnsi="Arial" w:cs="Arial"/>
          <w:sz w:val="22"/>
          <w:szCs w:val="22"/>
        </w:rPr>
        <w:t>da</w:t>
      </w:r>
      <w:r>
        <w:rPr>
          <w:rFonts w:hint="default" w:ascii="Arial" w:hAnsi="Arial" w:cs="Arial"/>
          <w:spacing w:val="51"/>
          <w:sz w:val="22"/>
          <w:szCs w:val="22"/>
        </w:rPr>
        <w:t xml:space="preserve"> </w:t>
      </w:r>
      <w:r>
        <w:rPr>
          <w:rFonts w:hint="default" w:ascii="Arial" w:hAnsi="Arial" w:cs="Arial"/>
          <w:sz w:val="22"/>
          <w:szCs w:val="22"/>
        </w:rPr>
        <w:t>consulta</w:t>
      </w:r>
      <w:r>
        <w:rPr>
          <w:rFonts w:hint="default" w:ascii="Arial" w:hAnsi="Arial" w:cs="Arial"/>
          <w:spacing w:val="49"/>
          <w:sz w:val="22"/>
          <w:szCs w:val="22"/>
        </w:rPr>
        <w:t xml:space="preserve"> </w:t>
      </w:r>
      <w:r>
        <w:rPr>
          <w:rFonts w:hint="default" w:ascii="Arial" w:hAnsi="Arial" w:cs="Arial"/>
          <w:sz w:val="22"/>
          <w:szCs w:val="22"/>
        </w:rPr>
        <w:t>ao</w:t>
      </w:r>
      <w:r>
        <w:rPr>
          <w:rFonts w:hint="default" w:ascii="Arial" w:hAnsi="Arial" w:cs="Arial"/>
          <w:spacing w:val="50"/>
          <w:sz w:val="22"/>
          <w:szCs w:val="22"/>
        </w:rPr>
        <w:t xml:space="preserve"> </w:t>
      </w:r>
      <w:r>
        <w:rPr>
          <w:rFonts w:hint="default" w:ascii="Arial" w:hAnsi="Arial" w:cs="Arial"/>
          <w:sz w:val="22"/>
          <w:szCs w:val="22"/>
        </w:rPr>
        <w:t>site</w:t>
      </w:r>
    </w:p>
    <w:p>
      <w:pPr>
        <w:spacing w:before="144"/>
        <w:ind w:left="297"/>
        <w:rPr>
          <w:rFonts w:hint="default" w:ascii="Arial" w:hAnsi="Arial" w:cs="Arial"/>
          <w:b/>
          <w:sz w:val="22"/>
          <w:szCs w:val="22"/>
        </w:rPr>
      </w:pPr>
      <w:r>
        <w:rPr>
          <w:rFonts w:hint="default" w:ascii="Arial" w:hAnsi="Arial" w:cs="Arial"/>
          <w:b/>
          <w:sz w:val="22"/>
          <w:szCs w:val="22"/>
        </w:rPr>
        <w:t>&lt;</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"https://www2.susep.gov.br/safe/menumercado/regapolices/pesquisa.asp" \h </w:instrText>
      </w:r>
      <w:r>
        <w:rPr>
          <w:rFonts w:hint="default" w:ascii="Arial" w:hAnsi="Arial" w:cs="Arial"/>
          <w:b w:val="0"/>
          <w:bCs w:val="0"/>
          <w:sz w:val="22"/>
          <w:szCs w:val="22"/>
        </w:rPr>
        <w:fldChar w:fldCharType="separate"/>
      </w:r>
      <w:r>
        <w:rPr>
          <w:rFonts w:hint="default" w:ascii="Arial" w:hAnsi="Arial" w:cs="Arial"/>
          <w:b w:val="0"/>
          <w:bCs w:val="0"/>
          <w:sz w:val="22"/>
          <w:szCs w:val="22"/>
          <w:u w:val="thick"/>
        </w:rPr>
        <w:t>https://www2.susep.gov.br/safe/menumercado/regapolices/pesquisa.asp</w:t>
      </w:r>
      <w:r>
        <w:rPr>
          <w:rFonts w:hint="default" w:ascii="Arial" w:hAnsi="Arial" w:cs="Arial"/>
          <w:b w:val="0"/>
          <w:bCs w:val="0"/>
          <w:sz w:val="22"/>
          <w:szCs w:val="22"/>
          <w:u w:val="thick"/>
        </w:rPr>
        <w:fldChar w:fldCharType="end"/>
      </w:r>
      <w:r>
        <w:rPr>
          <w:rFonts w:hint="default" w:ascii="Arial" w:hAnsi="Arial" w:cs="Arial"/>
          <w:b w:val="0"/>
          <w:bCs w:val="0"/>
          <w:sz w:val="22"/>
          <w:szCs w:val="22"/>
          <w:u w:val="thick"/>
        </w:rPr>
        <w:t>&gt;</w:t>
      </w:r>
      <w:r>
        <w:rPr>
          <w:rFonts w:hint="default" w:ascii="Arial" w:hAnsi="Arial" w:cs="Arial"/>
          <w:b w:val="0"/>
          <w:bCs w:val="0"/>
          <w:sz w:val="22"/>
          <w:szCs w:val="22"/>
        </w:rPr>
        <w:t>.</w:t>
      </w:r>
    </w:p>
    <w:p>
      <w:pPr>
        <w:pStyle w:val="5"/>
        <w:spacing w:before="2"/>
        <w:rPr>
          <w:rFonts w:hint="default" w:ascii="Arial" w:hAnsi="Arial" w:cs="Arial"/>
          <w:sz w:val="22"/>
          <w:szCs w:val="22"/>
        </w:rPr>
      </w:pPr>
    </w:p>
    <w:p>
      <w:pPr>
        <w:pStyle w:val="15"/>
        <w:numPr>
          <w:ilvl w:val="3"/>
          <w:numId w:val="6"/>
        </w:numPr>
        <w:tabs>
          <w:tab w:val="left" w:pos="1351"/>
        </w:tabs>
        <w:spacing w:line="360" w:lineRule="auto"/>
        <w:ind w:right="240" w:firstLine="0"/>
        <w:jc w:val="both"/>
        <w:rPr>
          <w:rFonts w:hint="default" w:ascii="Arial" w:hAnsi="Arial" w:cs="Arial"/>
          <w:sz w:val="22"/>
          <w:szCs w:val="22"/>
        </w:rPr>
      </w:pPr>
      <w:r>
        <w:rPr>
          <w:rFonts w:hint="default" w:ascii="Arial" w:hAnsi="Arial" w:cs="Arial"/>
          <w:sz w:val="22"/>
          <w:szCs w:val="22"/>
        </w:rPr>
        <w:t>O seguro garantia deve prever o pagamento de multas contratuais contemplar Cobertura Adicional de Ações Trabalhistas e Previdenciárias do CONTRATADO (TOMADOR) em relação à obra.</w:t>
      </w:r>
    </w:p>
    <w:p>
      <w:pPr>
        <w:pStyle w:val="15"/>
        <w:numPr>
          <w:ilvl w:val="3"/>
          <w:numId w:val="6"/>
        </w:numPr>
        <w:tabs>
          <w:tab w:val="left" w:pos="1351"/>
        </w:tabs>
        <w:spacing w:before="121" w:line="360" w:lineRule="auto"/>
        <w:ind w:right="238"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16"/>
          <w:sz w:val="22"/>
          <w:szCs w:val="22"/>
        </w:rPr>
        <w:t xml:space="preserve"> </w:t>
      </w:r>
      <w:r>
        <w:rPr>
          <w:rFonts w:hint="default" w:ascii="Arial" w:hAnsi="Arial" w:cs="Arial"/>
          <w:sz w:val="22"/>
          <w:szCs w:val="22"/>
        </w:rPr>
        <w:t>seguro-garantia</w:t>
      </w:r>
      <w:r>
        <w:rPr>
          <w:rFonts w:hint="default" w:ascii="Arial" w:hAnsi="Arial" w:cs="Arial"/>
          <w:spacing w:val="-17"/>
          <w:sz w:val="22"/>
          <w:szCs w:val="22"/>
        </w:rPr>
        <w:t xml:space="preserve"> </w:t>
      </w:r>
      <w:r>
        <w:rPr>
          <w:rFonts w:hint="default" w:ascii="Arial" w:hAnsi="Arial" w:cs="Arial"/>
          <w:sz w:val="22"/>
          <w:szCs w:val="22"/>
        </w:rPr>
        <w:t>deverá</w:t>
      </w:r>
      <w:r>
        <w:rPr>
          <w:rFonts w:hint="default" w:ascii="Arial" w:hAnsi="Arial" w:cs="Arial"/>
          <w:spacing w:val="-17"/>
          <w:sz w:val="22"/>
          <w:szCs w:val="22"/>
        </w:rPr>
        <w:t xml:space="preserve"> </w:t>
      </w:r>
      <w:r>
        <w:rPr>
          <w:rFonts w:hint="default" w:ascii="Arial" w:hAnsi="Arial" w:cs="Arial"/>
          <w:sz w:val="22"/>
          <w:szCs w:val="22"/>
        </w:rPr>
        <w:t>prever</w:t>
      </w:r>
      <w:r>
        <w:rPr>
          <w:rFonts w:hint="default" w:ascii="Arial" w:hAnsi="Arial" w:cs="Arial"/>
          <w:spacing w:val="-17"/>
          <w:sz w:val="22"/>
          <w:szCs w:val="22"/>
        </w:rPr>
        <w:t xml:space="preserve"> </w:t>
      </w:r>
      <w:r>
        <w:rPr>
          <w:rFonts w:hint="default" w:ascii="Arial" w:hAnsi="Arial" w:cs="Arial"/>
          <w:sz w:val="22"/>
          <w:szCs w:val="22"/>
        </w:rPr>
        <w:t>o</w:t>
      </w:r>
      <w:r>
        <w:rPr>
          <w:rFonts w:hint="default" w:ascii="Arial" w:hAnsi="Arial" w:cs="Arial"/>
          <w:spacing w:val="-16"/>
          <w:sz w:val="22"/>
          <w:szCs w:val="22"/>
        </w:rPr>
        <w:t xml:space="preserve"> </w:t>
      </w:r>
      <w:r>
        <w:rPr>
          <w:rFonts w:hint="default" w:ascii="Arial" w:hAnsi="Arial" w:cs="Arial"/>
          <w:sz w:val="22"/>
          <w:szCs w:val="22"/>
        </w:rPr>
        <w:t>atendimento</w:t>
      </w:r>
      <w:r>
        <w:rPr>
          <w:rFonts w:hint="default" w:ascii="Arial" w:hAnsi="Arial" w:cs="Arial"/>
          <w:spacing w:val="-16"/>
          <w:sz w:val="22"/>
          <w:szCs w:val="22"/>
        </w:rPr>
        <w:t xml:space="preserve"> </w:t>
      </w:r>
      <w:r>
        <w:rPr>
          <w:rFonts w:hint="default" w:ascii="Arial" w:hAnsi="Arial" w:cs="Arial"/>
          <w:sz w:val="22"/>
          <w:szCs w:val="22"/>
        </w:rPr>
        <w:t>deste</w:t>
      </w:r>
      <w:r>
        <w:rPr>
          <w:rFonts w:hint="default" w:ascii="Arial" w:hAnsi="Arial" w:cs="Arial"/>
          <w:spacing w:val="-16"/>
          <w:sz w:val="22"/>
          <w:szCs w:val="22"/>
        </w:rPr>
        <w:t xml:space="preserve"> </w:t>
      </w:r>
      <w:r>
        <w:rPr>
          <w:rFonts w:hint="default" w:ascii="Arial" w:hAnsi="Arial" w:cs="Arial"/>
          <w:sz w:val="22"/>
          <w:szCs w:val="22"/>
        </w:rPr>
        <w:t>edital</w:t>
      </w:r>
      <w:r>
        <w:rPr>
          <w:rFonts w:hint="default" w:ascii="Arial" w:hAnsi="Arial" w:cs="Arial"/>
          <w:spacing w:val="-15"/>
          <w:sz w:val="22"/>
          <w:szCs w:val="22"/>
        </w:rPr>
        <w:t xml:space="preserve"> </w:t>
      </w:r>
      <w:r>
        <w:rPr>
          <w:rFonts w:hint="default" w:ascii="Arial" w:hAnsi="Arial" w:cs="Arial"/>
          <w:sz w:val="22"/>
          <w:szCs w:val="22"/>
        </w:rPr>
        <w:t>como</w:t>
      </w:r>
      <w:r>
        <w:rPr>
          <w:rFonts w:hint="default" w:ascii="Arial" w:hAnsi="Arial" w:cs="Arial"/>
          <w:spacing w:val="-14"/>
          <w:sz w:val="22"/>
          <w:szCs w:val="22"/>
        </w:rPr>
        <w:t xml:space="preserve"> </w:t>
      </w:r>
      <w:r>
        <w:rPr>
          <w:rFonts w:hint="default" w:ascii="Arial" w:hAnsi="Arial" w:cs="Arial"/>
          <w:sz w:val="22"/>
          <w:szCs w:val="22"/>
        </w:rPr>
        <w:t>condição</w:t>
      </w:r>
      <w:r>
        <w:rPr>
          <w:rFonts w:hint="default" w:ascii="Arial" w:hAnsi="Arial" w:cs="Arial"/>
          <w:spacing w:val="-13"/>
          <w:sz w:val="22"/>
          <w:szCs w:val="22"/>
        </w:rPr>
        <w:t xml:space="preserve"> </w:t>
      </w:r>
      <w:r>
        <w:rPr>
          <w:rFonts w:hint="default" w:ascii="Arial" w:hAnsi="Arial" w:cs="Arial"/>
          <w:sz w:val="22"/>
          <w:szCs w:val="22"/>
        </w:rPr>
        <w:t>geral.</w:t>
      </w:r>
      <w:r>
        <w:rPr>
          <w:rFonts w:hint="default" w:ascii="Arial" w:hAnsi="Arial" w:cs="Arial"/>
          <w:spacing w:val="-15"/>
          <w:sz w:val="22"/>
          <w:szCs w:val="22"/>
        </w:rPr>
        <w:t xml:space="preserve"> </w:t>
      </w:r>
      <w:r>
        <w:rPr>
          <w:rFonts w:hint="default" w:ascii="Arial" w:hAnsi="Arial" w:cs="Arial"/>
          <w:sz w:val="22"/>
          <w:szCs w:val="22"/>
        </w:rPr>
        <w:t>Em</w:t>
      </w:r>
      <w:r>
        <w:rPr>
          <w:rFonts w:hint="default" w:ascii="Arial" w:hAnsi="Arial" w:cs="Arial"/>
          <w:spacing w:val="-16"/>
          <w:sz w:val="22"/>
          <w:szCs w:val="22"/>
        </w:rPr>
        <w:t xml:space="preserve"> </w:t>
      </w:r>
      <w:r>
        <w:rPr>
          <w:rFonts w:hint="default" w:ascii="Arial" w:hAnsi="Arial" w:cs="Arial"/>
          <w:sz w:val="22"/>
          <w:szCs w:val="22"/>
        </w:rPr>
        <w:t>caso de impossibilidade de atendimento, deverá haver expressa justificativa a ser aceita pela</w:t>
      </w:r>
      <w:r>
        <w:rPr>
          <w:rFonts w:hint="default" w:ascii="Arial" w:hAnsi="Arial" w:cs="Arial"/>
          <w:spacing w:val="-14"/>
          <w:sz w:val="22"/>
          <w:szCs w:val="22"/>
        </w:rPr>
        <w:t xml:space="preserve"> </w:t>
      </w:r>
      <w:r>
        <w:rPr>
          <w:rFonts w:hint="default" w:ascii="Arial" w:hAnsi="Arial" w:cs="Arial"/>
          <w:sz w:val="22"/>
          <w:szCs w:val="22"/>
        </w:rPr>
        <w:t>Secretaria.</w:t>
      </w:r>
    </w:p>
    <w:p>
      <w:pPr>
        <w:pStyle w:val="15"/>
        <w:numPr>
          <w:ilvl w:val="3"/>
          <w:numId w:val="6"/>
        </w:numPr>
        <w:tabs>
          <w:tab w:val="left" w:pos="1350"/>
          <w:tab w:val="left" w:pos="1351"/>
        </w:tabs>
        <w:spacing w:before="121" w:line="465" w:lineRule="auto"/>
        <w:ind w:right="236" w:firstLine="0"/>
        <w:rPr>
          <w:rFonts w:hint="default" w:ascii="Arial" w:hAnsi="Arial" w:cs="Arial"/>
          <w:sz w:val="22"/>
          <w:szCs w:val="22"/>
        </w:rPr>
      </w:pPr>
      <w:r>
        <w:rPr>
          <w:rFonts w:hint="default" w:ascii="Arial" w:hAnsi="Arial" w:cs="Arial"/>
          <w:sz w:val="22"/>
          <w:szCs w:val="22"/>
        </w:rPr>
        <w:t xml:space="preserve">Na apólice mencionada deverão constar, no mínimo, as seguintes informações: </w:t>
      </w:r>
      <w:r>
        <w:rPr>
          <w:rFonts w:hint="default" w:ascii="Arial" w:hAnsi="Arial" w:cs="Arial"/>
          <w:b/>
          <w:sz w:val="22"/>
          <w:szCs w:val="22"/>
        </w:rPr>
        <w:t>16.3.3.5.1.</w:t>
      </w:r>
      <w:r>
        <w:rPr>
          <w:rFonts w:hint="default" w:ascii="Arial" w:hAnsi="Arial" w:cs="Arial"/>
          <w:b/>
          <w:spacing w:val="51"/>
          <w:sz w:val="22"/>
          <w:szCs w:val="22"/>
        </w:rPr>
        <w:t xml:space="preserve"> </w:t>
      </w:r>
      <w:r>
        <w:rPr>
          <w:rFonts w:hint="default" w:ascii="Arial" w:hAnsi="Arial" w:cs="Arial"/>
          <w:sz w:val="22"/>
          <w:szCs w:val="22"/>
        </w:rPr>
        <w:t>Número</w:t>
      </w:r>
      <w:r>
        <w:rPr>
          <w:rFonts w:hint="default" w:ascii="Arial" w:hAnsi="Arial" w:cs="Arial"/>
          <w:spacing w:val="-13"/>
          <w:sz w:val="22"/>
          <w:szCs w:val="22"/>
        </w:rPr>
        <w:t xml:space="preserve"> </w:t>
      </w:r>
      <w:r>
        <w:rPr>
          <w:rFonts w:hint="default" w:ascii="Arial" w:hAnsi="Arial" w:cs="Arial"/>
          <w:sz w:val="22"/>
          <w:szCs w:val="22"/>
        </w:rPr>
        <w:t>completo</w:t>
      </w:r>
      <w:r>
        <w:rPr>
          <w:rFonts w:hint="default" w:ascii="Arial" w:hAnsi="Arial" w:cs="Arial"/>
          <w:spacing w:val="-12"/>
          <w:sz w:val="22"/>
          <w:szCs w:val="22"/>
        </w:rPr>
        <w:t xml:space="preserve"> </w:t>
      </w:r>
      <w:r>
        <w:rPr>
          <w:rFonts w:hint="default" w:ascii="Arial" w:hAnsi="Arial" w:cs="Arial"/>
          <w:sz w:val="22"/>
          <w:szCs w:val="22"/>
        </w:rPr>
        <w:t>da</w:t>
      </w:r>
      <w:r>
        <w:rPr>
          <w:rFonts w:hint="default" w:ascii="Arial" w:hAnsi="Arial" w:cs="Arial"/>
          <w:spacing w:val="-13"/>
          <w:sz w:val="22"/>
          <w:szCs w:val="22"/>
        </w:rPr>
        <w:t xml:space="preserve"> </w:t>
      </w:r>
      <w:r>
        <w:rPr>
          <w:rFonts w:hint="default" w:ascii="Arial" w:hAnsi="Arial" w:cs="Arial"/>
          <w:sz w:val="22"/>
          <w:szCs w:val="22"/>
        </w:rPr>
        <w:t>licitação</w:t>
      </w:r>
      <w:r>
        <w:rPr>
          <w:rFonts w:hint="default" w:ascii="Arial" w:hAnsi="Arial" w:cs="Arial"/>
          <w:spacing w:val="-12"/>
          <w:sz w:val="22"/>
          <w:szCs w:val="22"/>
        </w:rPr>
        <w:t xml:space="preserve"> </w:t>
      </w:r>
      <w:r>
        <w:rPr>
          <w:rFonts w:hint="default" w:ascii="Arial" w:hAnsi="Arial" w:cs="Arial"/>
          <w:sz w:val="22"/>
          <w:szCs w:val="22"/>
        </w:rPr>
        <w:t>ou,</w:t>
      </w:r>
      <w:r>
        <w:rPr>
          <w:rFonts w:hint="default" w:ascii="Arial" w:hAnsi="Arial" w:cs="Arial"/>
          <w:spacing w:val="-10"/>
          <w:sz w:val="22"/>
          <w:szCs w:val="22"/>
        </w:rPr>
        <w:t xml:space="preserve"> </w:t>
      </w:r>
      <w:r>
        <w:rPr>
          <w:rFonts w:hint="default" w:ascii="Arial" w:hAnsi="Arial" w:cs="Arial"/>
          <w:sz w:val="22"/>
          <w:szCs w:val="22"/>
        </w:rPr>
        <w:t>quando</w:t>
      </w:r>
      <w:r>
        <w:rPr>
          <w:rFonts w:hint="default" w:ascii="Arial" w:hAnsi="Arial" w:cs="Arial"/>
          <w:spacing w:val="-13"/>
          <w:sz w:val="22"/>
          <w:szCs w:val="22"/>
        </w:rPr>
        <w:t xml:space="preserve"> </w:t>
      </w:r>
      <w:r>
        <w:rPr>
          <w:rFonts w:hint="default" w:ascii="Arial" w:hAnsi="Arial" w:cs="Arial"/>
          <w:sz w:val="22"/>
          <w:szCs w:val="22"/>
        </w:rPr>
        <w:t>se</w:t>
      </w:r>
      <w:r>
        <w:rPr>
          <w:rFonts w:hint="default" w:ascii="Arial" w:hAnsi="Arial" w:cs="Arial"/>
          <w:spacing w:val="-13"/>
          <w:sz w:val="22"/>
          <w:szCs w:val="22"/>
        </w:rPr>
        <w:t xml:space="preserve"> </w:t>
      </w:r>
      <w:r>
        <w:rPr>
          <w:rFonts w:hint="default" w:ascii="Arial" w:hAnsi="Arial" w:cs="Arial"/>
          <w:sz w:val="22"/>
          <w:szCs w:val="22"/>
        </w:rPr>
        <w:t>tratar</w:t>
      </w:r>
      <w:r>
        <w:rPr>
          <w:rFonts w:hint="default" w:ascii="Arial" w:hAnsi="Arial" w:cs="Arial"/>
          <w:spacing w:val="-11"/>
          <w:sz w:val="22"/>
          <w:szCs w:val="22"/>
        </w:rPr>
        <w:t xml:space="preserve"> </w:t>
      </w:r>
      <w:r>
        <w:rPr>
          <w:rFonts w:hint="default" w:ascii="Arial" w:hAnsi="Arial" w:cs="Arial"/>
          <w:sz w:val="22"/>
          <w:szCs w:val="22"/>
        </w:rPr>
        <w:t>de</w:t>
      </w:r>
      <w:r>
        <w:rPr>
          <w:rFonts w:hint="default" w:ascii="Arial" w:hAnsi="Arial" w:cs="Arial"/>
          <w:spacing w:val="-13"/>
          <w:sz w:val="22"/>
          <w:szCs w:val="22"/>
        </w:rPr>
        <w:t xml:space="preserve"> </w:t>
      </w:r>
      <w:r>
        <w:rPr>
          <w:rFonts w:hint="default" w:ascii="Arial" w:hAnsi="Arial" w:cs="Arial"/>
          <w:sz w:val="22"/>
          <w:szCs w:val="22"/>
        </w:rPr>
        <w:t>aditamento,</w:t>
      </w:r>
      <w:r>
        <w:rPr>
          <w:rFonts w:hint="default" w:ascii="Arial" w:hAnsi="Arial" w:cs="Arial"/>
          <w:spacing w:val="-12"/>
          <w:sz w:val="22"/>
          <w:szCs w:val="22"/>
        </w:rPr>
        <w:t xml:space="preserve"> </w:t>
      </w:r>
      <w:r>
        <w:rPr>
          <w:rFonts w:hint="default" w:ascii="Arial" w:hAnsi="Arial" w:cs="Arial"/>
          <w:sz w:val="22"/>
          <w:szCs w:val="22"/>
        </w:rPr>
        <w:t>o</w:t>
      </w:r>
      <w:r>
        <w:rPr>
          <w:rFonts w:hint="default" w:ascii="Arial" w:hAnsi="Arial" w:cs="Arial"/>
          <w:spacing w:val="-10"/>
          <w:sz w:val="22"/>
          <w:szCs w:val="22"/>
        </w:rPr>
        <w:t xml:space="preserve"> </w:t>
      </w:r>
      <w:r>
        <w:rPr>
          <w:rFonts w:hint="default" w:ascii="Arial" w:hAnsi="Arial" w:cs="Arial"/>
          <w:sz w:val="22"/>
          <w:szCs w:val="22"/>
        </w:rPr>
        <w:t>número</w:t>
      </w:r>
      <w:r>
        <w:rPr>
          <w:rFonts w:hint="default" w:ascii="Arial" w:hAnsi="Arial" w:cs="Arial"/>
          <w:spacing w:val="-10"/>
          <w:sz w:val="22"/>
          <w:szCs w:val="22"/>
        </w:rPr>
        <w:t xml:space="preserve"> </w:t>
      </w:r>
      <w:r>
        <w:rPr>
          <w:rFonts w:hint="default" w:ascii="Arial" w:hAnsi="Arial" w:cs="Arial"/>
          <w:sz w:val="22"/>
          <w:szCs w:val="22"/>
        </w:rPr>
        <w:t>do</w:t>
      </w:r>
      <w:r>
        <w:rPr>
          <w:rFonts w:hint="default" w:ascii="Arial" w:hAnsi="Arial" w:cs="Arial"/>
          <w:spacing w:val="-12"/>
          <w:sz w:val="22"/>
          <w:szCs w:val="22"/>
        </w:rPr>
        <w:t xml:space="preserve"> </w:t>
      </w:r>
      <w:r>
        <w:rPr>
          <w:rFonts w:hint="default" w:ascii="Arial" w:hAnsi="Arial" w:cs="Arial"/>
          <w:sz w:val="22"/>
          <w:szCs w:val="22"/>
        </w:rPr>
        <w:t xml:space="preserve">Contrato; </w:t>
      </w:r>
      <w:r>
        <w:rPr>
          <w:rFonts w:hint="default" w:ascii="Arial" w:hAnsi="Arial" w:cs="Arial"/>
          <w:b/>
          <w:sz w:val="22"/>
          <w:szCs w:val="22"/>
        </w:rPr>
        <w:t xml:space="preserve">16.3.3.5.2. </w:t>
      </w:r>
      <w:r>
        <w:rPr>
          <w:rFonts w:hint="default" w:ascii="Arial" w:hAnsi="Arial" w:cs="Arial"/>
          <w:sz w:val="22"/>
          <w:szCs w:val="22"/>
        </w:rPr>
        <w:t>Objeto a ser contratado, especificado neste</w:t>
      </w:r>
      <w:r>
        <w:rPr>
          <w:rFonts w:hint="default" w:ascii="Arial" w:hAnsi="Arial" w:cs="Arial"/>
          <w:spacing w:val="-8"/>
          <w:sz w:val="22"/>
          <w:szCs w:val="22"/>
        </w:rPr>
        <w:t xml:space="preserve"> </w:t>
      </w:r>
      <w:r>
        <w:rPr>
          <w:rFonts w:hint="default" w:ascii="Arial" w:hAnsi="Arial" w:cs="Arial"/>
          <w:sz w:val="22"/>
          <w:szCs w:val="22"/>
        </w:rPr>
        <w:t>Edital;</w:t>
      </w:r>
    </w:p>
    <w:p>
      <w:pPr>
        <w:pStyle w:val="15"/>
        <w:numPr>
          <w:ilvl w:val="4"/>
          <w:numId w:val="6"/>
        </w:numPr>
        <w:tabs>
          <w:tab w:val="left" w:pos="1430"/>
        </w:tabs>
        <w:spacing w:line="271" w:lineRule="exact"/>
        <w:ind w:hanging="1133"/>
        <w:jc w:val="both"/>
        <w:rPr>
          <w:rFonts w:hint="default" w:ascii="Arial" w:hAnsi="Arial" w:cs="Arial"/>
          <w:sz w:val="22"/>
          <w:szCs w:val="22"/>
        </w:rPr>
      </w:pPr>
      <w:r>
        <w:rPr>
          <w:rFonts w:hint="default" w:ascii="Arial" w:hAnsi="Arial" w:cs="Arial"/>
          <w:sz w:val="22"/>
          <w:szCs w:val="22"/>
        </w:rPr>
        <w:t>Nome e número do CNPJ do SEGURADO</w:t>
      </w:r>
      <w:r>
        <w:rPr>
          <w:rFonts w:hint="default" w:ascii="Arial" w:hAnsi="Arial" w:cs="Arial"/>
          <w:spacing w:val="-1"/>
          <w:sz w:val="22"/>
          <w:szCs w:val="22"/>
        </w:rPr>
        <w:t xml:space="preserve"> </w:t>
      </w:r>
      <w:r>
        <w:rPr>
          <w:rFonts w:hint="default" w:ascii="Arial" w:hAnsi="Arial" w:cs="Arial"/>
          <w:sz w:val="22"/>
          <w:szCs w:val="22"/>
        </w:rPr>
        <w:t>(</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5"/>
        <w:spacing w:before="6"/>
        <w:rPr>
          <w:rFonts w:hint="default" w:ascii="Arial" w:hAnsi="Arial" w:cs="Arial"/>
          <w:sz w:val="22"/>
          <w:szCs w:val="22"/>
        </w:rPr>
      </w:pPr>
    </w:p>
    <w:p>
      <w:pPr>
        <w:pStyle w:val="15"/>
        <w:numPr>
          <w:ilvl w:val="4"/>
          <w:numId w:val="6"/>
        </w:numPr>
        <w:tabs>
          <w:tab w:val="left" w:pos="1430"/>
        </w:tabs>
        <w:ind w:hanging="1133"/>
        <w:jc w:val="both"/>
        <w:rPr>
          <w:rFonts w:hint="default" w:ascii="Arial" w:hAnsi="Arial" w:cs="Arial"/>
          <w:sz w:val="22"/>
          <w:szCs w:val="22"/>
        </w:rPr>
      </w:pPr>
      <w:r>
        <w:rPr>
          <w:rFonts w:hint="default" w:ascii="Arial" w:hAnsi="Arial" w:cs="Arial"/>
          <w:sz w:val="22"/>
          <w:szCs w:val="22"/>
        </w:rPr>
        <w:t>Nome e número do CNPJ do emitente</w:t>
      </w:r>
      <w:r>
        <w:rPr>
          <w:rFonts w:hint="default" w:ascii="Arial" w:hAnsi="Arial" w:cs="Arial"/>
          <w:spacing w:val="-2"/>
          <w:sz w:val="22"/>
          <w:szCs w:val="22"/>
        </w:rPr>
        <w:t xml:space="preserve"> </w:t>
      </w:r>
      <w:r>
        <w:rPr>
          <w:rFonts w:hint="default" w:ascii="Arial" w:hAnsi="Arial" w:cs="Arial"/>
          <w:sz w:val="22"/>
          <w:szCs w:val="22"/>
        </w:rPr>
        <w:t>(Seguradora);</w:t>
      </w:r>
    </w:p>
    <w:p>
      <w:pPr>
        <w:pStyle w:val="5"/>
        <w:spacing w:before="3"/>
        <w:rPr>
          <w:rFonts w:hint="default" w:ascii="Arial" w:hAnsi="Arial" w:cs="Arial"/>
          <w:sz w:val="22"/>
          <w:szCs w:val="22"/>
        </w:rPr>
      </w:pPr>
    </w:p>
    <w:p>
      <w:pPr>
        <w:pStyle w:val="15"/>
        <w:numPr>
          <w:ilvl w:val="4"/>
          <w:numId w:val="6"/>
        </w:numPr>
        <w:tabs>
          <w:tab w:val="left" w:pos="1430"/>
        </w:tabs>
        <w:spacing w:before="1"/>
        <w:ind w:hanging="1133"/>
        <w:jc w:val="both"/>
        <w:rPr>
          <w:rFonts w:hint="default" w:ascii="Arial" w:hAnsi="Arial" w:cs="Arial"/>
          <w:sz w:val="22"/>
          <w:szCs w:val="22"/>
        </w:rPr>
      </w:pPr>
      <w:r>
        <w:rPr>
          <w:rFonts w:hint="default" w:ascii="Arial" w:hAnsi="Arial" w:cs="Arial"/>
          <w:sz w:val="22"/>
          <w:szCs w:val="22"/>
        </w:rPr>
        <w:t>Nome e número do CNPJ da CONTRATADA (TOMADORA da</w:t>
      </w:r>
      <w:r>
        <w:rPr>
          <w:rFonts w:hint="default" w:ascii="Arial" w:hAnsi="Arial" w:cs="Arial"/>
          <w:spacing w:val="-4"/>
          <w:sz w:val="22"/>
          <w:szCs w:val="22"/>
        </w:rPr>
        <w:t xml:space="preserve"> </w:t>
      </w:r>
      <w:r>
        <w:rPr>
          <w:rFonts w:hint="default" w:ascii="Arial" w:hAnsi="Arial" w:cs="Arial"/>
          <w:sz w:val="22"/>
          <w:szCs w:val="22"/>
        </w:rPr>
        <w:t>apólice).</w:t>
      </w:r>
    </w:p>
    <w:p>
      <w:pPr>
        <w:pStyle w:val="5"/>
        <w:spacing w:before="6"/>
        <w:rPr>
          <w:rFonts w:hint="default" w:ascii="Arial" w:hAnsi="Arial" w:cs="Arial"/>
          <w:sz w:val="22"/>
          <w:szCs w:val="22"/>
        </w:rPr>
      </w:pPr>
    </w:p>
    <w:p>
      <w:pPr>
        <w:pStyle w:val="15"/>
        <w:numPr>
          <w:ilvl w:val="3"/>
          <w:numId w:val="6"/>
        </w:numPr>
        <w:tabs>
          <w:tab w:val="left" w:pos="1210"/>
        </w:tabs>
        <w:spacing w:line="360" w:lineRule="auto"/>
        <w:ind w:right="239" w:firstLine="0"/>
        <w:jc w:val="both"/>
        <w:rPr>
          <w:rFonts w:hint="default" w:ascii="Arial" w:hAnsi="Arial" w:cs="Arial"/>
          <w:sz w:val="22"/>
          <w:szCs w:val="22"/>
        </w:rPr>
      </w:pPr>
      <w:r>
        <w:rPr>
          <w:rFonts w:hint="default" w:ascii="Arial" w:hAnsi="Arial" w:cs="Arial"/>
          <w:sz w:val="22"/>
          <w:szCs w:val="22"/>
        </w:rPr>
        <w:t xml:space="preserve">A garantia do Seguro Garantia somente será liberada ou restituída após a execução do contrato, em consonância com o disposto no parágrafo 4º do artigo 56 da Lei Nº 8.666/1993, e sua extinção se comprovará pelo recebimento do objeto do contrato nos termos do art. 73 da </w:t>
      </w:r>
      <w:r>
        <w:rPr>
          <w:rFonts w:hint="default" w:ascii="Arial" w:hAnsi="Arial" w:cs="Arial"/>
          <w:spacing w:val="-3"/>
          <w:sz w:val="22"/>
          <w:szCs w:val="22"/>
        </w:rPr>
        <w:t xml:space="preserve">Lei </w:t>
      </w:r>
      <w:r>
        <w:rPr>
          <w:rFonts w:hint="default" w:ascii="Arial" w:hAnsi="Arial" w:cs="Arial"/>
          <w:sz w:val="22"/>
          <w:szCs w:val="22"/>
        </w:rPr>
        <w:t>nº 8.666/93, além das hipóteses abaixo</w:t>
      </w:r>
      <w:r>
        <w:rPr>
          <w:rFonts w:hint="default" w:ascii="Arial" w:hAnsi="Arial" w:cs="Arial"/>
          <w:spacing w:val="-1"/>
          <w:sz w:val="22"/>
          <w:szCs w:val="22"/>
        </w:rPr>
        <w:t xml:space="preserve"> </w:t>
      </w:r>
      <w:r>
        <w:rPr>
          <w:rFonts w:hint="default" w:ascii="Arial" w:hAnsi="Arial" w:cs="Arial"/>
          <w:sz w:val="22"/>
          <w:szCs w:val="22"/>
        </w:rPr>
        <w:t>previstas:</w:t>
      </w:r>
    </w:p>
    <w:p>
      <w:pPr>
        <w:pStyle w:val="15"/>
        <w:numPr>
          <w:ilvl w:val="0"/>
          <w:numId w:val="20"/>
        </w:numPr>
        <w:tabs>
          <w:tab w:val="left" w:pos="478"/>
        </w:tabs>
        <w:spacing w:before="60" w:line="360" w:lineRule="auto"/>
        <w:ind w:right="240" w:firstLine="0"/>
        <w:jc w:val="both"/>
        <w:rPr>
          <w:rFonts w:hint="default" w:ascii="Arial" w:hAnsi="Arial" w:cs="Arial"/>
          <w:sz w:val="22"/>
          <w:szCs w:val="22"/>
        </w:rPr>
      </w:pPr>
      <w:r>
        <w:rPr>
          <w:rFonts w:hint="default" w:ascii="Arial" w:hAnsi="Arial" w:cs="Arial"/>
          <w:sz w:val="22"/>
          <w:szCs w:val="22"/>
        </w:rPr>
        <w:t>– Quando o objeto do contrato principal garantido pela apólice for definitivamente realizado mediante termo ou declaração assinada pelo segurado ou devolução da</w:t>
      </w:r>
      <w:r>
        <w:rPr>
          <w:rFonts w:hint="default" w:ascii="Arial" w:hAnsi="Arial" w:cs="Arial"/>
          <w:spacing w:val="-3"/>
          <w:sz w:val="22"/>
          <w:szCs w:val="22"/>
        </w:rPr>
        <w:t xml:space="preserve"> </w:t>
      </w:r>
      <w:r>
        <w:rPr>
          <w:rFonts w:hint="default" w:ascii="Arial" w:hAnsi="Arial" w:cs="Arial"/>
          <w:sz w:val="22"/>
          <w:szCs w:val="22"/>
        </w:rPr>
        <w:t>apólice;</w:t>
      </w:r>
    </w:p>
    <w:p>
      <w:pPr>
        <w:pStyle w:val="15"/>
        <w:numPr>
          <w:ilvl w:val="0"/>
          <w:numId w:val="20"/>
        </w:numPr>
        <w:tabs>
          <w:tab w:val="left" w:pos="516"/>
        </w:tabs>
        <w:spacing w:before="121"/>
        <w:ind w:left="515" w:hanging="219"/>
        <w:jc w:val="both"/>
        <w:rPr>
          <w:rFonts w:hint="default" w:ascii="Arial" w:hAnsi="Arial" w:cs="Arial"/>
          <w:sz w:val="22"/>
          <w:szCs w:val="22"/>
        </w:rPr>
      </w:pPr>
      <w:r>
        <w:rPr>
          <w:rFonts w:hint="default" w:ascii="Arial" w:hAnsi="Arial" w:cs="Arial"/>
          <w:sz w:val="22"/>
          <w:szCs w:val="22"/>
        </w:rPr>
        <w:t>– Quando o segurado e a seguradora assim o</w:t>
      </w:r>
      <w:r>
        <w:rPr>
          <w:rFonts w:hint="default" w:ascii="Arial" w:hAnsi="Arial" w:cs="Arial"/>
          <w:spacing w:val="-3"/>
          <w:sz w:val="22"/>
          <w:szCs w:val="22"/>
        </w:rPr>
        <w:t xml:space="preserve"> </w:t>
      </w:r>
      <w:r>
        <w:rPr>
          <w:rFonts w:hint="default" w:ascii="Arial" w:hAnsi="Arial" w:cs="Arial"/>
          <w:sz w:val="22"/>
          <w:szCs w:val="22"/>
        </w:rPr>
        <w:t>acordarem;</w:t>
      </w:r>
    </w:p>
    <w:p>
      <w:pPr>
        <w:pStyle w:val="5"/>
        <w:spacing w:before="3"/>
        <w:rPr>
          <w:rFonts w:hint="default" w:ascii="Arial" w:hAnsi="Arial" w:cs="Arial"/>
          <w:sz w:val="22"/>
          <w:szCs w:val="22"/>
        </w:rPr>
      </w:pPr>
    </w:p>
    <w:p>
      <w:pPr>
        <w:pStyle w:val="15"/>
        <w:numPr>
          <w:ilvl w:val="0"/>
          <w:numId w:val="20"/>
        </w:numPr>
        <w:tabs>
          <w:tab w:val="left" w:pos="583"/>
        </w:tabs>
        <w:ind w:left="582" w:hanging="286"/>
        <w:jc w:val="both"/>
        <w:rPr>
          <w:rFonts w:hint="default" w:ascii="Arial" w:hAnsi="Arial" w:cs="Arial"/>
          <w:sz w:val="22"/>
          <w:szCs w:val="22"/>
        </w:rPr>
      </w:pPr>
      <w:r>
        <w:rPr>
          <w:rFonts w:hint="default" w:ascii="Arial" w:hAnsi="Arial" w:cs="Arial"/>
          <w:sz w:val="22"/>
          <w:szCs w:val="22"/>
        </w:rPr>
        <w:t>–</w:t>
      </w:r>
      <w:r>
        <w:rPr>
          <w:rFonts w:hint="default" w:ascii="Arial" w:hAnsi="Arial" w:cs="Arial"/>
          <w:spacing w:val="-13"/>
          <w:sz w:val="22"/>
          <w:szCs w:val="22"/>
        </w:rPr>
        <w:t xml:space="preserve"> </w:t>
      </w:r>
      <w:r>
        <w:rPr>
          <w:rFonts w:hint="default" w:ascii="Arial" w:hAnsi="Arial" w:cs="Arial"/>
          <w:sz w:val="22"/>
          <w:szCs w:val="22"/>
        </w:rPr>
        <w:t>quando</w:t>
      </w:r>
      <w:r>
        <w:rPr>
          <w:rFonts w:hint="default" w:ascii="Arial" w:hAnsi="Arial" w:cs="Arial"/>
          <w:spacing w:val="-13"/>
          <w:sz w:val="22"/>
          <w:szCs w:val="22"/>
        </w:rPr>
        <w:t xml:space="preserve"> </w:t>
      </w:r>
      <w:r>
        <w:rPr>
          <w:rFonts w:hint="default" w:ascii="Arial" w:hAnsi="Arial" w:cs="Arial"/>
          <w:sz w:val="22"/>
          <w:szCs w:val="22"/>
        </w:rPr>
        <w:t>o</w:t>
      </w:r>
      <w:r>
        <w:rPr>
          <w:rFonts w:hint="default" w:ascii="Arial" w:hAnsi="Arial" w:cs="Arial"/>
          <w:spacing w:val="-12"/>
          <w:sz w:val="22"/>
          <w:szCs w:val="22"/>
        </w:rPr>
        <w:t xml:space="preserve"> </w:t>
      </w:r>
      <w:r>
        <w:rPr>
          <w:rFonts w:hint="default" w:ascii="Arial" w:hAnsi="Arial" w:cs="Arial"/>
          <w:sz w:val="22"/>
          <w:szCs w:val="22"/>
        </w:rPr>
        <w:t>pagamento</w:t>
      </w:r>
      <w:r>
        <w:rPr>
          <w:rFonts w:hint="default" w:ascii="Arial" w:hAnsi="Arial" w:cs="Arial"/>
          <w:spacing w:val="-11"/>
          <w:sz w:val="22"/>
          <w:szCs w:val="22"/>
        </w:rPr>
        <w:t xml:space="preserve"> </w:t>
      </w:r>
      <w:r>
        <w:rPr>
          <w:rFonts w:hint="default" w:ascii="Arial" w:hAnsi="Arial" w:cs="Arial"/>
          <w:sz w:val="22"/>
          <w:szCs w:val="22"/>
        </w:rPr>
        <w:t>da</w:t>
      </w:r>
      <w:r>
        <w:rPr>
          <w:rFonts w:hint="default" w:ascii="Arial" w:hAnsi="Arial" w:cs="Arial"/>
          <w:spacing w:val="-13"/>
          <w:sz w:val="22"/>
          <w:szCs w:val="22"/>
        </w:rPr>
        <w:t xml:space="preserve"> </w:t>
      </w:r>
      <w:r>
        <w:rPr>
          <w:rFonts w:hint="default" w:ascii="Arial" w:hAnsi="Arial" w:cs="Arial"/>
          <w:sz w:val="22"/>
          <w:szCs w:val="22"/>
        </w:rPr>
        <w:t>indenização</w:t>
      </w:r>
      <w:r>
        <w:rPr>
          <w:rFonts w:hint="default" w:ascii="Arial" w:hAnsi="Arial" w:cs="Arial"/>
          <w:spacing w:val="-13"/>
          <w:sz w:val="22"/>
          <w:szCs w:val="22"/>
        </w:rPr>
        <w:t xml:space="preserve"> </w:t>
      </w:r>
      <w:r>
        <w:rPr>
          <w:rFonts w:hint="default" w:ascii="Arial" w:hAnsi="Arial" w:cs="Arial"/>
          <w:sz w:val="22"/>
          <w:szCs w:val="22"/>
        </w:rPr>
        <w:t>ao</w:t>
      </w:r>
      <w:r>
        <w:rPr>
          <w:rFonts w:hint="default" w:ascii="Arial" w:hAnsi="Arial" w:cs="Arial"/>
          <w:spacing w:val="-13"/>
          <w:sz w:val="22"/>
          <w:szCs w:val="22"/>
        </w:rPr>
        <w:t xml:space="preserve"> </w:t>
      </w:r>
      <w:r>
        <w:rPr>
          <w:rFonts w:hint="default" w:ascii="Arial" w:hAnsi="Arial" w:cs="Arial"/>
          <w:sz w:val="22"/>
          <w:szCs w:val="22"/>
        </w:rPr>
        <w:t>segurado</w:t>
      </w:r>
      <w:r>
        <w:rPr>
          <w:rFonts w:hint="default" w:ascii="Arial" w:hAnsi="Arial" w:cs="Arial"/>
          <w:spacing w:val="-12"/>
          <w:sz w:val="22"/>
          <w:szCs w:val="22"/>
        </w:rPr>
        <w:t xml:space="preserve"> </w:t>
      </w:r>
      <w:r>
        <w:rPr>
          <w:rFonts w:hint="default" w:ascii="Arial" w:hAnsi="Arial" w:cs="Arial"/>
          <w:sz w:val="22"/>
          <w:szCs w:val="22"/>
        </w:rPr>
        <w:t>atingir</w:t>
      </w:r>
      <w:r>
        <w:rPr>
          <w:rFonts w:hint="default" w:ascii="Arial" w:hAnsi="Arial" w:cs="Arial"/>
          <w:spacing w:val="-14"/>
          <w:sz w:val="22"/>
          <w:szCs w:val="22"/>
        </w:rPr>
        <w:t xml:space="preserve"> </w:t>
      </w:r>
      <w:r>
        <w:rPr>
          <w:rFonts w:hint="default" w:ascii="Arial" w:hAnsi="Arial" w:cs="Arial"/>
          <w:sz w:val="22"/>
          <w:szCs w:val="22"/>
        </w:rPr>
        <w:t>o</w:t>
      </w:r>
      <w:r>
        <w:rPr>
          <w:rFonts w:hint="default" w:ascii="Arial" w:hAnsi="Arial" w:cs="Arial"/>
          <w:spacing w:val="-12"/>
          <w:sz w:val="22"/>
          <w:szCs w:val="22"/>
        </w:rPr>
        <w:t xml:space="preserve"> </w:t>
      </w:r>
      <w:r>
        <w:rPr>
          <w:rFonts w:hint="default" w:ascii="Arial" w:hAnsi="Arial" w:cs="Arial"/>
          <w:sz w:val="22"/>
          <w:szCs w:val="22"/>
        </w:rPr>
        <w:t>limite</w:t>
      </w:r>
      <w:r>
        <w:rPr>
          <w:rFonts w:hint="default" w:ascii="Arial" w:hAnsi="Arial" w:cs="Arial"/>
          <w:spacing w:val="-14"/>
          <w:sz w:val="22"/>
          <w:szCs w:val="22"/>
        </w:rPr>
        <w:t xml:space="preserve"> </w:t>
      </w:r>
      <w:r>
        <w:rPr>
          <w:rFonts w:hint="default" w:ascii="Arial" w:hAnsi="Arial" w:cs="Arial"/>
          <w:sz w:val="22"/>
          <w:szCs w:val="22"/>
        </w:rPr>
        <w:t>máximo</w:t>
      </w:r>
      <w:r>
        <w:rPr>
          <w:rFonts w:hint="default" w:ascii="Arial" w:hAnsi="Arial" w:cs="Arial"/>
          <w:spacing w:val="-13"/>
          <w:sz w:val="22"/>
          <w:szCs w:val="22"/>
        </w:rPr>
        <w:t xml:space="preserve"> </w:t>
      </w:r>
      <w:r>
        <w:rPr>
          <w:rFonts w:hint="default" w:ascii="Arial" w:hAnsi="Arial" w:cs="Arial"/>
          <w:sz w:val="22"/>
          <w:szCs w:val="22"/>
        </w:rPr>
        <w:t>de</w:t>
      </w:r>
      <w:r>
        <w:rPr>
          <w:rFonts w:hint="default" w:ascii="Arial" w:hAnsi="Arial" w:cs="Arial"/>
          <w:spacing w:val="-13"/>
          <w:sz w:val="22"/>
          <w:szCs w:val="22"/>
        </w:rPr>
        <w:t xml:space="preserve"> </w:t>
      </w:r>
      <w:r>
        <w:rPr>
          <w:rFonts w:hint="default" w:ascii="Arial" w:hAnsi="Arial" w:cs="Arial"/>
          <w:sz w:val="22"/>
          <w:szCs w:val="22"/>
        </w:rPr>
        <w:t>garantia</w:t>
      </w:r>
      <w:r>
        <w:rPr>
          <w:rFonts w:hint="default" w:ascii="Arial" w:hAnsi="Arial" w:cs="Arial"/>
          <w:spacing w:val="-14"/>
          <w:sz w:val="22"/>
          <w:szCs w:val="22"/>
        </w:rPr>
        <w:t xml:space="preserve"> </w:t>
      </w:r>
      <w:r>
        <w:rPr>
          <w:rFonts w:hint="default" w:ascii="Arial" w:hAnsi="Arial" w:cs="Arial"/>
          <w:sz w:val="22"/>
          <w:szCs w:val="22"/>
        </w:rPr>
        <w:t>da</w:t>
      </w:r>
      <w:r>
        <w:rPr>
          <w:rFonts w:hint="default" w:ascii="Arial" w:hAnsi="Arial" w:cs="Arial"/>
          <w:spacing w:val="-13"/>
          <w:sz w:val="22"/>
          <w:szCs w:val="22"/>
        </w:rPr>
        <w:t xml:space="preserve"> </w:t>
      </w:r>
      <w:r>
        <w:rPr>
          <w:rFonts w:hint="default" w:ascii="Arial" w:hAnsi="Arial" w:cs="Arial"/>
          <w:sz w:val="22"/>
          <w:szCs w:val="22"/>
        </w:rPr>
        <w:t>apólice;</w:t>
      </w:r>
    </w:p>
    <w:p>
      <w:pPr>
        <w:pStyle w:val="5"/>
        <w:spacing w:before="6"/>
        <w:rPr>
          <w:rFonts w:hint="default" w:ascii="Arial" w:hAnsi="Arial" w:cs="Arial"/>
          <w:sz w:val="22"/>
          <w:szCs w:val="22"/>
        </w:rPr>
      </w:pPr>
    </w:p>
    <w:p>
      <w:pPr>
        <w:pStyle w:val="15"/>
        <w:numPr>
          <w:ilvl w:val="0"/>
          <w:numId w:val="20"/>
        </w:numPr>
        <w:tabs>
          <w:tab w:val="left" w:pos="639"/>
        </w:tabs>
        <w:spacing w:before="1" w:line="360" w:lineRule="auto"/>
        <w:ind w:right="240" w:firstLine="0"/>
        <w:jc w:val="both"/>
        <w:rPr>
          <w:rFonts w:hint="default" w:ascii="Arial" w:hAnsi="Arial" w:cs="Arial"/>
          <w:sz w:val="22"/>
          <w:szCs w:val="22"/>
        </w:rPr>
      </w:pPr>
      <w:r>
        <w:rPr>
          <w:rFonts w:hint="default" w:ascii="Arial" w:hAnsi="Arial" w:cs="Arial"/>
          <w:sz w:val="22"/>
          <w:szCs w:val="22"/>
        </w:rPr>
        <w:t>– Quando o contrato principal for extinto, para as modalidades nas quais haja vinculação da apólice a um contrato principal, ou quando a obrigação garantida for extinta, para os demais casos; ou</w:t>
      </w:r>
    </w:p>
    <w:p>
      <w:pPr>
        <w:pStyle w:val="15"/>
        <w:numPr>
          <w:ilvl w:val="0"/>
          <w:numId w:val="20"/>
        </w:numPr>
        <w:tabs>
          <w:tab w:val="left" w:pos="559"/>
        </w:tabs>
        <w:spacing w:before="119" w:line="360" w:lineRule="auto"/>
        <w:ind w:right="237" w:firstLine="0"/>
        <w:jc w:val="both"/>
        <w:rPr>
          <w:rFonts w:hint="default" w:ascii="Arial" w:hAnsi="Arial" w:cs="Arial"/>
          <w:sz w:val="22"/>
          <w:szCs w:val="22"/>
        </w:rPr>
      </w:pPr>
      <w:r>
        <w:rPr>
          <w:rFonts w:hint="default" w:ascii="Arial" w:hAnsi="Arial" w:cs="Arial"/>
          <w:sz w:val="22"/>
          <w:szCs w:val="22"/>
        </w:rPr>
        <w:t>– Quando do término de vigência previsto na apólice, salvo se estabelecido em contrário nas Condições</w:t>
      </w:r>
      <w:r>
        <w:rPr>
          <w:rFonts w:hint="default" w:ascii="Arial" w:hAnsi="Arial" w:cs="Arial"/>
          <w:spacing w:val="-8"/>
          <w:sz w:val="22"/>
          <w:szCs w:val="22"/>
        </w:rPr>
        <w:t xml:space="preserve"> </w:t>
      </w:r>
      <w:r>
        <w:rPr>
          <w:rFonts w:hint="default" w:ascii="Arial" w:hAnsi="Arial" w:cs="Arial"/>
          <w:sz w:val="22"/>
          <w:szCs w:val="22"/>
        </w:rPr>
        <w:t>Especiais</w:t>
      </w:r>
      <w:r>
        <w:rPr>
          <w:rFonts w:hint="default" w:ascii="Arial" w:hAnsi="Arial" w:cs="Arial"/>
          <w:spacing w:val="-8"/>
          <w:sz w:val="22"/>
          <w:szCs w:val="22"/>
        </w:rPr>
        <w:t xml:space="preserve"> </w:t>
      </w:r>
      <w:r>
        <w:rPr>
          <w:rFonts w:hint="default" w:ascii="Arial" w:hAnsi="Arial" w:cs="Arial"/>
          <w:sz w:val="22"/>
          <w:szCs w:val="22"/>
        </w:rPr>
        <w:t>previstas</w:t>
      </w:r>
      <w:r>
        <w:rPr>
          <w:rFonts w:hint="default" w:ascii="Arial" w:hAnsi="Arial" w:cs="Arial"/>
          <w:spacing w:val="-7"/>
          <w:sz w:val="22"/>
          <w:szCs w:val="22"/>
        </w:rPr>
        <w:t xml:space="preserve"> </w:t>
      </w:r>
      <w:r>
        <w:rPr>
          <w:rFonts w:hint="default" w:ascii="Arial" w:hAnsi="Arial" w:cs="Arial"/>
          <w:sz w:val="22"/>
          <w:szCs w:val="22"/>
        </w:rPr>
        <w:t>na</w:t>
      </w:r>
      <w:r>
        <w:rPr>
          <w:rFonts w:hint="default" w:ascii="Arial" w:hAnsi="Arial" w:cs="Arial"/>
          <w:spacing w:val="-10"/>
          <w:sz w:val="22"/>
          <w:szCs w:val="22"/>
        </w:rPr>
        <w:t xml:space="preserve"> </w:t>
      </w:r>
      <w:r>
        <w:rPr>
          <w:rFonts w:hint="default" w:ascii="Arial" w:hAnsi="Arial" w:cs="Arial"/>
          <w:sz w:val="22"/>
          <w:szCs w:val="22"/>
        </w:rPr>
        <w:t>Circular</w:t>
      </w:r>
      <w:r>
        <w:rPr>
          <w:rFonts w:hint="default" w:ascii="Arial" w:hAnsi="Arial" w:cs="Arial"/>
          <w:spacing w:val="-10"/>
          <w:sz w:val="22"/>
          <w:szCs w:val="22"/>
        </w:rPr>
        <w:t xml:space="preserve"> </w:t>
      </w:r>
      <w:r>
        <w:rPr>
          <w:rFonts w:hint="default" w:ascii="Arial" w:hAnsi="Arial" w:cs="Arial"/>
          <w:sz w:val="22"/>
          <w:szCs w:val="22"/>
        </w:rPr>
        <w:t>SUSEP</w:t>
      </w:r>
      <w:r>
        <w:rPr>
          <w:rFonts w:hint="default" w:ascii="Arial" w:hAnsi="Arial" w:cs="Arial"/>
          <w:spacing w:val="-9"/>
          <w:sz w:val="22"/>
          <w:szCs w:val="22"/>
        </w:rPr>
        <w:t xml:space="preserve"> </w:t>
      </w:r>
      <w:r>
        <w:rPr>
          <w:rFonts w:hint="default" w:ascii="Arial" w:hAnsi="Arial" w:cs="Arial"/>
          <w:sz w:val="22"/>
          <w:szCs w:val="22"/>
        </w:rPr>
        <w:t>nº</w:t>
      </w:r>
      <w:r>
        <w:rPr>
          <w:rFonts w:hint="default" w:ascii="Arial" w:hAnsi="Arial" w:cs="Arial"/>
          <w:spacing w:val="-9"/>
          <w:sz w:val="22"/>
          <w:szCs w:val="22"/>
        </w:rPr>
        <w:t xml:space="preserve"> </w:t>
      </w:r>
      <w:r>
        <w:rPr>
          <w:rFonts w:hint="default" w:ascii="Arial" w:hAnsi="Arial" w:cs="Arial"/>
          <w:sz w:val="22"/>
          <w:szCs w:val="22"/>
        </w:rPr>
        <w:t>477,</w:t>
      </w:r>
      <w:r>
        <w:rPr>
          <w:rFonts w:hint="default" w:ascii="Arial" w:hAnsi="Arial" w:cs="Arial"/>
          <w:spacing w:val="-9"/>
          <w:sz w:val="22"/>
          <w:szCs w:val="22"/>
        </w:rPr>
        <w:t xml:space="preserve"> </w:t>
      </w:r>
      <w:r>
        <w:rPr>
          <w:rFonts w:hint="default" w:ascii="Arial" w:hAnsi="Arial" w:cs="Arial"/>
          <w:sz w:val="22"/>
          <w:szCs w:val="22"/>
        </w:rPr>
        <w:t>de</w:t>
      </w:r>
      <w:r>
        <w:rPr>
          <w:rFonts w:hint="default" w:ascii="Arial" w:hAnsi="Arial" w:cs="Arial"/>
          <w:spacing w:val="-9"/>
          <w:sz w:val="22"/>
          <w:szCs w:val="22"/>
        </w:rPr>
        <w:t xml:space="preserve"> </w:t>
      </w:r>
      <w:r>
        <w:rPr>
          <w:rFonts w:hint="default" w:ascii="Arial" w:hAnsi="Arial" w:cs="Arial"/>
          <w:sz w:val="22"/>
          <w:szCs w:val="22"/>
        </w:rPr>
        <w:t>30</w:t>
      </w:r>
      <w:r>
        <w:rPr>
          <w:rFonts w:hint="default" w:ascii="Arial" w:hAnsi="Arial" w:cs="Arial"/>
          <w:spacing w:val="-9"/>
          <w:sz w:val="22"/>
          <w:szCs w:val="22"/>
        </w:rPr>
        <w:t xml:space="preserve"> </w:t>
      </w:r>
      <w:r>
        <w:rPr>
          <w:rFonts w:hint="default" w:ascii="Arial" w:hAnsi="Arial" w:cs="Arial"/>
          <w:sz w:val="22"/>
          <w:szCs w:val="22"/>
        </w:rPr>
        <w:t>de</w:t>
      </w:r>
      <w:r>
        <w:rPr>
          <w:rFonts w:hint="default" w:ascii="Arial" w:hAnsi="Arial" w:cs="Arial"/>
          <w:spacing w:val="-10"/>
          <w:sz w:val="22"/>
          <w:szCs w:val="22"/>
        </w:rPr>
        <w:t xml:space="preserve"> </w:t>
      </w:r>
      <w:r>
        <w:rPr>
          <w:rFonts w:hint="default" w:ascii="Arial" w:hAnsi="Arial" w:cs="Arial"/>
          <w:sz w:val="22"/>
          <w:szCs w:val="22"/>
        </w:rPr>
        <w:t>setembro</w:t>
      </w:r>
      <w:r>
        <w:rPr>
          <w:rFonts w:hint="default" w:ascii="Arial" w:hAnsi="Arial" w:cs="Arial"/>
          <w:spacing w:val="-6"/>
          <w:sz w:val="22"/>
          <w:szCs w:val="22"/>
        </w:rPr>
        <w:t xml:space="preserve"> </w:t>
      </w:r>
      <w:r>
        <w:rPr>
          <w:rFonts w:hint="default" w:ascii="Arial" w:hAnsi="Arial" w:cs="Arial"/>
          <w:sz w:val="22"/>
          <w:szCs w:val="22"/>
        </w:rPr>
        <w:t>de</w:t>
      </w:r>
      <w:r>
        <w:rPr>
          <w:rFonts w:hint="default" w:ascii="Arial" w:hAnsi="Arial" w:cs="Arial"/>
          <w:spacing w:val="-10"/>
          <w:sz w:val="22"/>
          <w:szCs w:val="22"/>
        </w:rPr>
        <w:t xml:space="preserve"> </w:t>
      </w:r>
      <w:r>
        <w:rPr>
          <w:rFonts w:hint="default" w:ascii="Arial" w:hAnsi="Arial" w:cs="Arial"/>
          <w:sz w:val="22"/>
          <w:szCs w:val="22"/>
        </w:rPr>
        <w:t>2013</w:t>
      </w:r>
      <w:r>
        <w:rPr>
          <w:rFonts w:hint="default" w:ascii="Arial" w:hAnsi="Arial" w:cs="Arial"/>
          <w:spacing w:val="-8"/>
          <w:sz w:val="22"/>
          <w:szCs w:val="22"/>
        </w:rPr>
        <w:t xml:space="preserve"> </w:t>
      </w:r>
      <w:r>
        <w:rPr>
          <w:rFonts w:hint="default" w:ascii="Arial" w:hAnsi="Arial" w:cs="Arial"/>
          <w:sz w:val="22"/>
          <w:szCs w:val="22"/>
        </w:rPr>
        <w:t>e</w:t>
      </w:r>
      <w:r>
        <w:rPr>
          <w:rFonts w:hint="default" w:ascii="Arial" w:hAnsi="Arial" w:cs="Arial"/>
          <w:spacing w:val="-10"/>
          <w:sz w:val="22"/>
          <w:szCs w:val="22"/>
        </w:rPr>
        <w:t xml:space="preserve"> </w:t>
      </w:r>
      <w:r>
        <w:rPr>
          <w:rFonts w:hint="default" w:ascii="Arial" w:hAnsi="Arial" w:cs="Arial"/>
          <w:sz w:val="22"/>
          <w:szCs w:val="22"/>
        </w:rPr>
        <w:t>seus</w:t>
      </w:r>
      <w:r>
        <w:rPr>
          <w:rFonts w:hint="default" w:ascii="Arial" w:hAnsi="Arial" w:cs="Arial"/>
          <w:spacing w:val="-8"/>
          <w:sz w:val="22"/>
          <w:szCs w:val="22"/>
        </w:rPr>
        <w:t xml:space="preserve"> </w:t>
      </w:r>
      <w:r>
        <w:rPr>
          <w:rFonts w:hint="default" w:ascii="Arial" w:hAnsi="Arial" w:cs="Arial"/>
          <w:sz w:val="22"/>
          <w:szCs w:val="22"/>
        </w:rPr>
        <w:t>Anexos.</w:t>
      </w:r>
    </w:p>
    <w:p>
      <w:pPr>
        <w:pStyle w:val="15"/>
        <w:numPr>
          <w:ilvl w:val="1"/>
          <w:numId w:val="6"/>
        </w:numPr>
        <w:tabs>
          <w:tab w:val="left" w:pos="924"/>
        </w:tabs>
        <w:spacing w:before="120" w:line="360" w:lineRule="auto"/>
        <w:ind w:left="297" w:right="235" w:firstLine="0"/>
        <w:jc w:val="both"/>
        <w:rPr>
          <w:rFonts w:hint="default" w:ascii="Arial" w:hAnsi="Arial" w:cs="Arial"/>
          <w:sz w:val="22"/>
          <w:szCs w:val="22"/>
        </w:rPr>
      </w:pPr>
      <w:r>
        <w:rPr>
          <w:rFonts w:hint="default" w:ascii="Arial" w:hAnsi="Arial" w:cs="Arial"/>
          <w:sz w:val="22"/>
          <w:szCs w:val="22"/>
        </w:rPr>
        <w:t>As</w:t>
      </w:r>
      <w:r>
        <w:rPr>
          <w:rFonts w:hint="default" w:ascii="Arial" w:hAnsi="Arial" w:cs="Arial"/>
          <w:spacing w:val="-4"/>
          <w:sz w:val="22"/>
          <w:szCs w:val="22"/>
        </w:rPr>
        <w:t xml:space="preserve"> </w:t>
      </w:r>
      <w:r>
        <w:rPr>
          <w:rFonts w:hint="default" w:ascii="Arial" w:hAnsi="Arial" w:cs="Arial"/>
          <w:sz w:val="22"/>
          <w:szCs w:val="22"/>
        </w:rPr>
        <w:t>apólices</w:t>
      </w:r>
      <w:r>
        <w:rPr>
          <w:rFonts w:hint="default" w:ascii="Arial" w:hAnsi="Arial" w:cs="Arial"/>
          <w:spacing w:val="-4"/>
          <w:sz w:val="22"/>
          <w:szCs w:val="22"/>
        </w:rPr>
        <w:t xml:space="preserve"> </w:t>
      </w:r>
      <w:r>
        <w:rPr>
          <w:rFonts w:hint="default" w:ascii="Arial" w:hAnsi="Arial" w:cs="Arial"/>
          <w:sz w:val="22"/>
          <w:szCs w:val="22"/>
        </w:rPr>
        <w:t>de</w:t>
      </w:r>
      <w:r>
        <w:rPr>
          <w:rFonts w:hint="default" w:ascii="Arial" w:hAnsi="Arial" w:cs="Arial"/>
          <w:spacing w:val="-5"/>
          <w:sz w:val="22"/>
          <w:szCs w:val="22"/>
        </w:rPr>
        <w:t xml:space="preserve"> </w:t>
      </w:r>
      <w:r>
        <w:rPr>
          <w:rFonts w:hint="default" w:ascii="Arial" w:hAnsi="Arial" w:cs="Arial"/>
          <w:sz w:val="22"/>
          <w:szCs w:val="22"/>
        </w:rPr>
        <w:t>seguro,</w:t>
      </w:r>
      <w:r>
        <w:rPr>
          <w:rFonts w:hint="default" w:ascii="Arial" w:hAnsi="Arial" w:cs="Arial"/>
          <w:spacing w:val="-3"/>
          <w:sz w:val="22"/>
          <w:szCs w:val="22"/>
        </w:rPr>
        <w:t xml:space="preserve"> </w:t>
      </w:r>
      <w:r>
        <w:rPr>
          <w:rFonts w:hint="default" w:ascii="Arial" w:hAnsi="Arial" w:cs="Arial"/>
          <w:sz w:val="22"/>
          <w:szCs w:val="22"/>
        </w:rPr>
        <w:t>em</w:t>
      </w:r>
      <w:r>
        <w:rPr>
          <w:rFonts w:hint="default" w:ascii="Arial" w:hAnsi="Arial" w:cs="Arial"/>
          <w:spacing w:val="-3"/>
          <w:sz w:val="22"/>
          <w:szCs w:val="22"/>
        </w:rPr>
        <w:t xml:space="preserve"> </w:t>
      </w:r>
      <w:r>
        <w:rPr>
          <w:rFonts w:hint="default" w:ascii="Arial" w:hAnsi="Arial" w:cs="Arial"/>
          <w:sz w:val="22"/>
          <w:szCs w:val="22"/>
        </w:rPr>
        <w:t>todas</w:t>
      </w:r>
      <w:r>
        <w:rPr>
          <w:rFonts w:hint="default" w:ascii="Arial" w:hAnsi="Arial" w:cs="Arial"/>
          <w:spacing w:val="-3"/>
          <w:sz w:val="22"/>
          <w:szCs w:val="22"/>
        </w:rPr>
        <w:t xml:space="preserve"> </w:t>
      </w:r>
      <w:r>
        <w:rPr>
          <w:rFonts w:hint="default" w:ascii="Arial" w:hAnsi="Arial" w:cs="Arial"/>
          <w:sz w:val="22"/>
          <w:szCs w:val="22"/>
        </w:rPr>
        <w:t>as</w:t>
      </w:r>
      <w:r>
        <w:rPr>
          <w:rFonts w:hint="default" w:ascii="Arial" w:hAnsi="Arial" w:cs="Arial"/>
          <w:spacing w:val="-4"/>
          <w:sz w:val="22"/>
          <w:szCs w:val="22"/>
        </w:rPr>
        <w:t xml:space="preserve"> </w:t>
      </w:r>
      <w:r>
        <w:rPr>
          <w:rFonts w:hint="default" w:ascii="Arial" w:hAnsi="Arial" w:cs="Arial"/>
          <w:sz w:val="22"/>
          <w:szCs w:val="22"/>
        </w:rPr>
        <w:t>suas</w:t>
      </w:r>
      <w:r>
        <w:rPr>
          <w:rFonts w:hint="default" w:ascii="Arial" w:hAnsi="Arial" w:cs="Arial"/>
          <w:spacing w:val="-4"/>
          <w:sz w:val="22"/>
          <w:szCs w:val="22"/>
        </w:rPr>
        <w:t xml:space="preserve"> </w:t>
      </w:r>
      <w:r>
        <w:rPr>
          <w:rFonts w:hint="default" w:ascii="Arial" w:hAnsi="Arial" w:cs="Arial"/>
          <w:sz w:val="22"/>
          <w:szCs w:val="22"/>
        </w:rPr>
        <w:t>modalidades,</w:t>
      </w:r>
      <w:r>
        <w:rPr>
          <w:rFonts w:hint="default" w:ascii="Arial" w:hAnsi="Arial" w:cs="Arial"/>
          <w:spacing w:val="-4"/>
          <w:sz w:val="22"/>
          <w:szCs w:val="22"/>
        </w:rPr>
        <w:t xml:space="preserve"> </w:t>
      </w:r>
      <w:r>
        <w:rPr>
          <w:rFonts w:hint="default" w:ascii="Arial" w:hAnsi="Arial" w:cs="Arial"/>
          <w:sz w:val="22"/>
          <w:szCs w:val="22"/>
        </w:rPr>
        <w:t>e/ou</w:t>
      </w:r>
      <w:r>
        <w:rPr>
          <w:rFonts w:hint="default" w:ascii="Arial" w:hAnsi="Arial" w:cs="Arial"/>
          <w:spacing w:val="-3"/>
          <w:sz w:val="22"/>
          <w:szCs w:val="22"/>
        </w:rPr>
        <w:t xml:space="preserve"> </w:t>
      </w:r>
      <w:r>
        <w:rPr>
          <w:rFonts w:hint="default" w:ascii="Arial" w:hAnsi="Arial" w:cs="Arial"/>
          <w:sz w:val="22"/>
          <w:szCs w:val="22"/>
        </w:rPr>
        <w:t>cartas</w:t>
      </w:r>
      <w:r>
        <w:rPr>
          <w:rFonts w:hint="default" w:ascii="Arial" w:hAnsi="Arial" w:cs="Arial"/>
          <w:spacing w:val="-4"/>
          <w:sz w:val="22"/>
          <w:szCs w:val="22"/>
        </w:rPr>
        <w:t xml:space="preserve"> </w:t>
      </w:r>
      <w:r>
        <w:rPr>
          <w:rFonts w:hint="default" w:ascii="Arial" w:hAnsi="Arial" w:cs="Arial"/>
          <w:sz w:val="22"/>
          <w:szCs w:val="22"/>
        </w:rPr>
        <w:t>de</w:t>
      </w:r>
      <w:r>
        <w:rPr>
          <w:rFonts w:hint="default" w:ascii="Arial" w:hAnsi="Arial" w:cs="Arial"/>
          <w:spacing w:val="-4"/>
          <w:sz w:val="22"/>
          <w:szCs w:val="22"/>
        </w:rPr>
        <w:t xml:space="preserve"> </w:t>
      </w:r>
      <w:r>
        <w:rPr>
          <w:rFonts w:hint="default" w:ascii="Arial" w:hAnsi="Arial" w:cs="Arial"/>
          <w:sz w:val="22"/>
          <w:szCs w:val="22"/>
        </w:rPr>
        <w:t>fiança,</w:t>
      </w:r>
      <w:r>
        <w:rPr>
          <w:rFonts w:hint="default" w:ascii="Arial" w:hAnsi="Arial" w:cs="Arial"/>
          <w:spacing w:val="-2"/>
          <w:sz w:val="22"/>
          <w:szCs w:val="22"/>
        </w:rPr>
        <w:t xml:space="preserve"> </w:t>
      </w:r>
      <w:r>
        <w:rPr>
          <w:rFonts w:hint="default" w:ascii="Arial" w:hAnsi="Arial" w:cs="Arial"/>
          <w:sz w:val="22"/>
          <w:szCs w:val="22"/>
        </w:rPr>
        <w:t>e</w:t>
      </w:r>
      <w:r>
        <w:rPr>
          <w:rFonts w:hint="default" w:ascii="Arial" w:hAnsi="Arial" w:cs="Arial"/>
          <w:spacing w:val="-5"/>
          <w:sz w:val="22"/>
          <w:szCs w:val="22"/>
        </w:rPr>
        <w:t xml:space="preserve"> </w:t>
      </w:r>
      <w:r>
        <w:rPr>
          <w:rFonts w:hint="default" w:ascii="Arial" w:hAnsi="Arial" w:cs="Arial"/>
          <w:sz w:val="22"/>
          <w:szCs w:val="22"/>
        </w:rPr>
        <w:t>seus</w:t>
      </w:r>
      <w:r>
        <w:rPr>
          <w:rFonts w:hint="default" w:ascii="Arial" w:hAnsi="Arial" w:cs="Arial"/>
          <w:spacing w:val="-4"/>
          <w:sz w:val="22"/>
          <w:szCs w:val="22"/>
        </w:rPr>
        <w:t xml:space="preserve"> </w:t>
      </w:r>
      <w:r>
        <w:rPr>
          <w:rFonts w:hint="default" w:ascii="Arial" w:hAnsi="Arial" w:cs="Arial"/>
          <w:sz w:val="22"/>
          <w:szCs w:val="22"/>
        </w:rPr>
        <w:t>endossos</w:t>
      </w:r>
      <w:r>
        <w:rPr>
          <w:rFonts w:hint="default" w:ascii="Arial" w:hAnsi="Arial" w:cs="Arial"/>
          <w:spacing w:val="1"/>
          <w:sz w:val="22"/>
          <w:szCs w:val="22"/>
        </w:rPr>
        <w:t xml:space="preserve"> </w:t>
      </w:r>
      <w:r>
        <w:rPr>
          <w:rFonts w:hint="default" w:ascii="Arial" w:hAnsi="Arial" w:cs="Arial"/>
          <w:sz w:val="22"/>
          <w:szCs w:val="22"/>
        </w:rPr>
        <w:t xml:space="preserve">e aditamentos, devem expressar a </w:t>
      </w:r>
      <w:r>
        <w:rPr>
          <w:rFonts w:hint="default" w:ascii="Arial" w:hAnsi="Arial" w:cs="Arial"/>
          <w:sz w:val="22"/>
          <w:szCs w:val="22"/>
          <w:lang w:val="pt-BR"/>
        </w:rPr>
        <w:t>Prefeitura Municipal de Primavera do Leste - MT</w:t>
      </w:r>
      <w:r>
        <w:rPr>
          <w:rFonts w:hint="default" w:ascii="Arial" w:hAnsi="Arial" w:cs="Arial"/>
          <w:sz w:val="22"/>
          <w:szCs w:val="22"/>
        </w:rPr>
        <w:t xml:space="preserve"> como SEGURADA e especificar claramente o objeto do seguro de acordo com o Edital e/ou Termo de Contrato ou Termo Aditivo a que se</w:t>
      </w:r>
      <w:r>
        <w:rPr>
          <w:rFonts w:hint="default" w:ascii="Arial" w:hAnsi="Arial" w:cs="Arial"/>
          <w:spacing w:val="-11"/>
          <w:sz w:val="22"/>
          <w:szCs w:val="22"/>
        </w:rPr>
        <w:t xml:space="preserve"> </w:t>
      </w:r>
      <w:r>
        <w:rPr>
          <w:rFonts w:hint="default" w:ascii="Arial" w:hAnsi="Arial" w:cs="Arial"/>
          <w:sz w:val="22"/>
          <w:szCs w:val="22"/>
        </w:rPr>
        <w:t>vincula;</w:t>
      </w:r>
    </w:p>
    <w:p>
      <w:pPr>
        <w:pStyle w:val="15"/>
        <w:numPr>
          <w:ilvl w:val="1"/>
          <w:numId w:val="6"/>
        </w:numPr>
        <w:tabs>
          <w:tab w:val="left" w:pos="924"/>
        </w:tabs>
        <w:spacing w:line="360" w:lineRule="auto"/>
        <w:ind w:left="297" w:right="238" w:firstLine="0"/>
        <w:jc w:val="both"/>
        <w:rPr>
          <w:rFonts w:hint="default" w:ascii="Arial" w:hAnsi="Arial" w:cs="Arial"/>
          <w:sz w:val="22"/>
          <w:szCs w:val="22"/>
        </w:rPr>
      </w:pPr>
      <w:r>
        <w:rPr>
          <w:rFonts w:hint="default" w:ascii="Arial" w:hAnsi="Arial" w:cs="Arial"/>
          <w:sz w:val="22"/>
          <w:szCs w:val="22"/>
        </w:rPr>
        <w:t>Respeitadas</w:t>
      </w:r>
      <w:r>
        <w:rPr>
          <w:rFonts w:hint="default" w:ascii="Arial" w:hAnsi="Arial" w:cs="Arial"/>
          <w:spacing w:val="-6"/>
          <w:sz w:val="22"/>
          <w:szCs w:val="22"/>
        </w:rPr>
        <w:t xml:space="preserve"> </w:t>
      </w:r>
      <w:r>
        <w:rPr>
          <w:rFonts w:hint="default" w:ascii="Arial" w:hAnsi="Arial" w:cs="Arial"/>
          <w:sz w:val="22"/>
          <w:szCs w:val="22"/>
        </w:rPr>
        <w:t>as</w:t>
      </w:r>
      <w:r>
        <w:rPr>
          <w:rFonts w:hint="default" w:ascii="Arial" w:hAnsi="Arial" w:cs="Arial"/>
          <w:spacing w:val="-6"/>
          <w:sz w:val="22"/>
          <w:szCs w:val="22"/>
        </w:rPr>
        <w:t xml:space="preserve"> </w:t>
      </w:r>
      <w:r>
        <w:rPr>
          <w:rFonts w:hint="default" w:ascii="Arial" w:hAnsi="Arial" w:cs="Arial"/>
          <w:sz w:val="22"/>
          <w:szCs w:val="22"/>
        </w:rPr>
        <w:t>demais</w:t>
      </w:r>
      <w:r>
        <w:rPr>
          <w:rFonts w:hint="default" w:ascii="Arial" w:hAnsi="Arial" w:cs="Arial"/>
          <w:spacing w:val="-6"/>
          <w:sz w:val="22"/>
          <w:szCs w:val="22"/>
        </w:rPr>
        <w:t xml:space="preserve"> </w:t>
      </w:r>
      <w:r>
        <w:rPr>
          <w:rFonts w:hint="default" w:ascii="Arial" w:hAnsi="Arial" w:cs="Arial"/>
          <w:sz w:val="22"/>
          <w:szCs w:val="22"/>
        </w:rPr>
        <w:t>condições</w:t>
      </w:r>
      <w:r>
        <w:rPr>
          <w:rFonts w:hint="default" w:ascii="Arial" w:hAnsi="Arial" w:cs="Arial"/>
          <w:spacing w:val="-6"/>
          <w:sz w:val="22"/>
          <w:szCs w:val="22"/>
        </w:rPr>
        <w:t xml:space="preserve"> </w:t>
      </w:r>
      <w:r>
        <w:rPr>
          <w:rFonts w:hint="default" w:ascii="Arial" w:hAnsi="Arial" w:cs="Arial"/>
          <w:sz w:val="22"/>
          <w:szCs w:val="22"/>
        </w:rPr>
        <w:t>contidas</w:t>
      </w:r>
      <w:r>
        <w:rPr>
          <w:rFonts w:hint="default" w:ascii="Arial" w:hAnsi="Arial" w:cs="Arial"/>
          <w:spacing w:val="-6"/>
          <w:sz w:val="22"/>
          <w:szCs w:val="22"/>
        </w:rPr>
        <w:t xml:space="preserve"> </w:t>
      </w:r>
      <w:r>
        <w:rPr>
          <w:rFonts w:hint="default" w:ascii="Arial" w:hAnsi="Arial" w:cs="Arial"/>
          <w:sz w:val="22"/>
          <w:szCs w:val="22"/>
        </w:rPr>
        <w:t>neste</w:t>
      </w:r>
      <w:r>
        <w:rPr>
          <w:rFonts w:hint="default" w:ascii="Arial" w:hAnsi="Arial" w:cs="Arial"/>
          <w:spacing w:val="-2"/>
          <w:sz w:val="22"/>
          <w:szCs w:val="22"/>
        </w:rPr>
        <w:t xml:space="preserve"> </w:t>
      </w:r>
      <w:r>
        <w:rPr>
          <w:rFonts w:hint="default" w:ascii="Arial" w:hAnsi="Arial" w:cs="Arial"/>
          <w:sz w:val="22"/>
          <w:szCs w:val="22"/>
        </w:rPr>
        <w:t>Edital</w:t>
      </w:r>
      <w:r>
        <w:rPr>
          <w:rFonts w:hint="default" w:ascii="Arial" w:hAnsi="Arial" w:cs="Arial"/>
          <w:spacing w:val="-6"/>
          <w:sz w:val="22"/>
          <w:szCs w:val="22"/>
        </w:rPr>
        <w:t xml:space="preserve"> </w:t>
      </w:r>
      <w:r>
        <w:rPr>
          <w:rFonts w:hint="default" w:ascii="Arial" w:hAnsi="Arial" w:cs="Arial"/>
          <w:sz w:val="22"/>
          <w:szCs w:val="22"/>
        </w:rPr>
        <w:t>e</w:t>
      </w:r>
      <w:r>
        <w:rPr>
          <w:rFonts w:hint="default" w:ascii="Arial" w:hAnsi="Arial" w:cs="Arial"/>
          <w:spacing w:val="-6"/>
          <w:sz w:val="22"/>
          <w:szCs w:val="22"/>
        </w:rPr>
        <w:t xml:space="preserve"> </w:t>
      </w:r>
      <w:r>
        <w:rPr>
          <w:rFonts w:hint="default" w:ascii="Arial" w:hAnsi="Arial" w:cs="Arial"/>
          <w:sz w:val="22"/>
          <w:szCs w:val="22"/>
        </w:rPr>
        <w:t>seus</w:t>
      </w:r>
      <w:r>
        <w:rPr>
          <w:rFonts w:hint="default" w:ascii="Arial" w:hAnsi="Arial" w:cs="Arial"/>
          <w:spacing w:val="-6"/>
          <w:sz w:val="22"/>
          <w:szCs w:val="22"/>
        </w:rPr>
        <w:t xml:space="preserve"> </w:t>
      </w:r>
      <w:r>
        <w:rPr>
          <w:rFonts w:hint="default" w:ascii="Arial" w:hAnsi="Arial" w:cs="Arial"/>
          <w:sz w:val="22"/>
          <w:szCs w:val="22"/>
        </w:rPr>
        <w:t>Anexos,</w:t>
      </w:r>
      <w:r>
        <w:rPr>
          <w:rFonts w:hint="default" w:ascii="Arial" w:hAnsi="Arial" w:cs="Arial"/>
          <w:spacing w:val="-6"/>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garantia</w:t>
      </w:r>
      <w:r>
        <w:rPr>
          <w:rFonts w:hint="default" w:ascii="Arial" w:hAnsi="Arial" w:cs="Arial"/>
          <w:spacing w:val="-7"/>
          <w:sz w:val="22"/>
          <w:szCs w:val="22"/>
        </w:rPr>
        <w:t xml:space="preserve"> </w:t>
      </w:r>
      <w:r>
        <w:rPr>
          <w:rFonts w:hint="default" w:ascii="Arial" w:hAnsi="Arial" w:cs="Arial"/>
          <w:sz w:val="22"/>
          <w:szCs w:val="22"/>
        </w:rPr>
        <w:t>será</w:t>
      </w:r>
      <w:r>
        <w:rPr>
          <w:rFonts w:hint="default" w:ascii="Arial" w:hAnsi="Arial" w:cs="Arial"/>
          <w:spacing w:val="-8"/>
          <w:sz w:val="22"/>
          <w:szCs w:val="22"/>
        </w:rPr>
        <w:t xml:space="preserve"> </w:t>
      </w:r>
      <w:r>
        <w:rPr>
          <w:rFonts w:hint="default" w:ascii="Arial" w:hAnsi="Arial" w:cs="Arial"/>
          <w:sz w:val="22"/>
          <w:szCs w:val="22"/>
        </w:rPr>
        <w:t>liberada após a integral execução do Contrato, desde que a Licitante CONTRATADA tenha cumprido todas as obrigações</w:t>
      </w:r>
      <w:r>
        <w:rPr>
          <w:rFonts w:hint="default" w:ascii="Arial" w:hAnsi="Arial" w:cs="Arial"/>
          <w:spacing w:val="-1"/>
          <w:sz w:val="22"/>
          <w:szCs w:val="22"/>
        </w:rPr>
        <w:t xml:space="preserve"> </w:t>
      </w:r>
      <w:r>
        <w:rPr>
          <w:rFonts w:hint="default" w:ascii="Arial" w:hAnsi="Arial" w:cs="Arial"/>
          <w:sz w:val="22"/>
          <w:szCs w:val="22"/>
        </w:rPr>
        <w:t>contratuais.</w:t>
      </w:r>
    </w:p>
    <w:p>
      <w:pPr>
        <w:pStyle w:val="15"/>
        <w:numPr>
          <w:ilvl w:val="1"/>
          <w:numId w:val="6"/>
        </w:numPr>
        <w:tabs>
          <w:tab w:val="left" w:pos="1006"/>
        </w:tabs>
        <w:spacing w:before="121" w:line="360" w:lineRule="auto"/>
        <w:ind w:left="297" w:right="238" w:firstLine="0"/>
        <w:jc w:val="both"/>
        <w:rPr>
          <w:rFonts w:hint="default" w:ascii="Arial" w:hAnsi="Arial" w:cs="Arial"/>
          <w:sz w:val="22"/>
          <w:szCs w:val="22"/>
        </w:rPr>
      </w:pPr>
      <w:r>
        <w:rPr>
          <w:rFonts w:hint="default" w:ascii="Arial" w:hAnsi="Arial" w:cs="Arial"/>
          <w:sz w:val="22"/>
          <w:szCs w:val="22"/>
        </w:rPr>
        <w:t>A garantia deverá contemplar, além do prazo de execução de Contrato, o prazo para recebimento definitivo da obra, devendo ser renovada a cada prorrogação, repactuação ou alteração efetiva no</w:t>
      </w:r>
      <w:r>
        <w:rPr>
          <w:rFonts w:hint="default" w:ascii="Arial" w:hAnsi="Arial" w:cs="Arial"/>
          <w:spacing w:val="-2"/>
          <w:sz w:val="22"/>
          <w:szCs w:val="22"/>
        </w:rPr>
        <w:t xml:space="preserve"> </w:t>
      </w:r>
      <w:r>
        <w:rPr>
          <w:rFonts w:hint="default" w:ascii="Arial" w:hAnsi="Arial" w:cs="Arial"/>
          <w:sz w:val="22"/>
          <w:szCs w:val="22"/>
        </w:rPr>
        <w:t>Contrato;</w:t>
      </w:r>
    </w:p>
    <w:p>
      <w:pPr>
        <w:pStyle w:val="15"/>
        <w:numPr>
          <w:ilvl w:val="1"/>
          <w:numId w:val="6"/>
        </w:numPr>
        <w:tabs>
          <w:tab w:val="left" w:pos="1006"/>
        </w:tabs>
        <w:spacing w:before="119" w:line="362" w:lineRule="auto"/>
        <w:ind w:left="297" w:right="245" w:firstLine="0"/>
        <w:jc w:val="both"/>
        <w:rPr>
          <w:rFonts w:hint="default" w:ascii="Arial" w:hAnsi="Arial" w:cs="Arial"/>
          <w:sz w:val="22"/>
          <w:szCs w:val="22"/>
        </w:rPr>
      </w:pPr>
      <w:r>
        <w:rPr>
          <w:rFonts w:hint="default" w:ascii="Arial" w:hAnsi="Arial" w:cs="Arial"/>
          <w:sz w:val="22"/>
          <w:szCs w:val="22"/>
        </w:rPr>
        <w:t>A garantia deverá ser integralizada, no prazo máximo de 10 (dez) dias, inclusive quando houver acréscimo de</w:t>
      </w:r>
      <w:r>
        <w:rPr>
          <w:rFonts w:hint="default" w:ascii="Arial" w:hAnsi="Arial" w:cs="Arial"/>
          <w:spacing w:val="-2"/>
          <w:sz w:val="22"/>
          <w:szCs w:val="22"/>
        </w:rPr>
        <w:t xml:space="preserve"> </w:t>
      </w:r>
      <w:r>
        <w:rPr>
          <w:rFonts w:hint="default" w:ascii="Arial" w:hAnsi="Arial" w:cs="Arial"/>
          <w:sz w:val="22"/>
          <w:szCs w:val="22"/>
        </w:rPr>
        <w:t>objeto;</w:t>
      </w:r>
    </w:p>
    <w:p>
      <w:pPr>
        <w:pStyle w:val="15"/>
        <w:numPr>
          <w:ilvl w:val="1"/>
          <w:numId w:val="6"/>
        </w:numPr>
        <w:tabs>
          <w:tab w:val="left" w:pos="1006"/>
        </w:tabs>
        <w:spacing w:before="116" w:line="360" w:lineRule="auto"/>
        <w:ind w:left="297" w:right="244" w:firstLine="0"/>
        <w:jc w:val="both"/>
        <w:rPr>
          <w:rFonts w:hint="default" w:ascii="Arial" w:hAnsi="Arial" w:cs="Arial"/>
          <w:sz w:val="22"/>
          <w:szCs w:val="22"/>
        </w:rPr>
      </w:pPr>
      <w:r>
        <w:rPr>
          <w:rFonts w:hint="default" w:ascii="Arial" w:hAnsi="Arial" w:cs="Arial"/>
          <w:sz w:val="22"/>
          <w:szCs w:val="22"/>
        </w:rPr>
        <w:t>Na carta fiança bancária, deverá constar do instrumento a expressa renúncia pelo fiador dos benefícios previstos nos artigos 827 e 835 do Código Civil</w:t>
      </w:r>
      <w:r>
        <w:rPr>
          <w:rFonts w:hint="default" w:ascii="Arial" w:hAnsi="Arial" w:cs="Arial"/>
          <w:spacing w:val="-2"/>
          <w:sz w:val="22"/>
          <w:szCs w:val="22"/>
        </w:rPr>
        <w:t xml:space="preserve"> </w:t>
      </w:r>
      <w:r>
        <w:rPr>
          <w:rFonts w:hint="default" w:ascii="Arial" w:hAnsi="Arial" w:cs="Arial"/>
          <w:sz w:val="22"/>
          <w:szCs w:val="22"/>
        </w:rPr>
        <w:t>Brasileiro.</w:t>
      </w:r>
    </w:p>
    <w:p>
      <w:pPr>
        <w:pStyle w:val="15"/>
        <w:numPr>
          <w:ilvl w:val="1"/>
          <w:numId w:val="6"/>
        </w:numPr>
        <w:tabs>
          <w:tab w:val="left" w:pos="1006"/>
        </w:tabs>
        <w:spacing w:before="120" w:line="360" w:lineRule="auto"/>
        <w:ind w:left="297" w:right="235" w:firstLine="0"/>
        <w:jc w:val="both"/>
        <w:rPr>
          <w:rFonts w:hint="default" w:ascii="Arial" w:hAnsi="Arial" w:cs="Arial"/>
          <w:b/>
          <w:sz w:val="22"/>
          <w:szCs w:val="22"/>
        </w:rPr>
      </w:pPr>
      <w:r>
        <w:rPr>
          <w:rFonts w:hint="default" w:ascii="Arial" w:hAnsi="Arial" w:cs="Arial"/>
          <w:sz w:val="22"/>
          <w:szCs w:val="22"/>
        </w:rPr>
        <w:t xml:space="preserve">A Licitante deverá apresentar o Termo de Compromisso relativo à Garantia Caucionária conforme </w:t>
      </w:r>
      <w:r>
        <w:rPr>
          <w:rFonts w:hint="default" w:ascii="Arial" w:hAnsi="Arial" w:cs="Arial"/>
          <w:b/>
          <w:sz w:val="22"/>
          <w:szCs w:val="22"/>
        </w:rPr>
        <w:t>ANEXO VII - TERMO DE COMPROMISSO</w:t>
      </w:r>
      <w:r>
        <w:rPr>
          <w:rFonts w:hint="default" w:ascii="Arial" w:hAnsi="Arial" w:cs="Arial"/>
          <w:b/>
          <w:spacing w:val="-1"/>
          <w:sz w:val="22"/>
          <w:szCs w:val="22"/>
        </w:rPr>
        <w:t xml:space="preserve"> </w:t>
      </w:r>
      <w:r>
        <w:rPr>
          <w:rFonts w:hint="default" w:ascii="Arial" w:hAnsi="Arial" w:cs="Arial"/>
          <w:b/>
          <w:sz w:val="22"/>
          <w:szCs w:val="22"/>
        </w:rPr>
        <w:t>(MODELO).</w:t>
      </w:r>
    </w:p>
    <w:p>
      <w:pPr>
        <w:pStyle w:val="2"/>
        <w:numPr>
          <w:ilvl w:val="0"/>
          <w:numId w:val="6"/>
        </w:numPr>
        <w:tabs>
          <w:tab w:val="left" w:pos="778"/>
        </w:tabs>
        <w:spacing w:before="124"/>
        <w:ind w:left="777" w:hanging="481"/>
        <w:jc w:val="both"/>
        <w:rPr>
          <w:rFonts w:hint="default" w:ascii="Arial" w:hAnsi="Arial" w:cs="Arial"/>
          <w:sz w:val="22"/>
          <w:szCs w:val="22"/>
        </w:rPr>
      </w:pPr>
      <w:r>
        <w:rPr>
          <w:rFonts w:hint="default" w:ascii="Arial" w:hAnsi="Arial" w:cs="Arial"/>
          <w:sz w:val="22"/>
          <w:szCs w:val="22"/>
        </w:rPr>
        <w:t>DA ENTREGA E DO RECEBIMENTO DO OBJETO E DA</w:t>
      </w:r>
      <w:r>
        <w:rPr>
          <w:rFonts w:hint="default" w:ascii="Arial" w:hAnsi="Arial" w:cs="Arial"/>
          <w:spacing w:val="-8"/>
          <w:sz w:val="22"/>
          <w:szCs w:val="22"/>
        </w:rPr>
        <w:t xml:space="preserve"> </w:t>
      </w:r>
      <w:r>
        <w:rPr>
          <w:rFonts w:hint="default" w:ascii="Arial" w:hAnsi="Arial" w:cs="Arial"/>
          <w:sz w:val="22"/>
          <w:szCs w:val="22"/>
        </w:rPr>
        <w:t>FISCALIZAÇÃO</w:t>
      </w:r>
    </w:p>
    <w:p>
      <w:pPr>
        <w:pStyle w:val="5"/>
        <w:spacing w:before="11"/>
        <w:rPr>
          <w:rFonts w:hint="default" w:ascii="Arial" w:hAnsi="Arial" w:cs="Arial"/>
          <w:b/>
          <w:sz w:val="22"/>
          <w:szCs w:val="22"/>
        </w:rPr>
      </w:pPr>
    </w:p>
    <w:p>
      <w:pPr>
        <w:pStyle w:val="15"/>
        <w:numPr>
          <w:ilvl w:val="1"/>
          <w:numId w:val="6"/>
        </w:numPr>
        <w:tabs>
          <w:tab w:val="left" w:pos="864"/>
        </w:tabs>
        <w:spacing w:line="362" w:lineRule="auto"/>
        <w:ind w:left="297" w:right="234" w:firstLine="0"/>
        <w:jc w:val="both"/>
        <w:rPr>
          <w:rFonts w:hint="default" w:ascii="Arial" w:hAnsi="Arial" w:cs="Arial"/>
          <w:sz w:val="22"/>
          <w:szCs w:val="22"/>
        </w:rPr>
      </w:pPr>
      <w:r>
        <w:rPr>
          <w:rFonts w:hint="default" w:ascii="Arial" w:hAnsi="Arial" w:cs="Arial"/>
          <w:sz w:val="22"/>
          <w:szCs w:val="22"/>
        </w:rPr>
        <w:t xml:space="preserve">O prazo de execução dos serviços contratados será de </w:t>
      </w:r>
      <w:r>
        <w:rPr>
          <w:rFonts w:hint="default" w:ascii="Arial" w:hAnsi="Arial" w:cs="Arial"/>
          <w:sz w:val="22"/>
          <w:szCs w:val="22"/>
          <w:lang w:val="pt-BR"/>
        </w:rPr>
        <w:t>150</w:t>
      </w:r>
      <w:r>
        <w:rPr>
          <w:rFonts w:hint="default" w:ascii="Arial" w:hAnsi="Arial" w:cs="Arial"/>
          <w:sz w:val="22"/>
          <w:szCs w:val="22"/>
        </w:rPr>
        <w:t xml:space="preserve"> (</w:t>
      </w:r>
      <w:r>
        <w:rPr>
          <w:rFonts w:hint="default" w:ascii="Arial" w:hAnsi="Arial" w:cs="Arial"/>
          <w:sz w:val="22"/>
          <w:szCs w:val="22"/>
          <w:lang w:val="pt-BR"/>
        </w:rPr>
        <w:t>cento e cinquenta</w:t>
      </w:r>
      <w:r>
        <w:rPr>
          <w:rFonts w:hint="default" w:ascii="Arial" w:hAnsi="Arial" w:cs="Arial"/>
          <w:sz w:val="22"/>
          <w:szCs w:val="22"/>
        </w:rPr>
        <w:t>) dias consecutivos, contados a partir da emissão da ordem de início pela Prefeitura Municipal de Primavera do Leste - MT.</w:t>
      </w:r>
    </w:p>
    <w:p>
      <w:pPr>
        <w:pStyle w:val="15"/>
        <w:numPr>
          <w:ilvl w:val="1"/>
          <w:numId w:val="6"/>
        </w:numPr>
        <w:tabs>
          <w:tab w:val="left" w:pos="1006"/>
        </w:tabs>
        <w:spacing w:before="113" w:line="360" w:lineRule="auto"/>
        <w:ind w:left="297" w:right="242" w:firstLine="0"/>
        <w:jc w:val="both"/>
        <w:rPr>
          <w:rFonts w:hint="default" w:ascii="Arial" w:hAnsi="Arial" w:cs="Arial"/>
          <w:sz w:val="22"/>
          <w:szCs w:val="22"/>
        </w:rPr>
      </w:pPr>
      <w:r>
        <w:rPr>
          <w:rFonts w:hint="default" w:ascii="Arial" w:hAnsi="Arial" w:cs="Arial"/>
          <w:sz w:val="22"/>
          <w:szCs w:val="22"/>
        </w:rPr>
        <w:t>Havendo causa impeditiva para o cumprimento dos prazos, a CONTRATADA deverá apresentar justificativa por escrito ao fiscal do contrato, indicando o prazo necessário, que por sua vez analisará e tomará as necessárias providências para a aceitação ou não das justificativas apresentadas.</w:t>
      </w:r>
    </w:p>
    <w:p>
      <w:pPr>
        <w:pStyle w:val="15"/>
        <w:numPr>
          <w:ilvl w:val="1"/>
          <w:numId w:val="6"/>
        </w:numPr>
        <w:tabs>
          <w:tab w:val="left" w:pos="1066"/>
        </w:tabs>
        <w:spacing w:before="121" w:line="360" w:lineRule="auto"/>
        <w:ind w:left="297" w:right="244" w:firstLine="0"/>
        <w:jc w:val="both"/>
        <w:rPr>
          <w:rFonts w:hint="default" w:ascii="Arial" w:hAnsi="Arial" w:cs="Arial"/>
          <w:sz w:val="22"/>
          <w:szCs w:val="22"/>
        </w:rPr>
      </w:pPr>
      <w:r>
        <w:rPr>
          <w:rFonts w:hint="default" w:ascii="Arial" w:hAnsi="Arial" w:cs="Arial"/>
          <w:sz w:val="22"/>
          <w:szCs w:val="22"/>
        </w:rPr>
        <w:t>Toda aquisição do produto deverá ter a indicação clara de sua procedência, do tipo e qualidade de seu</w:t>
      </w:r>
      <w:r>
        <w:rPr>
          <w:rFonts w:hint="default" w:ascii="Arial" w:hAnsi="Arial" w:cs="Arial"/>
          <w:spacing w:val="-1"/>
          <w:sz w:val="22"/>
          <w:szCs w:val="22"/>
        </w:rPr>
        <w:t xml:space="preserve"> </w:t>
      </w:r>
      <w:r>
        <w:rPr>
          <w:rFonts w:hint="default" w:ascii="Arial" w:hAnsi="Arial" w:cs="Arial"/>
          <w:sz w:val="22"/>
          <w:szCs w:val="22"/>
        </w:rPr>
        <w:t>conteúdo.</w:t>
      </w:r>
    </w:p>
    <w:p>
      <w:pPr>
        <w:pStyle w:val="15"/>
        <w:numPr>
          <w:ilvl w:val="1"/>
          <w:numId w:val="6"/>
        </w:numPr>
        <w:tabs>
          <w:tab w:val="left" w:pos="1066"/>
        </w:tabs>
        <w:spacing w:before="120" w:line="360" w:lineRule="auto"/>
        <w:ind w:left="297" w:right="236" w:firstLine="0"/>
        <w:jc w:val="both"/>
        <w:rPr>
          <w:rFonts w:hint="default" w:ascii="Arial" w:hAnsi="Arial" w:cs="Arial"/>
          <w:sz w:val="22"/>
          <w:szCs w:val="22"/>
        </w:rPr>
      </w:pPr>
      <w:r>
        <w:rPr>
          <w:rFonts w:hint="default" w:ascii="Arial" w:hAnsi="Arial" w:cs="Arial"/>
          <w:sz w:val="22"/>
          <w:szCs w:val="22"/>
        </w:rPr>
        <w:t>O</w:t>
      </w:r>
      <w:r>
        <w:rPr>
          <w:rFonts w:hint="default" w:ascii="Arial" w:hAnsi="Arial" w:cs="Arial"/>
          <w:spacing w:val="-4"/>
          <w:sz w:val="22"/>
          <w:szCs w:val="22"/>
        </w:rPr>
        <w:t xml:space="preserve"> </w:t>
      </w:r>
      <w:r>
        <w:rPr>
          <w:rFonts w:hint="default" w:ascii="Arial" w:hAnsi="Arial" w:cs="Arial"/>
          <w:sz w:val="22"/>
          <w:szCs w:val="22"/>
        </w:rPr>
        <w:t>proponente</w:t>
      </w:r>
      <w:r>
        <w:rPr>
          <w:rFonts w:hint="default" w:ascii="Arial" w:hAnsi="Arial" w:cs="Arial"/>
          <w:spacing w:val="-4"/>
          <w:sz w:val="22"/>
          <w:szCs w:val="22"/>
        </w:rPr>
        <w:t xml:space="preserve"> </w:t>
      </w:r>
      <w:r>
        <w:rPr>
          <w:rFonts w:hint="default" w:ascii="Arial" w:hAnsi="Arial" w:cs="Arial"/>
          <w:sz w:val="22"/>
          <w:szCs w:val="22"/>
        </w:rPr>
        <w:t>deverá</w:t>
      </w:r>
      <w:r>
        <w:rPr>
          <w:rFonts w:hint="default" w:ascii="Arial" w:hAnsi="Arial" w:cs="Arial"/>
          <w:spacing w:val="-6"/>
          <w:sz w:val="22"/>
          <w:szCs w:val="22"/>
        </w:rPr>
        <w:t xml:space="preserve"> </w:t>
      </w:r>
      <w:r>
        <w:rPr>
          <w:rFonts w:hint="default" w:ascii="Arial" w:hAnsi="Arial" w:cs="Arial"/>
          <w:sz w:val="22"/>
          <w:szCs w:val="22"/>
        </w:rPr>
        <w:t>considerar</w:t>
      </w:r>
      <w:r>
        <w:rPr>
          <w:rFonts w:hint="default" w:ascii="Arial" w:hAnsi="Arial" w:cs="Arial"/>
          <w:spacing w:val="-4"/>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logística</w:t>
      </w:r>
      <w:r>
        <w:rPr>
          <w:rFonts w:hint="default" w:ascii="Arial" w:hAnsi="Arial" w:cs="Arial"/>
          <w:spacing w:val="-5"/>
          <w:sz w:val="22"/>
          <w:szCs w:val="22"/>
        </w:rPr>
        <w:t xml:space="preserve"> </w:t>
      </w:r>
      <w:r>
        <w:rPr>
          <w:rFonts w:hint="default" w:ascii="Arial" w:hAnsi="Arial" w:cs="Arial"/>
          <w:sz w:val="22"/>
          <w:szCs w:val="22"/>
        </w:rPr>
        <w:t>de</w:t>
      </w:r>
      <w:r>
        <w:rPr>
          <w:rFonts w:hint="default" w:ascii="Arial" w:hAnsi="Arial" w:cs="Arial"/>
          <w:spacing w:val="-5"/>
          <w:sz w:val="22"/>
          <w:szCs w:val="22"/>
        </w:rPr>
        <w:t xml:space="preserve"> </w:t>
      </w:r>
      <w:r>
        <w:rPr>
          <w:rFonts w:hint="default" w:ascii="Arial" w:hAnsi="Arial" w:cs="Arial"/>
          <w:sz w:val="22"/>
          <w:szCs w:val="22"/>
        </w:rPr>
        <w:t>transportes,</w:t>
      </w:r>
      <w:r>
        <w:rPr>
          <w:rFonts w:hint="default" w:ascii="Arial" w:hAnsi="Arial" w:cs="Arial"/>
          <w:spacing w:val="-3"/>
          <w:sz w:val="22"/>
          <w:szCs w:val="22"/>
        </w:rPr>
        <w:t xml:space="preserve"> </w:t>
      </w:r>
      <w:r>
        <w:rPr>
          <w:rFonts w:hint="default" w:ascii="Arial" w:hAnsi="Arial" w:cs="Arial"/>
          <w:sz w:val="22"/>
          <w:szCs w:val="22"/>
        </w:rPr>
        <w:t>bem</w:t>
      </w:r>
      <w:r>
        <w:rPr>
          <w:rFonts w:hint="default" w:ascii="Arial" w:hAnsi="Arial" w:cs="Arial"/>
          <w:spacing w:val="-3"/>
          <w:sz w:val="22"/>
          <w:szCs w:val="22"/>
        </w:rPr>
        <w:t xml:space="preserve"> </w:t>
      </w:r>
      <w:r>
        <w:rPr>
          <w:rFonts w:hint="default" w:ascii="Arial" w:hAnsi="Arial" w:cs="Arial"/>
          <w:sz w:val="22"/>
          <w:szCs w:val="22"/>
        </w:rPr>
        <w:t>como</w:t>
      </w:r>
      <w:r>
        <w:rPr>
          <w:rFonts w:hint="default" w:ascii="Arial" w:hAnsi="Arial" w:cs="Arial"/>
          <w:spacing w:val="-3"/>
          <w:sz w:val="22"/>
          <w:szCs w:val="22"/>
        </w:rPr>
        <w:t xml:space="preserve"> </w:t>
      </w:r>
      <w:r>
        <w:rPr>
          <w:rFonts w:hint="default" w:ascii="Arial" w:hAnsi="Arial" w:cs="Arial"/>
          <w:sz w:val="22"/>
          <w:szCs w:val="22"/>
        </w:rPr>
        <w:t>as</w:t>
      </w:r>
      <w:r>
        <w:rPr>
          <w:rFonts w:hint="default" w:ascii="Arial" w:hAnsi="Arial" w:cs="Arial"/>
          <w:spacing w:val="-4"/>
          <w:sz w:val="22"/>
          <w:szCs w:val="22"/>
        </w:rPr>
        <w:t xml:space="preserve"> </w:t>
      </w:r>
      <w:r>
        <w:rPr>
          <w:rFonts w:hint="default" w:ascii="Arial" w:hAnsi="Arial" w:cs="Arial"/>
          <w:sz w:val="22"/>
          <w:szCs w:val="22"/>
        </w:rPr>
        <w:t>disponibilidades</w:t>
      </w:r>
      <w:r>
        <w:rPr>
          <w:rFonts w:hint="default" w:ascii="Arial" w:hAnsi="Arial" w:cs="Arial"/>
          <w:spacing w:val="-3"/>
          <w:sz w:val="22"/>
          <w:szCs w:val="22"/>
        </w:rPr>
        <w:t xml:space="preserve"> </w:t>
      </w:r>
      <w:r>
        <w:rPr>
          <w:rFonts w:hint="default" w:ascii="Arial" w:hAnsi="Arial" w:cs="Arial"/>
          <w:sz w:val="22"/>
          <w:szCs w:val="22"/>
        </w:rPr>
        <w:t>de fábricas, pois não serão admitidas justificativas para alterações nos preços propostos em virtude de falta de produtos em determinada</w:t>
      </w:r>
      <w:r>
        <w:rPr>
          <w:rFonts w:hint="default" w:ascii="Arial" w:hAnsi="Arial" w:cs="Arial"/>
          <w:spacing w:val="-4"/>
          <w:sz w:val="22"/>
          <w:szCs w:val="22"/>
        </w:rPr>
        <w:t xml:space="preserve"> </w:t>
      </w:r>
      <w:r>
        <w:rPr>
          <w:rFonts w:hint="default" w:ascii="Arial" w:hAnsi="Arial" w:cs="Arial"/>
          <w:sz w:val="22"/>
          <w:szCs w:val="22"/>
        </w:rPr>
        <w:t>fábrica.</w:t>
      </w:r>
    </w:p>
    <w:p>
      <w:pPr>
        <w:pStyle w:val="15"/>
        <w:numPr>
          <w:ilvl w:val="1"/>
          <w:numId w:val="6"/>
        </w:numPr>
        <w:tabs>
          <w:tab w:val="left" w:pos="864"/>
        </w:tabs>
        <w:spacing w:before="122" w:line="360" w:lineRule="auto"/>
        <w:ind w:left="297" w:right="233" w:firstLine="0"/>
        <w:jc w:val="both"/>
        <w:rPr>
          <w:rFonts w:hint="default" w:ascii="Arial" w:hAnsi="Arial" w:cs="Arial"/>
          <w:sz w:val="22"/>
          <w:szCs w:val="22"/>
        </w:rPr>
      </w:pPr>
      <w:r>
        <w:rPr>
          <w:rFonts w:hint="default" w:ascii="Arial" w:hAnsi="Arial" w:cs="Arial"/>
          <w:sz w:val="22"/>
          <w:szCs w:val="22"/>
        </w:rPr>
        <w:t>Na hipótese de irregularidade não sanada pela CONTRATADA, o fiscal do contrato do CONTRATANTE reduzirá a termo os fatos ocorridos e encaminhará à a autoridade superior, para procedimentos inerentes a aplicação de</w:t>
      </w:r>
      <w:r>
        <w:rPr>
          <w:rFonts w:hint="default" w:ascii="Arial" w:hAnsi="Arial" w:cs="Arial"/>
          <w:spacing w:val="-2"/>
          <w:sz w:val="22"/>
          <w:szCs w:val="22"/>
        </w:rPr>
        <w:t xml:space="preserve"> </w:t>
      </w:r>
      <w:r>
        <w:rPr>
          <w:rFonts w:hint="default" w:ascii="Arial" w:hAnsi="Arial" w:cs="Arial"/>
          <w:sz w:val="22"/>
          <w:szCs w:val="22"/>
        </w:rPr>
        <w:t>penalidades.</w:t>
      </w:r>
    </w:p>
    <w:p>
      <w:pPr>
        <w:pStyle w:val="5"/>
        <w:rPr>
          <w:rFonts w:hint="default" w:ascii="Arial" w:hAnsi="Arial" w:cs="Arial"/>
          <w:sz w:val="22"/>
          <w:szCs w:val="22"/>
        </w:rPr>
      </w:pPr>
    </w:p>
    <w:p>
      <w:pPr>
        <w:pStyle w:val="15"/>
        <w:numPr>
          <w:ilvl w:val="1"/>
          <w:numId w:val="6"/>
        </w:numPr>
        <w:tabs>
          <w:tab w:val="left" w:pos="864"/>
        </w:tabs>
        <w:ind w:left="863" w:hanging="567"/>
        <w:rPr>
          <w:rFonts w:hint="default" w:ascii="Arial" w:hAnsi="Arial" w:cs="Arial"/>
          <w:sz w:val="22"/>
          <w:szCs w:val="22"/>
        </w:rPr>
      </w:pPr>
      <w:r>
        <w:rPr>
          <w:rFonts w:hint="default" w:ascii="Arial" w:hAnsi="Arial" w:cs="Arial"/>
          <w:sz w:val="22"/>
          <w:szCs w:val="22"/>
        </w:rPr>
        <w:t>O recebimento provisório ou definitivo não exclui a reponsabilidade pela garantia da</w:t>
      </w:r>
      <w:r>
        <w:rPr>
          <w:rFonts w:hint="default" w:ascii="Arial" w:hAnsi="Arial" w:cs="Arial"/>
          <w:spacing w:val="-7"/>
          <w:sz w:val="22"/>
          <w:szCs w:val="22"/>
        </w:rPr>
        <w:t xml:space="preserve"> </w:t>
      </w:r>
      <w:r>
        <w:rPr>
          <w:rFonts w:hint="default" w:ascii="Arial" w:hAnsi="Arial" w:cs="Arial"/>
          <w:sz w:val="22"/>
          <w:szCs w:val="22"/>
        </w:rPr>
        <w:t>obra.</w:t>
      </w:r>
    </w:p>
    <w:p>
      <w:pPr>
        <w:pStyle w:val="5"/>
        <w:spacing w:before="6"/>
        <w:rPr>
          <w:rFonts w:hint="default" w:ascii="Arial" w:hAnsi="Arial" w:cs="Arial"/>
          <w:sz w:val="22"/>
          <w:szCs w:val="22"/>
        </w:rPr>
      </w:pPr>
    </w:p>
    <w:p>
      <w:pPr>
        <w:pStyle w:val="15"/>
        <w:numPr>
          <w:ilvl w:val="1"/>
          <w:numId w:val="6"/>
        </w:numPr>
        <w:tabs>
          <w:tab w:val="left" w:pos="864"/>
        </w:tabs>
        <w:ind w:left="863" w:hanging="567"/>
        <w:rPr>
          <w:rFonts w:hint="default" w:ascii="Arial" w:hAnsi="Arial" w:cs="Arial"/>
          <w:sz w:val="22"/>
          <w:szCs w:val="22"/>
        </w:rPr>
      </w:pPr>
      <w:r>
        <w:rPr>
          <w:rFonts w:hint="default" w:ascii="Arial" w:hAnsi="Arial" w:cs="Arial"/>
          <w:sz w:val="22"/>
          <w:szCs w:val="22"/>
        </w:rPr>
        <w:t>O prazo de garantia da obra será de 05(cinco) anos, a contar do recebimento dos</w:t>
      </w:r>
      <w:r>
        <w:rPr>
          <w:rFonts w:hint="default" w:ascii="Arial" w:hAnsi="Arial" w:cs="Arial"/>
          <w:spacing w:val="-10"/>
          <w:sz w:val="22"/>
          <w:szCs w:val="22"/>
        </w:rPr>
        <w:t xml:space="preserve"> </w:t>
      </w:r>
      <w:r>
        <w:rPr>
          <w:rFonts w:hint="default" w:ascii="Arial" w:hAnsi="Arial" w:cs="Arial"/>
          <w:sz w:val="22"/>
          <w:szCs w:val="22"/>
        </w:rPr>
        <w:t>mesmos.</w:t>
      </w:r>
    </w:p>
    <w:p>
      <w:pPr>
        <w:pStyle w:val="5"/>
        <w:spacing w:before="4"/>
        <w:rPr>
          <w:rFonts w:hint="default" w:ascii="Arial" w:hAnsi="Arial" w:cs="Arial"/>
          <w:sz w:val="22"/>
          <w:szCs w:val="22"/>
        </w:rPr>
      </w:pPr>
    </w:p>
    <w:p>
      <w:pPr>
        <w:pStyle w:val="15"/>
        <w:numPr>
          <w:ilvl w:val="1"/>
          <w:numId w:val="6"/>
        </w:numPr>
        <w:tabs>
          <w:tab w:val="left" w:pos="864"/>
        </w:tabs>
        <w:spacing w:line="360" w:lineRule="auto"/>
        <w:ind w:left="297" w:right="236" w:firstLine="0"/>
        <w:jc w:val="both"/>
        <w:rPr>
          <w:rFonts w:hint="default" w:ascii="Arial" w:hAnsi="Arial" w:cs="Arial"/>
          <w:sz w:val="22"/>
          <w:szCs w:val="22"/>
        </w:rPr>
      </w:pPr>
      <w:r>
        <w:rPr>
          <w:rFonts w:hint="default" w:ascii="Arial" w:hAnsi="Arial" w:cs="Arial"/>
          <w:sz w:val="22"/>
          <w:szCs w:val="22"/>
        </w:rPr>
        <w:t>No</w:t>
      </w:r>
      <w:r>
        <w:rPr>
          <w:rFonts w:hint="default" w:ascii="Arial" w:hAnsi="Arial" w:cs="Arial"/>
          <w:spacing w:val="-14"/>
          <w:sz w:val="22"/>
          <w:szCs w:val="22"/>
        </w:rPr>
        <w:t xml:space="preserve"> </w:t>
      </w:r>
      <w:r>
        <w:rPr>
          <w:rFonts w:hint="default" w:ascii="Arial" w:hAnsi="Arial" w:cs="Arial"/>
          <w:sz w:val="22"/>
          <w:szCs w:val="22"/>
        </w:rPr>
        <w:t>que</w:t>
      </w:r>
      <w:r>
        <w:rPr>
          <w:rFonts w:hint="default" w:ascii="Arial" w:hAnsi="Arial" w:cs="Arial"/>
          <w:spacing w:val="-13"/>
          <w:sz w:val="22"/>
          <w:szCs w:val="22"/>
        </w:rPr>
        <w:t xml:space="preserve"> </w:t>
      </w:r>
      <w:r>
        <w:rPr>
          <w:rFonts w:hint="default" w:ascii="Arial" w:hAnsi="Arial" w:cs="Arial"/>
          <w:sz w:val="22"/>
          <w:szCs w:val="22"/>
        </w:rPr>
        <w:t>tange</w:t>
      </w:r>
      <w:r>
        <w:rPr>
          <w:rFonts w:hint="default" w:ascii="Arial" w:hAnsi="Arial" w:cs="Arial"/>
          <w:spacing w:val="-13"/>
          <w:sz w:val="22"/>
          <w:szCs w:val="22"/>
        </w:rPr>
        <w:t xml:space="preserve"> </w:t>
      </w:r>
      <w:r>
        <w:rPr>
          <w:rFonts w:hint="default" w:ascii="Arial" w:hAnsi="Arial" w:cs="Arial"/>
          <w:sz w:val="22"/>
          <w:szCs w:val="22"/>
        </w:rPr>
        <w:t>aos</w:t>
      </w:r>
      <w:r>
        <w:rPr>
          <w:rFonts w:hint="default" w:ascii="Arial" w:hAnsi="Arial" w:cs="Arial"/>
          <w:spacing w:val="-11"/>
          <w:sz w:val="22"/>
          <w:szCs w:val="22"/>
        </w:rPr>
        <w:t xml:space="preserve"> </w:t>
      </w:r>
      <w:r>
        <w:rPr>
          <w:rFonts w:hint="default" w:ascii="Arial" w:hAnsi="Arial" w:cs="Arial"/>
          <w:sz w:val="22"/>
          <w:szCs w:val="22"/>
        </w:rPr>
        <w:t>critérios</w:t>
      </w:r>
      <w:r>
        <w:rPr>
          <w:rFonts w:hint="default" w:ascii="Arial" w:hAnsi="Arial" w:cs="Arial"/>
          <w:spacing w:val="-12"/>
          <w:sz w:val="22"/>
          <w:szCs w:val="22"/>
        </w:rPr>
        <w:t xml:space="preserve"> </w:t>
      </w:r>
      <w:r>
        <w:rPr>
          <w:rFonts w:hint="default" w:ascii="Arial" w:hAnsi="Arial" w:cs="Arial"/>
          <w:sz w:val="22"/>
          <w:szCs w:val="22"/>
        </w:rPr>
        <w:t>de</w:t>
      </w:r>
      <w:r>
        <w:rPr>
          <w:rFonts w:hint="default" w:ascii="Arial" w:hAnsi="Arial" w:cs="Arial"/>
          <w:spacing w:val="-13"/>
          <w:sz w:val="22"/>
          <w:szCs w:val="22"/>
        </w:rPr>
        <w:t xml:space="preserve"> </w:t>
      </w:r>
      <w:r>
        <w:rPr>
          <w:rFonts w:hint="default" w:ascii="Arial" w:hAnsi="Arial" w:cs="Arial"/>
          <w:sz w:val="22"/>
          <w:szCs w:val="22"/>
        </w:rPr>
        <w:t>aceitabilidade</w:t>
      </w:r>
      <w:r>
        <w:rPr>
          <w:rFonts w:hint="default" w:ascii="Arial" w:hAnsi="Arial" w:cs="Arial"/>
          <w:spacing w:val="-15"/>
          <w:sz w:val="22"/>
          <w:szCs w:val="22"/>
        </w:rPr>
        <w:t xml:space="preserve"> </w:t>
      </w:r>
      <w:r>
        <w:rPr>
          <w:rFonts w:hint="default" w:ascii="Arial" w:hAnsi="Arial" w:cs="Arial"/>
          <w:sz w:val="22"/>
          <w:szCs w:val="22"/>
        </w:rPr>
        <w:t>do</w:t>
      </w:r>
      <w:r>
        <w:rPr>
          <w:rFonts w:hint="default" w:ascii="Arial" w:hAnsi="Arial" w:cs="Arial"/>
          <w:spacing w:val="-10"/>
          <w:sz w:val="22"/>
          <w:szCs w:val="22"/>
        </w:rPr>
        <w:t xml:space="preserve"> </w:t>
      </w:r>
      <w:r>
        <w:rPr>
          <w:rFonts w:hint="default" w:ascii="Arial" w:hAnsi="Arial" w:cs="Arial"/>
          <w:sz w:val="22"/>
          <w:szCs w:val="22"/>
        </w:rPr>
        <w:t>objeto,</w:t>
      </w:r>
      <w:r>
        <w:rPr>
          <w:rFonts w:hint="default" w:ascii="Arial" w:hAnsi="Arial" w:cs="Arial"/>
          <w:spacing w:val="-12"/>
          <w:sz w:val="22"/>
          <w:szCs w:val="22"/>
        </w:rPr>
        <w:t xml:space="preserve"> </w:t>
      </w:r>
      <w:r>
        <w:rPr>
          <w:rFonts w:hint="default" w:ascii="Arial" w:hAnsi="Arial" w:cs="Arial"/>
          <w:sz w:val="22"/>
          <w:szCs w:val="22"/>
        </w:rPr>
        <w:t>reserva-se</w:t>
      </w:r>
      <w:r>
        <w:rPr>
          <w:rFonts w:hint="default" w:ascii="Arial" w:hAnsi="Arial" w:cs="Arial"/>
          <w:spacing w:val="-13"/>
          <w:sz w:val="22"/>
          <w:szCs w:val="22"/>
        </w:rPr>
        <w:t xml:space="preserve"> </w:t>
      </w:r>
      <w:r>
        <w:rPr>
          <w:rFonts w:hint="default" w:ascii="Arial" w:hAnsi="Arial" w:cs="Arial"/>
          <w:sz w:val="22"/>
          <w:szCs w:val="22"/>
        </w:rPr>
        <w:t>também</w:t>
      </w:r>
      <w:r>
        <w:rPr>
          <w:rFonts w:hint="default" w:ascii="Arial" w:hAnsi="Arial" w:cs="Arial"/>
          <w:spacing w:val="-11"/>
          <w:sz w:val="22"/>
          <w:szCs w:val="22"/>
        </w:rPr>
        <w:t xml:space="preserve"> </w:t>
      </w:r>
      <w:r>
        <w:rPr>
          <w:rFonts w:hint="default" w:ascii="Arial" w:hAnsi="Arial" w:cs="Arial"/>
          <w:sz w:val="22"/>
          <w:szCs w:val="22"/>
        </w:rPr>
        <w:t>ao</w:t>
      </w:r>
      <w:r>
        <w:rPr>
          <w:rFonts w:hint="default" w:ascii="Arial" w:hAnsi="Arial" w:cs="Arial"/>
          <w:spacing w:val="-12"/>
          <w:sz w:val="22"/>
          <w:szCs w:val="22"/>
        </w:rPr>
        <w:t xml:space="preserve"> </w:t>
      </w:r>
      <w:r>
        <w:rPr>
          <w:rFonts w:hint="default" w:ascii="Arial" w:hAnsi="Arial" w:cs="Arial"/>
          <w:sz w:val="22"/>
          <w:szCs w:val="22"/>
        </w:rPr>
        <w:t>fiscal</w:t>
      </w:r>
      <w:r>
        <w:rPr>
          <w:rFonts w:hint="default" w:ascii="Arial" w:hAnsi="Arial" w:cs="Arial"/>
          <w:spacing w:val="-12"/>
          <w:sz w:val="22"/>
          <w:szCs w:val="22"/>
        </w:rPr>
        <w:t xml:space="preserve"> </w:t>
      </w:r>
      <w:r>
        <w:rPr>
          <w:rFonts w:hint="default" w:ascii="Arial" w:hAnsi="Arial" w:cs="Arial"/>
          <w:sz w:val="22"/>
          <w:szCs w:val="22"/>
        </w:rPr>
        <w:t>do</w:t>
      </w:r>
      <w:r>
        <w:rPr>
          <w:rFonts w:hint="default" w:ascii="Arial" w:hAnsi="Arial" w:cs="Arial"/>
          <w:spacing w:val="-11"/>
          <w:sz w:val="22"/>
          <w:szCs w:val="22"/>
        </w:rPr>
        <w:t xml:space="preserve"> </w:t>
      </w:r>
      <w:r>
        <w:rPr>
          <w:rFonts w:hint="default" w:ascii="Arial" w:hAnsi="Arial" w:cs="Arial"/>
          <w:sz w:val="22"/>
          <w:szCs w:val="22"/>
        </w:rPr>
        <w:t>contrato, o direito de recusar todo e qualquer material em desacordo com a solicitação, obrigando-se o fornecedor a promover sua substituição, num prazo máximo de 30(trinta) dias úteis, contados da notificação, sem quaisquer ônus adicionais para a</w:t>
      </w:r>
      <w:r>
        <w:rPr>
          <w:rFonts w:hint="default" w:ascii="Arial" w:hAnsi="Arial" w:cs="Arial"/>
          <w:spacing w:val="-1"/>
          <w:sz w:val="22"/>
          <w:szCs w:val="22"/>
        </w:rPr>
        <w:t xml:space="preserve"> </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15"/>
        <w:numPr>
          <w:ilvl w:val="1"/>
          <w:numId w:val="6"/>
        </w:numPr>
        <w:tabs>
          <w:tab w:val="left" w:pos="864"/>
        </w:tabs>
        <w:spacing w:before="121" w:line="360" w:lineRule="auto"/>
        <w:ind w:left="297" w:right="236" w:firstLine="0"/>
        <w:jc w:val="both"/>
        <w:rPr>
          <w:rFonts w:hint="default" w:ascii="Arial" w:hAnsi="Arial" w:cs="Arial"/>
          <w:sz w:val="22"/>
          <w:szCs w:val="22"/>
        </w:rPr>
      </w:pPr>
      <w:r>
        <w:rPr>
          <w:rFonts w:hint="default" w:ascii="Arial" w:hAnsi="Arial" w:cs="Arial"/>
          <w:sz w:val="22"/>
          <w:szCs w:val="22"/>
        </w:rPr>
        <w:t>A elaboração do cronograma físico financeiro deve estar em consonância com o cronograma apresentado no Projeto Executivo, podendo ser alterado mediante aprovação da</w:t>
      </w:r>
      <w:r>
        <w:rPr>
          <w:rFonts w:hint="default" w:ascii="Arial" w:hAnsi="Arial" w:cs="Arial"/>
          <w:spacing w:val="-6"/>
          <w:sz w:val="22"/>
          <w:szCs w:val="22"/>
        </w:rPr>
        <w:t xml:space="preserve"> </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2"/>
        <w:numPr>
          <w:ilvl w:val="0"/>
          <w:numId w:val="6"/>
        </w:numPr>
        <w:tabs>
          <w:tab w:val="left" w:pos="778"/>
        </w:tabs>
        <w:spacing w:before="125"/>
        <w:ind w:left="777" w:hanging="481"/>
        <w:jc w:val="both"/>
        <w:rPr>
          <w:rFonts w:hint="default" w:ascii="Arial" w:hAnsi="Arial" w:cs="Arial"/>
          <w:sz w:val="22"/>
          <w:szCs w:val="22"/>
        </w:rPr>
      </w:pPr>
      <w:r>
        <w:rPr>
          <w:rFonts w:hint="default" w:ascii="Arial" w:hAnsi="Arial" w:cs="Arial"/>
          <w:sz w:val="22"/>
          <w:szCs w:val="22"/>
        </w:rPr>
        <w:t>DAS OBRIGAÇÕES DA ADJUDICATÁRIA E DA</w:t>
      </w:r>
      <w:r>
        <w:rPr>
          <w:rFonts w:hint="default" w:ascii="Arial" w:hAnsi="Arial" w:cs="Arial"/>
          <w:spacing w:val="-3"/>
          <w:sz w:val="22"/>
          <w:szCs w:val="22"/>
        </w:rPr>
        <w:t xml:space="preserve"> </w:t>
      </w:r>
      <w:r>
        <w:rPr>
          <w:rFonts w:hint="default" w:ascii="Arial" w:hAnsi="Arial" w:cs="Arial"/>
          <w:sz w:val="22"/>
          <w:szCs w:val="22"/>
        </w:rPr>
        <w:t>CONTRATADA</w:t>
      </w:r>
    </w:p>
    <w:p>
      <w:pPr>
        <w:pStyle w:val="5"/>
        <w:spacing w:before="1"/>
        <w:rPr>
          <w:rFonts w:hint="default" w:ascii="Arial" w:hAnsi="Arial" w:cs="Arial"/>
          <w:b/>
          <w:sz w:val="22"/>
          <w:szCs w:val="22"/>
        </w:rPr>
      </w:pPr>
    </w:p>
    <w:p>
      <w:pPr>
        <w:pStyle w:val="15"/>
        <w:numPr>
          <w:ilvl w:val="1"/>
          <w:numId w:val="6"/>
        </w:numPr>
        <w:tabs>
          <w:tab w:val="left" w:pos="924"/>
        </w:tabs>
        <w:spacing w:line="360" w:lineRule="auto"/>
        <w:ind w:left="297" w:right="238" w:firstLine="0"/>
        <w:jc w:val="both"/>
        <w:rPr>
          <w:rFonts w:hint="default" w:ascii="Arial" w:hAnsi="Arial" w:cs="Arial"/>
          <w:sz w:val="22"/>
          <w:szCs w:val="22"/>
        </w:rPr>
      </w:pPr>
      <w:r>
        <w:rPr>
          <w:rFonts w:hint="default" w:ascii="Arial" w:hAnsi="Arial" w:cs="Arial"/>
          <w:color w:val="000009"/>
          <w:sz w:val="22"/>
          <w:szCs w:val="22"/>
        </w:rPr>
        <w:t>A</w:t>
      </w:r>
      <w:r>
        <w:rPr>
          <w:rFonts w:hint="default" w:ascii="Arial" w:hAnsi="Arial" w:cs="Arial"/>
          <w:color w:val="000009"/>
          <w:spacing w:val="-4"/>
          <w:sz w:val="22"/>
          <w:szCs w:val="22"/>
        </w:rPr>
        <w:t xml:space="preserve"> </w:t>
      </w:r>
      <w:r>
        <w:rPr>
          <w:rFonts w:hint="default" w:ascii="Arial" w:hAnsi="Arial" w:cs="Arial"/>
          <w:color w:val="000009"/>
          <w:sz w:val="22"/>
          <w:szCs w:val="22"/>
        </w:rPr>
        <w:t>adjudicatária</w:t>
      </w:r>
      <w:r>
        <w:rPr>
          <w:rFonts w:hint="default" w:ascii="Arial" w:hAnsi="Arial" w:cs="Arial"/>
          <w:color w:val="000009"/>
          <w:spacing w:val="-5"/>
          <w:sz w:val="22"/>
          <w:szCs w:val="22"/>
        </w:rPr>
        <w:t xml:space="preserve"> </w:t>
      </w:r>
      <w:r>
        <w:rPr>
          <w:rFonts w:hint="default" w:ascii="Arial" w:hAnsi="Arial" w:cs="Arial"/>
          <w:color w:val="000009"/>
          <w:sz w:val="22"/>
          <w:szCs w:val="22"/>
        </w:rPr>
        <w:t>terá</w:t>
      </w:r>
      <w:r>
        <w:rPr>
          <w:rFonts w:hint="default" w:ascii="Arial" w:hAnsi="Arial" w:cs="Arial"/>
          <w:color w:val="000009"/>
          <w:spacing w:val="-5"/>
          <w:sz w:val="22"/>
          <w:szCs w:val="22"/>
        </w:rPr>
        <w:t xml:space="preserve"> </w:t>
      </w:r>
      <w:r>
        <w:rPr>
          <w:rFonts w:hint="default" w:ascii="Arial" w:hAnsi="Arial" w:cs="Arial"/>
          <w:color w:val="000009"/>
          <w:sz w:val="22"/>
          <w:szCs w:val="22"/>
        </w:rPr>
        <w:t>o</w:t>
      </w:r>
      <w:r>
        <w:rPr>
          <w:rFonts w:hint="default" w:ascii="Arial" w:hAnsi="Arial" w:cs="Arial"/>
          <w:color w:val="000009"/>
          <w:spacing w:val="-4"/>
          <w:sz w:val="22"/>
          <w:szCs w:val="22"/>
        </w:rPr>
        <w:t xml:space="preserve"> </w:t>
      </w:r>
      <w:r>
        <w:rPr>
          <w:rFonts w:hint="default" w:ascii="Arial" w:hAnsi="Arial" w:cs="Arial"/>
          <w:color w:val="000009"/>
          <w:sz w:val="22"/>
          <w:szCs w:val="22"/>
        </w:rPr>
        <w:t>prazo</w:t>
      </w:r>
      <w:r>
        <w:rPr>
          <w:rFonts w:hint="default" w:ascii="Arial" w:hAnsi="Arial" w:cs="Arial"/>
          <w:color w:val="000009"/>
          <w:spacing w:val="-3"/>
          <w:sz w:val="22"/>
          <w:szCs w:val="22"/>
        </w:rPr>
        <w:t xml:space="preserve"> </w:t>
      </w:r>
      <w:r>
        <w:rPr>
          <w:rFonts w:hint="default" w:ascii="Arial" w:hAnsi="Arial" w:cs="Arial"/>
          <w:color w:val="000009"/>
          <w:sz w:val="22"/>
          <w:szCs w:val="22"/>
        </w:rPr>
        <w:t>de</w:t>
      </w:r>
      <w:r>
        <w:rPr>
          <w:rFonts w:hint="default" w:ascii="Arial" w:hAnsi="Arial" w:cs="Arial"/>
          <w:color w:val="000009"/>
          <w:spacing w:val="-5"/>
          <w:sz w:val="22"/>
          <w:szCs w:val="22"/>
        </w:rPr>
        <w:t xml:space="preserve"> </w:t>
      </w:r>
      <w:r>
        <w:rPr>
          <w:rFonts w:hint="default" w:ascii="Arial" w:hAnsi="Arial" w:cs="Arial"/>
          <w:color w:val="000009"/>
          <w:sz w:val="22"/>
          <w:szCs w:val="22"/>
        </w:rPr>
        <w:t>até</w:t>
      </w:r>
      <w:r>
        <w:rPr>
          <w:rFonts w:hint="default" w:ascii="Arial" w:hAnsi="Arial" w:cs="Arial"/>
          <w:color w:val="000009"/>
          <w:spacing w:val="-3"/>
          <w:sz w:val="22"/>
          <w:szCs w:val="22"/>
        </w:rPr>
        <w:t xml:space="preserve"> </w:t>
      </w:r>
      <w:r>
        <w:rPr>
          <w:rFonts w:hint="default" w:ascii="Arial" w:hAnsi="Arial" w:cs="Arial"/>
          <w:b/>
          <w:color w:val="000009"/>
          <w:sz w:val="22"/>
          <w:szCs w:val="22"/>
        </w:rPr>
        <w:t>10</w:t>
      </w:r>
      <w:r>
        <w:rPr>
          <w:rFonts w:hint="default" w:ascii="Arial" w:hAnsi="Arial" w:cs="Arial"/>
          <w:b/>
          <w:color w:val="000009"/>
          <w:spacing w:val="-4"/>
          <w:sz w:val="22"/>
          <w:szCs w:val="22"/>
        </w:rPr>
        <w:t xml:space="preserve"> </w:t>
      </w:r>
      <w:r>
        <w:rPr>
          <w:rFonts w:hint="default" w:ascii="Arial" w:hAnsi="Arial" w:cs="Arial"/>
          <w:b/>
          <w:color w:val="000009"/>
          <w:sz w:val="22"/>
          <w:szCs w:val="22"/>
        </w:rPr>
        <w:t>(dez)</w:t>
      </w:r>
      <w:r>
        <w:rPr>
          <w:rFonts w:hint="default" w:ascii="Arial" w:hAnsi="Arial" w:cs="Arial"/>
          <w:b/>
          <w:color w:val="000009"/>
          <w:spacing w:val="-5"/>
          <w:sz w:val="22"/>
          <w:szCs w:val="22"/>
        </w:rPr>
        <w:t xml:space="preserve"> </w:t>
      </w:r>
      <w:r>
        <w:rPr>
          <w:rFonts w:hint="default" w:ascii="Arial" w:hAnsi="Arial" w:cs="Arial"/>
          <w:b/>
          <w:color w:val="000009"/>
          <w:sz w:val="22"/>
          <w:szCs w:val="22"/>
        </w:rPr>
        <w:t>dias</w:t>
      </w:r>
      <w:r>
        <w:rPr>
          <w:rFonts w:hint="default" w:ascii="Arial" w:hAnsi="Arial" w:cs="Arial"/>
          <w:color w:val="000009"/>
          <w:sz w:val="22"/>
          <w:szCs w:val="22"/>
        </w:rPr>
        <w:t>, após</w:t>
      </w:r>
      <w:r>
        <w:rPr>
          <w:rFonts w:hint="default" w:ascii="Arial" w:hAnsi="Arial" w:cs="Arial"/>
          <w:color w:val="000009"/>
          <w:spacing w:val="-4"/>
          <w:sz w:val="22"/>
          <w:szCs w:val="22"/>
        </w:rPr>
        <w:t xml:space="preserve"> </w:t>
      </w:r>
      <w:r>
        <w:rPr>
          <w:rFonts w:hint="default" w:ascii="Arial" w:hAnsi="Arial" w:cs="Arial"/>
          <w:color w:val="000009"/>
          <w:sz w:val="22"/>
          <w:szCs w:val="22"/>
        </w:rPr>
        <w:t>formalmente</w:t>
      </w:r>
      <w:r>
        <w:rPr>
          <w:rFonts w:hint="default" w:ascii="Arial" w:hAnsi="Arial" w:cs="Arial"/>
          <w:color w:val="000009"/>
          <w:spacing w:val="-5"/>
          <w:sz w:val="22"/>
          <w:szCs w:val="22"/>
        </w:rPr>
        <w:t xml:space="preserve"> </w:t>
      </w:r>
      <w:r>
        <w:rPr>
          <w:rFonts w:hint="default" w:ascii="Arial" w:hAnsi="Arial" w:cs="Arial"/>
          <w:color w:val="000009"/>
          <w:sz w:val="22"/>
          <w:szCs w:val="22"/>
        </w:rPr>
        <w:t>convidada,</w:t>
      </w:r>
      <w:r>
        <w:rPr>
          <w:rFonts w:hint="default" w:ascii="Arial" w:hAnsi="Arial" w:cs="Arial"/>
          <w:color w:val="000009"/>
          <w:spacing w:val="-4"/>
          <w:sz w:val="22"/>
          <w:szCs w:val="22"/>
        </w:rPr>
        <w:t xml:space="preserve"> </w:t>
      </w:r>
      <w:r>
        <w:rPr>
          <w:rFonts w:hint="default" w:ascii="Arial" w:hAnsi="Arial" w:cs="Arial"/>
          <w:color w:val="000009"/>
          <w:sz w:val="22"/>
          <w:szCs w:val="22"/>
        </w:rPr>
        <w:t>para</w:t>
      </w:r>
      <w:r>
        <w:rPr>
          <w:rFonts w:hint="default" w:ascii="Arial" w:hAnsi="Arial" w:cs="Arial"/>
          <w:color w:val="000009"/>
          <w:spacing w:val="-5"/>
          <w:sz w:val="22"/>
          <w:szCs w:val="22"/>
        </w:rPr>
        <w:t xml:space="preserve"> </w:t>
      </w:r>
      <w:r>
        <w:rPr>
          <w:rFonts w:hint="default" w:ascii="Arial" w:hAnsi="Arial" w:cs="Arial"/>
          <w:color w:val="000009"/>
          <w:sz w:val="22"/>
          <w:szCs w:val="22"/>
        </w:rPr>
        <w:t>assinar o Contrato, que obedecerá ao modelo constante do Anexo deste</w:t>
      </w:r>
      <w:r>
        <w:rPr>
          <w:rFonts w:hint="default" w:ascii="Arial" w:hAnsi="Arial" w:cs="Arial"/>
          <w:color w:val="000009"/>
          <w:spacing w:val="2"/>
          <w:sz w:val="22"/>
          <w:szCs w:val="22"/>
        </w:rPr>
        <w:t xml:space="preserve"> </w:t>
      </w:r>
      <w:r>
        <w:rPr>
          <w:rFonts w:hint="default" w:ascii="Arial" w:hAnsi="Arial" w:cs="Arial"/>
          <w:color w:val="000009"/>
          <w:sz w:val="22"/>
          <w:szCs w:val="22"/>
        </w:rPr>
        <w:t>Edital;</w:t>
      </w:r>
    </w:p>
    <w:p>
      <w:pPr>
        <w:pStyle w:val="15"/>
        <w:numPr>
          <w:ilvl w:val="2"/>
          <w:numId w:val="6"/>
        </w:numPr>
        <w:tabs>
          <w:tab w:val="left" w:pos="1006"/>
        </w:tabs>
        <w:spacing w:before="120" w:line="360" w:lineRule="auto"/>
        <w:ind w:right="243" w:firstLine="0"/>
        <w:jc w:val="both"/>
        <w:rPr>
          <w:rFonts w:hint="default" w:ascii="Arial" w:hAnsi="Arial" w:cs="Arial"/>
          <w:sz w:val="22"/>
          <w:szCs w:val="22"/>
        </w:rPr>
      </w:pPr>
      <w:r>
        <w:rPr>
          <w:rFonts w:hint="default" w:ascii="Arial" w:hAnsi="Arial" w:cs="Arial"/>
          <w:color w:val="000009"/>
          <w:sz w:val="22"/>
          <w:szCs w:val="22"/>
        </w:rPr>
        <w:t>Este prazo poderá ser prorrogado uma única vez, por igual período, quando solicitado pela adjudicatária durante o seu transcurso, desde que a justificativa seja aceita pela</w:t>
      </w:r>
      <w:r>
        <w:rPr>
          <w:rFonts w:hint="default" w:ascii="Arial" w:hAnsi="Arial" w:cs="Arial"/>
          <w:color w:val="000009"/>
          <w:spacing w:val="-6"/>
          <w:sz w:val="22"/>
          <w:szCs w:val="22"/>
        </w:rPr>
        <w:t xml:space="preserve">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w:t>
      </w:r>
    </w:p>
    <w:p>
      <w:pPr>
        <w:pStyle w:val="15"/>
        <w:numPr>
          <w:ilvl w:val="1"/>
          <w:numId w:val="6"/>
        </w:numPr>
        <w:tabs>
          <w:tab w:val="left" w:pos="924"/>
        </w:tabs>
        <w:spacing w:before="120" w:line="360" w:lineRule="auto"/>
        <w:ind w:left="297" w:right="234" w:firstLine="0"/>
        <w:jc w:val="both"/>
        <w:rPr>
          <w:rFonts w:hint="default" w:ascii="Arial" w:hAnsi="Arial" w:cs="Arial"/>
          <w:sz w:val="22"/>
          <w:szCs w:val="22"/>
        </w:rPr>
      </w:pPr>
      <w:r>
        <w:rPr>
          <w:rFonts w:hint="default" w:ascii="Arial" w:hAnsi="Arial" w:cs="Arial"/>
          <w:color w:val="000009"/>
          <w:sz w:val="22"/>
          <w:szCs w:val="22"/>
        </w:rPr>
        <w:t>Se a adjudicatária não assinar o instrumento contratual no prazo estabelecido no subitem precedente, estará sujeita às penalidades previstas neste</w:t>
      </w:r>
      <w:r>
        <w:rPr>
          <w:rFonts w:hint="default" w:ascii="Arial" w:hAnsi="Arial" w:cs="Arial"/>
          <w:color w:val="000009"/>
          <w:spacing w:val="-1"/>
          <w:sz w:val="22"/>
          <w:szCs w:val="22"/>
        </w:rPr>
        <w:t xml:space="preserve"> </w:t>
      </w:r>
      <w:r>
        <w:rPr>
          <w:rFonts w:hint="default" w:ascii="Arial" w:hAnsi="Arial" w:cs="Arial"/>
          <w:color w:val="000009"/>
          <w:sz w:val="22"/>
          <w:szCs w:val="22"/>
        </w:rPr>
        <w:t>Edital;</w:t>
      </w:r>
    </w:p>
    <w:p>
      <w:pPr>
        <w:pStyle w:val="15"/>
        <w:numPr>
          <w:ilvl w:val="1"/>
          <w:numId w:val="6"/>
        </w:numPr>
        <w:tabs>
          <w:tab w:val="left" w:pos="1006"/>
        </w:tabs>
        <w:spacing w:before="121" w:line="360" w:lineRule="auto"/>
        <w:ind w:left="297" w:right="235" w:firstLine="0"/>
        <w:jc w:val="both"/>
        <w:rPr>
          <w:rFonts w:hint="default" w:ascii="Arial" w:hAnsi="Arial" w:cs="Arial"/>
          <w:sz w:val="22"/>
          <w:szCs w:val="22"/>
        </w:rPr>
      </w:pPr>
      <w:r>
        <w:rPr>
          <w:rFonts w:hint="default" w:ascii="Arial" w:hAnsi="Arial" w:cs="Arial"/>
          <w:color w:val="000009"/>
          <w:sz w:val="22"/>
          <w:szCs w:val="22"/>
        </w:rPr>
        <w:t xml:space="preserve">A CONTRATADA </w:t>
      </w:r>
      <w:r>
        <w:rPr>
          <w:rFonts w:hint="default" w:ascii="Arial" w:hAnsi="Arial" w:cs="Arial"/>
          <w:b/>
          <w:color w:val="000009"/>
          <w:sz w:val="22"/>
          <w:szCs w:val="22"/>
        </w:rPr>
        <w:t xml:space="preserve">deverá </w:t>
      </w:r>
      <w:r>
        <w:rPr>
          <w:rFonts w:hint="default" w:ascii="Arial" w:hAnsi="Arial" w:cs="Arial"/>
          <w:color w:val="000009"/>
          <w:sz w:val="22"/>
          <w:szCs w:val="22"/>
        </w:rPr>
        <w:t>comprometer-se a</w:t>
      </w:r>
      <w:r>
        <w:rPr>
          <w:rFonts w:hint="default" w:ascii="Arial" w:hAnsi="Arial" w:cs="Arial"/>
          <w:color w:val="000009"/>
          <w:spacing w:val="-10"/>
          <w:sz w:val="22"/>
          <w:szCs w:val="22"/>
        </w:rPr>
        <w:t xml:space="preserve"> </w:t>
      </w:r>
      <w:r>
        <w:rPr>
          <w:rFonts w:hint="default" w:ascii="Arial" w:hAnsi="Arial" w:cs="Arial"/>
          <w:color w:val="000009"/>
          <w:sz w:val="22"/>
          <w:szCs w:val="22"/>
        </w:rPr>
        <w:t>cumprir</w:t>
      </w:r>
      <w:r>
        <w:rPr>
          <w:rFonts w:hint="default" w:ascii="Arial" w:hAnsi="Arial" w:cs="Arial"/>
          <w:color w:val="000009"/>
          <w:spacing w:val="-7"/>
          <w:sz w:val="22"/>
          <w:szCs w:val="22"/>
        </w:rPr>
        <w:t xml:space="preserve"> </w:t>
      </w:r>
      <w:r>
        <w:rPr>
          <w:rFonts w:hint="default" w:ascii="Arial" w:hAnsi="Arial" w:cs="Arial"/>
          <w:color w:val="000009"/>
          <w:sz w:val="22"/>
          <w:szCs w:val="22"/>
        </w:rPr>
        <w:t>a</w:t>
      </w:r>
      <w:r>
        <w:rPr>
          <w:rFonts w:hint="default" w:ascii="Arial" w:hAnsi="Arial" w:cs="Arial"/>
          <w:color w:val="000009"/>
          <w:spacing w:val="-7"/>
          <w:sz w:val="22"/>
          <w:szCs w:val="22"/>
        </w:rPr>
        <w:t xml:space="preserve"> </w:t>
      </w:r>
      <w:r>
        <w:rPr>
          <w:rFonts w:hint="default" w:ascii="Arial" w:hAnsi="Arial" w:cs="Arial"/>
          <w:color w:val="000009"/>
          <w:sz w:val="22"/>
          <w:szCs w:val="22"/>
        </w:rPr>
        <w:t>legislação</w:t>
      </w:r>
      <w:r>
        <w:rPr>
          <w:rFonts w:hint="default" w:ascii="Arial" w:hAnsi="Arial" w:cs="Arial"/>
          <w:color w:val="000009"/>
          <w:spacing w:val="-8"/>
          <w:sz w:val="22"/>
          <w:szCs w:val="22"/>
        </w:rPr>
        <w:t xml:space="preserve"> </w:t>
      </w:r>
      <w:r>
        <w:rPr>
          <w:rFonts w:hint="default" w:ascii="Arial" w:hAnsi="Arial" w:cs="Arial"/>
          <w:color w:val="000009"/>
          <w:sz w:val="22"/>
          <w:szCs w:val="22"/>
        </w:rPr>
        <w:t>ambiental</w:t>
      </w:r>
      <w:r>
        <w:rPr>
          <w:rFonts w:hint="default" w:ascii="Arial" w:hAnsi="Arial" w:cs="Arial"/>
          <w:color w:val="000009"/>
          <w:spacing w:val="-8"/>
          <w:sz w:val="22"/>
          <w:szCs w:val="22"/>
        </w:rPr>
        <w:t xml:space="preserve"> </w:t>
      </w:r>
      <w:r>
        <w:rPr>
          <w:rFonts w:hint="default" w:ascii="Arial" w:hAnsi="Arial" w:cs="Arial"/>
          <w:color w:val="000009"/>
          <w:sz w:val="22"/>
          <w:szCs w:val="22"/>
        </w:rPr>
        <w:t>vigente,</w:t>
      </w:r>
      <w:r>
        <w:rPr>
          <w:rFonts w:hint="default" w:ascii="Arial" w:hAnsi="Arial" w:cs="Arial"/>
          <w:color w:val="000009"/>
          <w:spacing w:val="-6"/>
          <w:sz w:val="22"/>
          <w:szCs w:val="22"/>
        </w:rPr>
        <w:t xml:space="preserve"> </w:t>
      </w:r>
      <w:r>
        <w:rPr>
          <w:rFonts w:hint="default" w:ascii="Arial" w:hAnsi="Arial" w:cs="Arial"/>
          <w:color w:val="000009"/>
          <w:sz w:val="22"/>
          <w:szCs w:val="22"/>
        </w:rPr>
        <w:t>as</w:t>
      </w:r>
      <w:r>
        <w:rPr>
          <w:rFonts w:hint="default" w:ascii="Arial" w:hAnsi="Arial" w:cs="Arial"/>
          <w:color w:val="000009"/>
          <w:spacing w:val="-5"/>
          <w:sz w:val="22"/>
          <w:szCs w:val="22"/>
        </w:rPr>
        <w:t xml:space="preserve"> </w:t>
      </w:r>
      <w:r>
        <w:rPr>
          <w:rFonts w:hint="default" w:ascii="Arial" w:hAnsi="Arial" w:cs="Arial"/>
          <w:color w:val="000009"/>
          <w:sz w:val="22"/>
          <w:szCs w:val="22"/>
        </w:rPr>
        <w:t>Normas</w:t>
      </w:r>
      <w:r>
        <w:rPr>
          <w:rFonts w:hint="default" w:ascii="Arial" w:hAnsi="Arial" w:cs="Arial"/>
          <w:color w:val="000009"/>
          <w:spacing w:val="-8"/>
          <w:sz w:val="22"/>
          <w:szCs w:val="22"/>
        </w:rPr>
        <w:t xml:space="preserve"> </w:t>
      </w:r>
      <w:r>
        <w:rPr>
          <w:rFonts w:hint="default" w:ascii="Arial" w:hAnsi="Arial" w:cs="Arial"/>
          <w:color w:val="000009"/>
          <w:sz w:val="22"/>
          <w:szCs w:val="22"/>
        </w:rPr>
        <w:t>Técnicas</w:t>
      </w:r>
      <w:r>
        <w:rPr>
          <w:rFonts w:hint="default" w:ascii="Arial" w:hAnsi="Arial" w:cs="Arial"/>
          <w:color w:val="000009"/>
          <w:spacing w:val="-8"/>
          <w:sz w:val="22"/>
          <w:szCs w:val="22"/>
        </w:rPr>
        <w:t xml:space="preserve"> </w:t>
      </w:r>
      <w:r>
        <w:rPr>
          <w:rFonts w:hint="default" w:ascii="Arial" w:hAnsi="Arial" w:cs="Arial"/>
          <w:color w:val="000009"/>
          <w:sz w:val="22"/>
          <w:szCs w:val="22"/>
        </w:rPr>
        <w:t>da</w:t>
      </w:r>
      <w:r>
        <w:rPr>
          <w:rFonts w:hint="default" w:ascii="Arial" w:hAnsi="Arial" w:cs="Arial"/>
          <w:color w:val="000009"/>
          <w:spacing w:val="-10"/>
          <w:sz w:val="22"/>
          <w:szCs w:val="22"/>
        </w:rPr>
        <w:t xml:space="preserve"> </w:t>
      </w:r>
      <w:r>
        <w:rPr>
          <w:rFonts w:hint="default" w:ascii="Arial" w:hAnsi="Arial" w:cs="Arial"/>
          <w:color w:val="000009"/>
          <w:sz w:val="22"/>
          <w:szCs w:val="22"/>
        </w:rPr>
        <w:t>Associação</w:t>
      </w:r>
      <w:r>
        <w:rPr>
          <w:rFonts w:hint="default" w:ascii="Arial" w:hAnsi="Arial" w:cs="Arial"/>
          <w:color w:val="000009"/>
          <w:spacing w:val="-7"/>
          <w:sz w:val="22"/>
          <w:szCs w:val="22"/>
        </w:rPr>
        <w:t xml:space="preserve"> </w:t>
      </w:r>
      <w:r>
        <w:rPr>
          <w:rFonts w:hint="default" w:ascii="Arial" w:hAnsi="Arial" w:cs="Arial"/>
          <w:color w:val="000009"/>
          <w:sz w:val="22"/>
          <w:szCs w:val="22"/>
        </w:rPr>
        <w:t>Brasileira de Normas Técnicas - ABNT, e do Ministério do Trabalho e Emprego, e demais legislações pertinentes.</w:t>
      </w:r>
    </w:p>
    <w:p>
      <w:pPr>
        <w:pStyle w:val="15"/>
        <w:numPr>
          <w:ilvl w:val="1"/>
          <w:numId w:val="6"/>
        </w:numPr>
        <w:tabs>
          <w:tab w:val="left" w:pos="1006"/>
        </w:tabs>
        <w:spacing w:before="119"/>
        <w:ind w:left="1005" w:hanging="709"/>
        <w:jc w:val="both"/>
        <w:rPr>
          <w:rFonts w:hint="default" w:ascii="Arial" w:hAnsi="Arial" w:cs="Arial"/>
          <w:sz w:val="22"/>
          <w:szCs w:val="22"/>
        </w:rPr>
      </w:pPr>
      <w:r>
        <w:rPr>
          <w:rFonts w:hint="default" w:ascii="Arial" w:hAnsi="Arial" w:cs="Arial"/>
          <w:color w:val="000009"/>
          <w:sz w:val="22"/>
          <w:szCs w:val="22"/>
        </w:rPr>
        <w:t>Manter situação regular junto ao Cadastro Informativo de Créditos do Setor Público</w:t>
      </w:r>
      <w:r>
        <w:rPr>
          <w:rFonts w:hint="default" w:ascii="Arial" w:hAnsi="Arial" w:cs="Arial"/>
          <w:color w:val="000009"/>
          <w:spacing w:val="-11"/>
          <w:sz w:val="22"/>
          <w:szCs w:val="22"/>
        </w:rPr>
        <w:t xml:space="preserve"> </w:t>
      </w:r>
      <w:r>
        <w:rPr>
          <w:rFonts w:hint="default" w:ascii="Arial" w:hAnsi="Arial" w:cs="Arial"/>
          <w:color w:val="000009"/>
          <w:sz w:val="22"/>
          <w:szCs w:val="22"/>
        </w:rPr>
        <w:t>Federal</w:t>
      </w:r>
    </w:p>
    <w:p>
      <w:pPr>
        <w:pStyle w:val="15"/>
        <w:numPr>
          <w:ilvl w:val="0"/>
          <w:numId w:val="21"/>
        </w:numPr>
        <w:tabs>
          <w:tab w:val="left" w:pos="478"/>
        </w:tabs>
        <w:spacing w:before="139"/>
        <w:ind w:left="477" w:hanging="181"/>
        <w:rPr>
          <w:rFonts w:hint="default" w:ascii="Arial" w:hAnsi="Arial" w:cs="Arial"/>
          <w:color w:val="000009"/>
          <w:sz w:val="22"/>
          <w:szCs w:val="22"/>
        </w:rPr>
      </w:pPr>
      <w:r>
        <w:rPr>
          <w:rFonts w:hint="default" w:ascii="Arial" w:hAnsi="Arial" w:cs="Arial"/>
          <w:color w:val="000009"/>
          <w:sz w:val="22"/>
          <w:szCs w:val="22"/>
        </w:rPr>
        <w:t>CADIN, conforme disposto no artigo 6º da Lei n.10.522, de 19 de julho de</w:t>
      </w:r>
      <w:r>
        <w:rPr>
          <w:rFonts w:hint="default" w:ascii="Arial" w:hAnsi="Arial" w:cs="Arial"/>
          <w:color w:val="000009"/>
          <w:spacing w:val="-6"/>
          <w:sz w:val="22"/>
          <w:szCs w:val="22"/>
        </w:rPr>
        <w:t xml:space="preserve"> </w:t>
      </w:r>
      <w:r>
        <w:rPr>
          <w:rFonts w:hint="default" w:ascii="Arial" w:hAnsi="Arial" w:cs="Arial"/>
          <w:color w:val="000009"/>
          <w:sz w:val="22"/>
          <w:szCs w:val="22"/>
        </w:rPr>
        <w:t>2002.</w:t>
      </w:r>
    </w:p>
    <w:p>
      <w:pPr>
        <w:pStyle w:val="5"/>
        <w:spacing w:before="4"/>
        <w:rPr>
          <w:rFonts w:hint="default" w:ascii="Arial" w:hAnsi="Arial" w:cs="Arial"/>
          <w:sz w:val="22"/>
          <w:szCs w:val="22"/>
        </w:rPr>
      </w:pPr>
    </w:p>
    <w:p>
      <w:pPr>
        <w:pStyle w:val="15"/>
        <w:numPr>
          <w:ilvl w:val="1"/>
          <w:numId w:val="6"/>
        </w:numPr>
        <w:tabs>
          <w:tab w:val="left" w:pos="924"/>
        </w:tabs>
        <w:spacing w:before="1"/>
        <w:ind w:left="923" w:hanging="627"/>
        <w:jc w:val="both"/>
        <w:rPr>
          <w:rFonts w:hint="default" w:ascii="Arial" w:hAnsi="Arial" w:cs="Arial"/>
          <w:sz w:val="22"/>
          <w:szCs w:val="22"/>
        </w:rPr>
      </w:pPr>
      <w:r>
        <w:rPr>
          <w:rFonts w:hint="default" w:ascii="Arial" w:hAnsi="Arial" w:cs="Arial"/>
          <w:color w:val="000009"/>
          <w:sz w:val="22"/>
          <w:szCs w:val="22"/>
        </w:rPr>
        <w:t>As obrigações da contratada estão definidas nos Anexos I e</w:t>
      </w:r>
      <w:r>
        <w:rPr>
          <w:rFonts w:hint="default" w:ascii="Arial" w:hAnsi="Arial" w:cs="Arial"/>
          <w:color w:val="000009"/>
          <w:spacing w:val="-9"/>
          <w:sz w:val="22"/>
          <w:szCs w:val="22"/>
        </w:rPr>
        <w:t xml:space="preserve"> </w:t>
      </w:r>
      <w:r>
        <w:rPr>
          <w:rFonts w:hint="default" w:ascii="Arial" w:hAnsi="Arial" w:cs="Arial"/>
          <w:color w:val="000009"/>
          <w:sz w:val="22"/>
          <w:szCs w:val="22"/>
        </w:rPr>
        <w:t>VI.</w:t>
      </w:r>
    </w:p>
    <w:p>
      <w:pPr>
        <w:pStyle w:val="5"/>
        <w:spacing w:before="6"/>
        <w:rPr>
          <w:rFonts w:hint="default" w:ascii="Arial" w:hAnsi="Arial" w:cs="Arial"/>
          <w:sz w:val="22"/>
          <w:szCs w:val="22"/>
        </w:rPr>
      </w:pPr>
    </w:p>
    <w:p>
      <w:pPr>
        <w:pStyle w:val="15"/>
        <w:numPr>
          <w:ilvl w:val="1"/>
          <w:numId w:val="6"/>
        </w:numPr>
        <w:tabs>
          <w:tab w:val="left" w:pos="924"/>
        </w:tabs>
        <w:spacing w:line="360" w:lineRule="auto"/>
        <w:ind w:left="297" w:right="239" w:firstLine="0"/>
        <w:jc w:val="both"/>
        <w:rPr>
          <w:rFonts w:hint="default" w:ascii="Arial" w:hAnsi="Arial" w:cs="Arial"/>
          <w:sz w:val="22"/>
          <w:szCs w:val="22"/>
        </w:rPr>
      </w:pPr>
      <w:r>
        <w:rPr>
          <w:rFonts w:hint="default" w:ascii="Arial" w:hAnsi="Arial" w:cs="Arial"/>
          <w:color w:val="000009"/>
          <w:sz w:val="22"/>
          <w:szCs w:val="22"/>
        </w:rPr>
        <w:t>Se a Contratante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w:t>
      </w:r>
      <w:r>
        <w:rPr>
          <w:rFonts w:hint="default" w:ascii="Arial" w:hAnsi="Arial" w:cs="Arial"/>
          <w:color w:val="000009"/>
          <w:spacing w:val="-1"/>
          <w:sz w:val="22"/>
          <w:szCs w:val="22"/>
        </w:rPr>
        <w:t xml:space="preserve"> </w:t>
      </w:r>
      <w:r>
        <w:rPr>
          <w:rFonts w:hint="default" w:ascii="Arial" w:hAnsi="Arial" w:cs="Arial"/>
          <w:color w:val="000009"/>
          <w:sz w:val="22"/>
          <w:szCs w:val="22"/>
        </w:rPr>
        <w:t>ocorrido;</w:t>
      </w:r>
    </w:p>
    <w:p>
      <w:pPr>
        <w:pStyle w:val="5"/>
        <w:rPr>
          <w:rFonts w:hint="default" w:ascii="Arial" w:hAnsi="Arial" w:cs="Arial"/>
          <w:sz w:val="22"/>
          <w:szCs w:val="22"/>
        </w:rPr>
      </w:pPr>
    </w:p>
    <w:p>
      <w:pPr>
        <w:pStyle w:val="15"/>
        <w:numPr>
          <w:ilvl w:val="1"/>
          <w:numId w:val="6"/>
        </w:numPr>
        <w:tabs>
          <w:tab w:val="left" w:pos="924"/>
        </w:tabs>
        <w:spacing w:line="360" w:lineRule="auto"/>
        <w:ind w:left="297" w:right="243" w:firstLine="0"/>
        <w:jc w:val="both"/>
        <w:rPr>
          <w:rFonts w:hint="default" w:ascii="Arial" w:hAnsi="Arial" w:cs="Arial"/>
          <w:sz w:val="22"/>
          <w:szCs w:val="22"/>
        </w:rPr>
      </w:pPr>
      <w:r>
        <w:rPr>
          <w:rFonts w:hint="default" w:ascii="Arial" w:hAnsi="Arial" w:cs="Arial"/>
          <w:color w:val="000009"/>
          <w:sz w:val="22"/>
          <w:szCs w:val="22"/>
        </w:rPr>
        <w:t xml:space="preserve">A CONTRATADA é obrigada a prestar os esclarecimentos que forem solicitados pela Fiscalização da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e atender prontamente a eventuais</w:t>
      </w:r>
      <w:r>
        <w:rPr>
          <w:rFonts w:hint="default" w:ascii="Arial" w:hAnsi="Arial" w:cs="Arial"/>
          <w:color w:val="000009"/>
          <w:spacing w:val="-4"/>
          <w:sz w:val="22"/>
          <w:szCs w:val="22"/>
        </w:rPr>
        <w:t xml:space="preserve"> </w:t>
      </w:r>
      <w:r>
        <w:rPr>
          <w:rFonts w:hint="default" w:ascii="Arial" w:hAnsi="Arial" w:cs="Arial"/>
          <w:color w:val="000009"/>
          <w:sz w:val="22"/>
          <w:szCs w:val="22"/>
        </w:rPr>
        <w:t>solicitações/reclamações.</w:t>
      </w:r>
    </w:p>
    <w:p>
      <w:pPr>
        <w:pStyle w:val="15"/>
        <w:numPr>
          <w:ilvl w:val="1"/>
          <w:numId w:val="6"/>
        </w:numPr>
        <w:tabs>
          <w:tab w:val="left" w:pos="864"/>
        </w:tabs>
        <w:spacing w:before="120" w:line="360" w:lineRule="auto"/>
        <w:ind w:left="297" w:right="236" w:firstLine="0"/>
        <w:jc w:val="both"/>
        <w:rPr>
          <w:rFonts w:hint="default" w:ascii="Arial" w:hAnsi="Arial" w:cs="Arial"/>
          <w:sz w:val="22"/>
          <w:szCs w:val="22"/>
        </w:rPr>
      </w:pPr>
      <w:r>
        <w:rPr>
          <w:rFonts w:hint="default" w:ascii="Arial" w:hAnsi="Arial" w:cs="Arial"/>
          <w:color w:val="000009"/>
          <w:sz w:val="22"/>
          <w:szCs w:val="22"/>
        </w:rPr>
        <w:t>A produção ou aquisição dos materiais e respectivo transporte são de inteira responsabilidade da</w:t>
      </w:r>
      <w:r>
        <w:rPr>
          <w:rFonts w:hint="default" w:ascii="Arial" w:hAnsi="Arial" w:cs="Arial"/>
          <w:color w:val="000009"/>
          <w:spacing w:val="-2"/>
          <w:sz w:val="22"/>
          <w:szCs w:val="22"/>
        </w:rPr>
        <w:t xml:space="preserve"> </w:t>
      </w:r>
      <w:r>
        <w:rPr>
          <w:rFonts w:hint="default" w:ascii="Arial" w:hAnsi="Arial" w:cs="Arial"/>
          <w:color w:val="000009"/>
          <w:sz w:val="22"/>
          <w:szCs w:val="22"/>
        </w:rPr>
        <w:t>contratada.</w:t>
      </w:r>
    </w:p>
    <w:p>
      <w:pPr>
        <w:pStyle w:val="15"/>
        <w:numPr>
          <w:ilvl w:val="1"/>
          <w:numId w:val="6"/>
        </w:numPr>
        <w:tabs>
          <w:tab w:val="left" w:pos="924"/>
        </w:tabs>
        <w:spacing w:before="120" w:line="360" w:lineRule="auto"/>
        <w:ind w:left="297" w:right="239" w:firstLine="0"/>
        <w:jc w:val="both"/>
        <w:rPr>
          <w:rFonts w:hint="default" w:ascii="Arial" w:hAnsi="Arial" w:cs="Arial"/>
          <w:sz w:val="22"/>
          <w:szCs w:val="22"/>
        </w:rPr>
      </w:pPr>
      <w:r>
        <w:rPr>
          <w:rFonts w:hint="default" w:ascii="Arial" w:hAnsi="Arial" w:cs="Arial"/>
          <w:color w:val="000009"/>
          <w:sz w:val="22"/>
          <w:szCs w:val="22"/>
        </w:rPr>
        <w:t xml:space="preserve">A contratada deverá conceder </w:t>
      </w:r>
      <w:r>
        <w:rPr>
          <w:rFonts w:hint="default" w:ascii="Arial" w:hAnsi="Arial" w:cs="Arial"/>
          <w:b/>
          <w:color w:val="000009"/>
          <w:sz w:val="22"/>
          <w:szCs w:val="22"/>
        </w:rPr>
        <w:t xml:space="preserve">LIVRE ACESSO </w:t>
      </w:r>
      <w:r>
        <w:rPr>
          <w:rFonts w:hint="default" w:ascii="Arial" w:hAnsi="Arial" w:cs="Arial"/>
          <w:color w:val="000009"/>
          <w:sz w:val="22"/>
          <w:szCs w:val="22"/>
        </w:rPr>
        <w:t>aos seus documentos e registros contábeis, referentes ao objeto da licitação, para os Servidores ou Empregados do Órgão ou Entidade Contratante e dos Órgãos de Controle Interno e Externo.</w:t>
      </w:r>
    </w:p>
    <w:p>
      <w:pPr>
        <w:pStyle w:val="15"/>
        <w:numPr>
          <w:ilvl w:val="1"/>
          <w:numId w:val="6"/>
        </w:numPr>
        <w:tabs>
          <w:tab w:val="left" w:pos="1006"/>
        </w:tabs>
        <w:spacing w:before="122" w:line="360" w:lineRule="auto"/>
        <w:ind w:left="297" w:right="237" w:firstLine="0"/>
        <w:jc w:val="both"/>
        <w:rPr>
          <w:rFonts w:hint="default" w:ascii="Arial" w:hAnsi="Arial" w:cs="Arial"/>
          <w:sz w:val="22"/>
          <w:szCs w:val="22"/>
        </w:rPr>
      </w:pPr>
      <w:r>
        <w:rPr>
          <w:rFonts w:hint="default" w:ascii="Arial" w:hAnsi="Arial" w:cs="Arial"/>
          <w:color w:val="000009"/>
          <w:sz w:val="22"/>
          <w:szCs w:val="22"/>
        </w:rPr>
        <w:t>Do</w:t>
      </w:r>
      <w:r>
        <w:rPr>
          <w:rFonts w:hint="default" w:ascii="Arial" w:hAnsi="Arial" w:cs="Arial"/>
          <w:color w:val="000009"/>
          <w:spacing w:val="-8"/>
          <w:sz w:val="22"/>
          <w:szCs w:val="22"/>
        </w:rPr>
        <w:t xml:space="preserve"> </w:t>
      </w:r>
      <w:r>
        <w:rPr>
          <w:rFonts w:hint="default" w:ascii="Arial" w:hAnsi="Arial" w:cs="Arial"/>
          <w:color w:val="000009"/>
          <w:sz w:val="22"/>
          <w:szCs w:val="22"/>
        </w:rPr>
        <w:t>contrato,</w:t>
      </w:r>
      <w:r>
        <w:rPr>
          <w:rFonts w:hint="default" w:ascii="Arial" w:hAnsi="Arial" w:cs="Arial"/>
          <w:color w:val="000009"/>
          <w:spacing w:val="-6"/>
          <w:sz w:val="22"/>
          <w:szCs w:val="22"/>
        </w:rPr>
        <w:t xml:space="preserve"> </w:t>
      </w:r>
      <w:r>
        <w:rPr>
          <w:rFonts w:hint="default" w:ascii="Arial" w:hAnsi="Arial" w:cs="Arial"/>
          <w:color w:val="000009"/>
          <w:sz w:val="22"/>
          <w:szCs w:val="22"/>
        </w:rPr>
        <w:t>regulado</w:t>
      </w:r>
      <w:r>
        <w:rPr>
          <w:rFonts w:hint="default" w:ascii="Arial" w:hAnsi="Arial" w:cs="Arial"/>
          <w:color w:val="000009"/>
          <w:spacing w:val="-6"/>
          <w:sz w:val="22"/>
          <w:szCs w:val="22"/>
        </w:rPr>
        <w:t xml:space="preserve"> </w:t>
      </w:r>
      <w:r>
        <w:rPr>
          <w:rFonts w:hint="default" w:ascii="Arial" w:hAnsi="Arial" w:cs="Arial"/>
          <w:color w:val="000009"/>
          <w:sz w:val="22"/>
          <w:szCs w:val="22"/>
        </w:rPr>
        <w:t>pelas</w:t>
      </w:r>
      <w:r>
        <w:rPr>
          <w:rFonts w:hint="default" w:ascii="Arial" w:hAnsi="Arial" w:cs="Arial"/>
          <w:color w:val="000009"/>
          <w:spacing w:val="-6"/>
          <w:sz w:val="22"/>
          <w:szCs w:val="22"/>
        </w:rPr>
        <w:t xml:space="preserve"> </w:t>
      </w:r>
      <w:r>
        <w:rPr>
          <w:rFonts w:hint="default" w:ascii="Arial" w:hAnsi="Arial" w:cs="Arial"/>
          <w:color w:val="000009"/>
          <w:sz w:val="22"/>
          <w:szCs w:val="22"/>
        </w:rPr>
        <w:t>instruções</w:t>
      </w:r>
      <w:r>
        <w:rPr>
          <w:rFonts w:hint="default" w:ascii="Arial" w:hAnsi="Arial" w:cs="Arial"/>
          <w:color w:val="000009"/>
          <w:spacing w:val="-6"/>
          <w:sz w:val="22"/>
          <w:szCs w:val="22"/>
        </w:rPr>
        <w:t xml:space="preserve"> </w:t>
      </w:r>
      <w:r>
        <w:rPr>
          <w:rFonts w:hint="default" w:ascii="Arial" w:hAnsi="Arial" w:cs="Arial"/>
          <w:color w:val="000009"/>
          <w:sz w:val="22"/>
          <w:szCs w:val="22"/>
        </w:rPr>
        <w:t>constantes</w:t>
      </w:r>
      <w:r>
        <w:rPr>
          <w:rFonts w:hint="default" w:ascii="Arial" w:hAnsi="Arial" w:cs="Arial"/>
          <w:color w:val="000009"/>
          <w:spacing w:val="-5"/>
          <w:sz w:val="22"/>
          <w:szCs w:val="22"/>
        </w:rPr>
        <w:t xml:space="preserve"> </w:t>
      </w:r>
      <w:r>
        <w:rPr>
          <w:rFonts w:hint="default" w:ascii="Arial" w:hAnsi="Arial" w:cs="Arial"/>
          <w:color w:val="000009"/>
          <w:sz w:val="22"/>
          <w:szCs w:val="22"/>
        </w:rPr>
        <w:t>deste</w:t>
      </w:r>
      <w:r>
        <w:rPr>
          <w:rFonts w:hint="default" w:ascii="Arial" w:hAnsi="Arial" w:cs="Arial"/>
          <w:color w:val="000009"/>
          <w:spacing w:val="-7"/>
          <w:sz w:val="22"/>
          <w:szCs w:val="22"/>
        </w:rPr>
        <w:t xml:space="preserve"> </w:t>
      </w:r>
      <w:r>
        <w:rPr>
          <w:rFonts w:hint="default" w:ascii="Arial" w:hAnsi="Arial" w:cs="Arial"/>
          <w:color w:val="000009"/>
          <w:sz w:val="22"/>
          <w:szCs w:val="22"/>
        </w:rPr>
        <w:t>Edital</w:t>
      </w:r>
      <w:r>
        <w:rPr>
          <w:rFonts w:hint="default" w:ascii="Arial" w:hAnsi="Arial" w:cs="Arial"/>
          <w:color w:val="000009"/>
          <w:spacing w:val="-6"/>
          <w:sz w:val="22"/>
          <w:szCs w:val="22"/>
        </w:rPr>
        <w:t xml:space="preserve"> </w:t>
      </w:r>
      <w:r>
        <w:rPr>
          <w:rFonts w:hint="default" w:ascii="Arial" w:hAnsi="Arial" w:cs="Arial"/>
          <w:color w:val="000009"/>
          <w:sz w:val="22"/>
          <w:szCs w:val="22"/>
        </w:rPr>
        <w:t>e</w:t>
      </w:r>
      <w:r>
        <w:rPr>
          <w:rFonts w:hint="default" w:ascii="Arial" w:hAnsi="Arial" w:cs="Arial"/>
          <w:color w:val="000009"/>
          <w:spacing w:val="-7"/>
          <w:sz w:val="22"/>
          <w:szCs w:val="22"/>
        </w:rPr>
        <w:t xml:space="preserve"> </w:t>
      </w:r>
      <w:r>
        <w:rPr>
          <w:rFonts w:hint="default" w:ascii="Arial" w:hAnsi="Arial" w:cs="Arial"/>
          <w:color w:val="000009"/>
          <w:sz w:val="22"/>
          <w:szCs w:val="22"/>
        </w:rPr>
        <w:t>seu(s)</w:t>
      </w:r>
      <w:r>
        <w:rPr>
          <w:rFonts w:hint="default" w:ascii="Arial" w:hAnsi="Arial" w:cs="Arial"/>
          <w:color w:val="000009"/>
          <w:spacing w:val="-7"/>
          <w:sz w:val="22"/>
          <w:szCs w:val="22"/>
        </w:rPr>
        <w:t xml:space="preserve"> </w:t>
      </w:r>
      <w:r>
        <w:rPr>
          <w:rFonts w:hint="default" w:ascii="Arial" w:hAnsi="Arial" w:cs="Arial"/>
          <w:color w:val="000009"/>
          <w:sz w:val="22"/>
          <w:szCs w:val="22"/>
        </w:rPr>
        <w:t>anexo(s),</w:t>
      </w:r>
      <w:r>
        <w:rPr>
          <w:rFonts w:hint="default" w:ascii="Arial" w:hAnsi="Arial" w:cs="Arial"/>
          <w:color w:val="000009"/>
          <w:spacing w:val="-6"/>
          <w:sz w:val="22"/>
          <w:szCs w:val="22"/>
        </w:rPr>
        <w:t xml:space="preserve"> </w:t>
      </w:r>
      <w:r>
        <w:rPr>
          <w:rFonts w:hint="default" w:ascii="Arial" w:hAnsi="Arial" w:cs="Arial"/>
          <w:color w:val="000009"/>
          <w:sz w:val="22"/>
          <w:szCs w:val="22"/>
        </w:rPr>
        <w:t>decorrem</w:t>
      </w:r>
      <w:r>
        <w:rPr>
          <w:rFonts w:hint="default" w:ascii="Arial" w:hAnsi="Arial" w:cs="Arial"/>
          <w:color w:val="000009"/>
          <w:spacing w:val="-6"/>
          <w:sz w:val="22"/>
          <w:szCs w:val="22"/>
        </w:rPr>
        <w:t xml:space="preserve"> </w:t>
      </w:r>
      <w:r>
        <w:rPr>
          <w:rFonts w:hint="default" w:ascii="Arial" w:hAnsi="Arial" w:cs="Arial"/>
          <w:color w:val="000009"/>
          <w:sz w:val="22"/>
          <w:szCs w:val="22"/>
        </w:rPr>
        <w:t>as obrigações, direitos e responsabilidades das partes relativas aos serviços objeto desta</w:t>
      </w:r>
      <w:r>
        <w:rPr>
          <w:rFonts w:hint="default" w:ascii="Arial" w:hAnsi="Arial" w:cs="Arial"/>
          <w:color w:val="000009"/>
          <w:spacing w:val="-11"/>
          <w:sz w:val="22"/>
          <w:szCs w:val="22"/>
        </w:rPr>
        <w:t xml:space="preserve"> </w:t>
      </w:r>
      <w:r>
        <w:rPr>
          <w:rFonts w:hint="default" w:ascii="Arial" w:hAnsi="Arial" w:cs="Arial"/>
          <w:color w:val="000009"/>
          <w:sz w:val="22"/>
          <w:szCs w:val="22"/>
        </w:rPr>
        <w:t>licitação.</w:t>
      </w:r>
    </w:p>
    <w:p>
      <w:pPr>
        <w:pStyle w:val="15"/>
        <w:numPr>
          <w:ilvl w:val="1"/>
          <w:numId w:val="6"/>
        </w:numPr>
        <w:tabs>
          <w:tab w:val="left" w:pos="1006"/>
        </w:tabs>
        <w:spacing w:before="120" w:line="360" w:lineRule="auto"/>
        <w:ind w:left="297" w:right="237" w:firstLine="0"/>
        <w:jc w:val="both"/>
        <w:rPr>
          <w:rFonts w:hint="default" w:ascii="Arial" w:hAnsi="Arial" w:cs="Arial"/>
          <w:sz w:val="22"/>
          <w:szCs w:val="22"/>
        </w:rPr>
      </w:pPr>
      <w:r>
        <w:rPr>
          <w:rFonts w:hint="default" w:ascii="Arial" w:hAnsi="Arial" w:cs="Arial"/>
          <w:color w:val="000009"/>
          <w:sz w:val="22"/>
          <w:szCs w:val="22"/>
        </w:rPr>
        <w:t>Fica determinado que os projetos, especificações e toda a documentação relativa à obra são complementares entre si, de modo que qualquer detalhe mencionado em um documento e omitido em outro será considerado especificado e</w:t>
      </w:r>
      <w:r>
        <w:rPr>
          <w:rFonts w:hint="default" w:ascii="Arial" w:hAnsi="Arial" w:cs="Arial"/>
          <w:color w:val="000009"/>
          <w:spacing w:val="-2"/>
          <w:sz w:val="22"/>
          <w:szCs w:val="22"/>
        </w:rPr>
        <w:t xml:space="preserve"> </w:t>
      </w:r>
      <w:r>
        <w:rPr>
          <w:rFonts w:hint="default" w:ascii="Arial" w:hAnsi="Arial" w:cs="Arial"/>
          <w:color w:val="000009"/>
          <w:sz w:val="22"/>
          <w:szCs w:val="22"/>
        </w:rPr>
        <w:t>válido.</w:t>
      </w:r>
    </w:p>
    <w:p>
      <w:pPr>
        <w:pStyle w:val="15"/>
        <w:numPr>
          <w:ilvl w:val="1"/>
          <w:numId w:val="6"/>
        </w:numPr>
        <w:tabs>
          <w:tab w:val="left" w:pos="1006"/>
        </w:tabs>
        <w:spacing w:before="119" w:line="360" w:lineRule="auto"/>
        <w:ind w:left="297" w:right="235" w:firstLine="0"/>
        <w:jc w:val="both"/>
        <w:rPr>
          <w:rFonts w:hint="default" w:ascii="Arial" w:hAnsi="Arial" w:cs="Arial"/>
          <w:sz w:val="22"/>
          <w:szCs w:val="22"/>
        </w:rPr>
      </w:pPr>
      <w:r>
        <w:rPr>
          <w:rFonts w:hint="default" w:ascii="Arial" w:hAnsi="Arial" w:cs="Arial"/>
          <w:color w:val="000009"/>
          <w:sz w:val="22"/>
          <w:szCs w:val="22"/>
        </w:rPr>
        <w:t>A</w:t>
      </w:r>
      <w:r>
        <w:rPr>
          <w:rFonts w:hint="default" w:ascii="Arial" w:hAnsi="Arial" w:cs="Arial"/>
          <w:color w:val="000009"/>
          <w:spacing w:val="-10"/>
          <w:sz w:val="22"/>
          <w:szCs w:val="22"/>
        </w:rPr>
        <w:t xml:space="preserve"> </w:t>
      </w:r>
      <w:r>
        <w:rPr>
          <w:rFonts w:hint="default" w:ascii="Arial" w:hAnsi="Arial" w:cs="Arial"/>
          <w:color w:val="000009"/>
          <w:sz w:val="22"/>
          <w:szCs w:val="22"/>
        </w:rPr>
        <w:t>Contratada</w:t>
      </w:r>
      <w:r>
        <w:rPr>
          <w:rFonts w:hint="default" w:ascii="Arial" w:hAnsi="Arial" w:cs="Arial"/>
          <w:color w:val="000009"/>
          <w:spacing w:val="-10"/>
          <w:sz w:val="22"/>
          <w:szCs w:val="22"/>
        </w:rPr>
        <w:t xml:space="preserve"> </w:t>
      </w:r>
      <w:r>
        <w:rPr>
          <w:rFonts w:hint="default" w:ascii="Arial" w:hAnsi="Arial" w:cs="Arial"/>
          <w:color w:val="000009"/>
          <w:sz w:val="22"/>
          <w:szCs w:val="22"/>
        </w:rPr>
        <w:t>deverá</w:t>
      </w:r>
      <w:r>
        <w:rPr>
          <w:rFonts w:hint="default" w:ascii="Arial" w:hAnsi="Arial" w:cs="Arial"/>
          <w:color w:val="000009"/>
          <w:spacing w:val="-10"/>
          <w:sz w:val="22"/>
          <w:szCs w:val="22"/>
        </w:rPr>
        <w:t xml:space="preserve"> </w:t>
      </w:r>
      <w:r>
        <w:rPr>
          <w:rFonts w:hint="default" w:ascii="Arial" w:hAnsi="Arial" w:cs="Arial"/>
          <w:color w:val="000009"/>
          <w:sz w:val="22"/>
          <w:szCs w:val="22"/>
        </w:rPr>
        <w:t>manter</w:t>
      </w:r>
      <w:r>
        <w:rPr>
          <w:rFonts w:hint="default" w:ascii="Arial" w:hAnsi="Arial" w:cs="Arial"/>
          <w:color w:val="000009"/>
          <w:spacing w:val="-10"/>
          <w:sz w:val="22"/>
          <w:szCs w:val="22"/>
        </w:rPr>
        <w:t xml:space="preserve"> </w:t>
      </w:r>
      <w:r>
        <w:rPr>
          <w:rFonts w:hint="default" w:ascii="Arial" w:hAnsi="Arial" w:cs="Arial"/>
          <w:color w:val="000009"/>
          <w:sz w:val="22"/>
          <w:szCs w:val="22"/>
        </w:rPr>
        <w:t>as</w:t>
      </w:r>
      <w:r>
        <w:rPr>
          <w:rFonts w:hint="default" w:ascii="Arial" w:hAnsi="Arial" w:cs="Arial"/>
          <w:color w:val="000009"/>
          <w:spacing w:val="-8"/>
          <w:sz w:val="22"/>
          <w:szCs w:val="22"/>
        </w:rPr>
        <w:t xml:space="preserve"> </w:t>
      </w:r>
      <w:r>
        <w:rPr>
          <w:rFonts w:hint="default" w:ascii="Arial" w:hAnsi="Arial" w:cs="Arial"/>
          <w:color w:val="000009"/>
          <w:sz w:val="22"/>
          <w:szCs w:val="22"/>
        </w:rPr>
        <w:t>condições</w:t>
      </w:r>
      <w:r>
        <w:rPr>
          <w:rFonts w:hint="default" w:ascii="Arial" w:hAnsi="Arial" w:cs="Arial"/>
          <w:color w:val="000009"/>
          <w:spacing w:val="-8"/>
          <w:sz w:val="22"/>
          <w:szCs w:val="22"/>
        </w:rPr>
        <w:t xml:space="preserve"> </w:t>
      </w:r>
      <w:r>
        <w:rPr>
          <w:rFonts w:hint="default" w:ascii="Arial" w:hAnsi="Arial" w:cs="Arial"/>
          <w:color w:val="000009"/>
          <w:sz w:val="22"/>
          <w:szCs w:val="22"/>
        </w:rPr>
        <w:t>de</w:t>
      </w:r>
      <w:r>
        <w:rPr>
          <w:rFonts w:hint="default" w:ascii="Arial" w:hAnsi="Arial" w:cs="Arial"/>
          <w:color w:val="000009"/>
          <w:spacing w:val="-10"/>
          <w:sz w:val="22"/>
          <w:szCs w:val="22"/>
        </w:rPr>
        <w:t xml:space="preserve"> </w:t>
      </w:r>
      <w:r>
        <w:rPr>
          <w:rFonts w:hint="default" w:ascii="Arial" w:hAnsi="Arial" w:cs="Arial"/>
          <w:color w:val="000009"/>
          <w:sz w:val="22"/>
          <w:szCs w:val="22"/>
        </w:rPr>
        <w:t>habilitação,</w:t>
      </w:r>
      <w:r>
        <w:rPr>
          <w:rFonts w:hint="default" w:ascii="Arial" w:hAnsi="Arial" w:cs="Arial"/>
          <w:color w:val="000009"/>
          <w:spacing w:val="-10"/>
          <w:sz w:val="22"/>
          <w:szCs w:val="22"/>
        </w:rPr>
        <w:t xml:space="preserve"> </w:t>
      </w:r>
      <w:r>
        <w:rPr>
          <w:rFonts w:hint="default" w:ascii="Arial" w:hAnsi="Arial" w:cs="Arial"/>
          <w:color w:val="000009"/>
          <w:sz w:val="22"/>
          <w:szCs w:val="22"/>
        </w:rPr>
        <w:t>inclusive</w:t>
      </w:r>
      <w:r>
        <w:rPr>
          <w:rFonts w:hint="default" w:ascii="Arial" w:hAnsi="Arial" w:cs="Arial"/>
          <w:color w:val="000009"/>
          <w:spacing w:val="-10"/>
          <w:sz w:val="22"/>
          <w:szCs w:val="22"/>
        </w:rPr>
        <w:t xml:space="preserve"> </w:t>
      </w:r>
      <w:r>
        <w:rPr>
          <w:rFonts w:hint="default" w:ascii="Arial" w:hAnsi="Arial" w:cs="Arial"/>
          <w:color w:val="000009"/>
          <w:sz w:val="22"/>
          <w:szCs w:val="22"/>
        </w:rPr>
        <w:t>o</w:t>
      </w:r>
      <w:r>
        <w:rPr>
          <w:rFonts w:hint="default" w:ascii="Arial" w:hAnsi="Arial" w:cs="Arial"/>
          <w:color w:val="000009"/>
          <w:spacing w:val="-9"/>
          <w:sz w:val="22"/>
          <w:szCs w:val="22"/>
        </w:rPr>
        <w:t xml:space="preserve"> </w:t>
      </w:r>
      <w:r>
        <w:rPr>
          <w:rFonts w:hint="default" w:ascii="Arial" w:hAnsi="Arial" w:cs="Arial"/>
          <w:color w:val="000009"/>
          <w:sz w:val="22"/>
          <w:szCs w:val="22"/>
        </w:rPr>
        <w:t>recolhimento</w:t>
      </w:r>
      <w:r>
        <w:rPr>
          <w:rFonts w:hint="default" w:ascii="Arial" w:hAnsi="Arial" w:cs="Arial"/>
          <w:color w:val="000009"/>
          <w:spacing w:val="-9"/>
          <w:sz w:val="22"/>
          <w:szCs w:val="22"/>
        </w:rPr>
        <w:t xml:space="preserve"> </w:t>
      </w:r>
      <w:r>
        <w:rPr>
          <w:rFonts w:hint="default" w:ascii="Arial" w:hAnsi="Arial" w:cs="Arial"/>
          <w:color w:val="000009"/>
          <w:sz w:val="22"/>
          <w:szCs w:val="22"/>
        </w:rPr>
        <w:t>do</w:t>
      </w:r>
      <w:r>
        <w:rPr>
          <w:rFonts w:hint="default" w:ascii="Arial" w:hAnsi="Arial" w:cs="Arial"/>
          <w:color w:val="000009"/>
          <w:spacing w:val="-6"/>
          <w:sz w:val="22"/>
          <w:szCs w:val="22"/>
        </w:rPr>
        <w:t xml:space="preserve"> </w:t>
      </w:r>
      <w:r>
        <w:rPr>
          <w:rFonts w:hint="default" w:ascii="Arial" w:hAnsi="Arial" w:cs="Arial"/>
          <w:color w:val="000009"/>
          <w:sz w:val="22"/>
          <w:szCs w:val="22"/>
        </w:rPr>
        <w:t>ISSQN ao Município do Local da prestação do serviço, durante toda a execução do contrato, observando a legislação tributária</w:t>
      </w:r>
      <w:r>
        <w:rPr>
          <w:rFonts w:hint="default" w:ascii="Arial" w:hAnsi="Arial" w:cs="Arial"/>
          <w:color w:val="000009"/>
          <w:spacing w:val="-2"/>
          <w:sz w:val="22"/>
          <w:szCs w:val="22"/>
        </w:rPr>
        <w:t xml:space="preserve"> </w:t>
      </w:r>
      <w:r>
        <w:rPr>
          <w:rFonts w:hint="default" w:ascii="Arial" w:hAnsi="Arial" w:cs="Arial"/>
          <w:color w:val="000009"/>
          <w:sz w:val="22"/>
          <w:szCs w:val="22"/>
        </w:rPr>
        <w:t>vigente.</w:t>
      </w:r>
    </w:p>
    <w:p>
      <w:pPr>
        <w:pStyle w:val="15"/>
        <w:numPr>
          <w:ilvl w:val="1"/>
          <w:numId w:val="6"/>
        </w:numPr>
        <w:tabs>
          <w:tab w:val="left" w:pos="1006"/>
        </w:tabs>
        <w:spacing w:before="122" w:line="360" w:lineRule="auto"/>
        <w:ind w:left="297" w:right="241" w:firstLine="0"/>
        <w:jc w:val="both"/>
        <w:rPr>
          <w:rFonts w:hint="default" w:ascii="Arial" w:hAnsi="Arial" w:cs="Arial"/>
          <w:sz w:val="22"/>
          <w:szCs w:val="22"/>
        </w:rPr>
      </w:pPr>
      <w:r>
        <w:rPr>
          <w:rFonts w:hint="default" w:ascii="Arial" w:hAnsi="Arial" w:cs="Arial"/>
          <w:color w:val="000009"/>
          <w:sz w:val="22"/>
          <w:szCs w:val="22"/>
        </w:rPr>
        <w:t>O contrato compreenderá a totalidade dos serviços, baseado na relação de preços propostos pela Licitante, considerados finais e incluindo todos os encargos, taxas e</w:t>
      </w:r>
      <w:r>
        <w:rPr>
          <w:rFonts w:hint="default" w:ascii="Arial" w:hAnsi="Arial" w:cs="Arial"/>
          <w:color w:val="000009"/>
          <w:spacing w:val="-5"/>
          <w:sz w:val="22"/>
          <w:szCs w:val="22"/>
        </w:rPr>
        <w:t xml:space="preserve"> </w:t>
      </w:r>
      <w:r>
        <w:rPr>
          <w:rFonts w:hint="default" w:ascii="Arial" w:hAnsi="Arial" w:cs="Arial"/>
          <w:color w:val="000009"/>
          <w:sz w:val="22"/>
          <w:szCs w:val="22"/>
        </w:rPr>
        <w:t>bonificações.</w:t>
      </w:r>
    </w:p>
    <w:p>
      <w:pPr>
        <w:pStyle w:val="15"/>
        <w:numPr>
          <w:ilvl w:val="1"/>
          <w:numId w:val="6"/>
        </w:numPr>
        <w:tabs>
          <w:tab w:val="left" w:pos="1006"/>
        </w:tabs>
        <w:spacing w:before="120" w:line="360" w:lineRule="auto"/>
        <w:ind w:left="297" w:right="243" w:firstLine="0"/>
        <w:jc w:val="both"/>
        <w:rPr>
          <w:rFonts w:hint="default" w:ascii="Arial" w:hAnsi="Arial" w:cs="Arial"/>
          <w:sz w:val="22"/>
          <w:szCs w:val="22"/>
        </w:rPr>
      </w:pPr>
      <w:r>
        <w:rPr>
          <w:rFonts w:hint="default" w:ascii="Arial" w:hAnsi="Arial" w:cs="Arial"/>
          <w:color w:val="000009"/>
          <w:sz w:val="22"/>
          <w:szCs w:val="22"/>
        </w:rPr>
        <w:t>A Contratada deverá manter um Preposto, aceito pela Administração, no local do serviço, para representá-lo na execução do contrato.</w:t>
      </w:r>
    </w:p>
    <w:p>
      <w:pPr>
        <w:pStyle w:val="15"/>
        <w:numPr>
          <w:ilvl w:val="1"/>
          <w:numId w:val="6"/>
        </w:numPr>
        <w:tabs>
          <w:tab w:val="left" w:pos="1006"/>
        </w:tabs>
        <w:spacing w:before="120" w:line="360" w:lineRule="auto"/>
        <w:ind w:left="297" w:right="234" w:firstLine="0"/>
        <w:jc w:val="both"/>
        <w:rPr>
          <w:rFonts w:hint="default" w:ascii="Arial" w:hAnsi="Arial" w:cs="Arial"/>
          <w:sz w:val="22"/>
          <w:szCs w:val="22"/>
        </w:rPr>
      </w:pPr>
      <w:r>
        <w:rPr>
          <w:rFonts w:hint="default" w:ascii="Arial" w:hAnsi="Arial" w:cs="Arial"/>
          <w:sz w:val="22"/>
          <w:szCs w:val="22"/>
        </w:rPr>
        <w:t xml:space="preserve">A empresa contratada deverá instalar e manter, sem ônus para a </w:t>
      </w:r>
      <w:r>
        <w:rPr>
          <w:rFonts w:hint="default" w:ascii="Arial" w:hAnsi="Arial" w:cs="Arial"/>
          <w:sz w:val="22"/>
          <w:szCs w:val="22"/>
          <w:lang w:val="pt-BR"/>
        </w:rPr>
        <w:t>Prefeitura Municipal de Primavera do Leste - MT</w:t>
      </w:r>
      <w:r>
        <w:rPr>
          <w:rFonts w:hint="default" w:ascii="Arial" w:hAnsi="Arial" w:cs="Arial"/>
          <w:sz w:val="22"/>
          <w:szCs w:val="22"/>
        </w:rPr>
        <w:t xml:space="preserve">, no canteiro de obras, um escritório e os meios necessários à execução da fiscalização e medição dos serviços por parte da </w:t>
      </w:r>
      <w:r>
        <w:rPr>
          <w:rFonts w:hint="default" w:ascii="Arial" w:hAnsi="Arial" w:cs="Arial"/>
          <w:sz w:val="22"/>
          <w:szCs w:val="22"/>
          <w:lang w:val="pt-BR"/>
        </w:rPr>
        <w:t>Prefeitura Municipal de Primavera do Leste - MT</w:t>
      </w:r>
      <w:r>
        <w:rPr>
          <w:rFonts w:hint="default" w:ascii="Arial" w:hAnsi="Arial" w:cs="Arial"/>
          <w:sz w:val="22"/>
          <w:szCs w:val="22"/>
        </w:rPr>
        <w:t xml:space="preserve"> com área mínima de 50m², bem como meios de transporte adequados para a fiscalização das obras pela</w:t>
      </w:r>
      <w:r>
        <w:rPr>
          <w:rFonts w:hint="default" w:ascii="Arial" w:hAnsi="Arial" w:cs="Arial"/>
          <w:spacing w:val="-2"/>
          <w:sz w:val="22"/>
          <w:szCs w:val="22"/>
        </w:rPr>
        <w:t xml:space="preserve"> </w:t>
      </w:r>
      <w:r>
        <w:rPr>
          <w:rFonts w:hint="default" w:ascii="Arial" w:hAnsi="Arial" w:cs="Arial"/>
          <w:sz w:val="22"/>
          <w:szCs w:val="22"/>
          <w:lang w:val="pt-BR"/>
        </w:rPr>
        <w:t>Prefeitura Municipal de Primavera do Leste - MT</w:t>
      </w:r>
      <w:r>
        <w:rPr>
          <w:rFonts w:hint="default" w:ascii="Arial" w:hAnsi="Arial" w:cs="Arial"/>
          <w:sz w:val="22"/>
          <w:szCs w:val="22"/>
        </w:rPr>
        <w:t>.</w:t>
      </w:r>
    </w:p>
    <w:p>
      <w:pPr>
        <w:pStyle w:val="15"/>
        <w:numPr>
          <w:ilvl w:val="1"/>
          <w:numId w:val="6"/>
        </w:numPr>
        <w:tabs>
          <w:tab w:val="left" w:pos="1006"/>
        </w:tabs>
        <w:spacing w:before="121" w:line="360" w:lineRule="auto"/>
        <w:ind w:left="297" w:right="235" w:firstLine="0"/>
        <w:jc w:val="both"/>
        <w:rPr>
          <w:rFonts w:hint="default" w:ascii="Arial" w:hAnsi="Arial" w:cs="Arial"/>
          <w:sz w:val="22"/>
          <w:szCs w:val="22"/>
        </w:rPr>
      </w:pPr>
      <w:r>
        <w:rPr>
          <w:rFonts w:hint="default" w:ascii="Arial" w:hAnsi="Arial" w:cs="Arial"/>
          <w:color w:val="000009"/>
          <w:sz w:val="22"/>
          <w:szCs w:val="22"/>
        </w:rPr>
        <w:t xml:space="preserve">A empresa contratada deverá colocar e manter placas indicativas do empreendimento, de acordo com os modelos adotados pela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que deverão ser afixadas em local apropriado, enquanto durar a execução dos</w:t>
      </w:r>
      <w:r>
        <w:rPr>
          <w:rFonts w:hint="default" w:ascii="Arial" w:hAnsi="Arial" w:cs="Arial"/>
          <w:color w:val="000009"/>
          <w:spacing w:val="-3"/>
          <w:sz w:val="22"/>
          <w:szCs w:val="22"/>
        </w:rPr>
        <w:t xml:space="preserve"> </w:t>
      </w:r>
      <w:r>
        <w:rPr>
          <w:rFonts w:hint="default" w:ascii="Arial" w:hAnsi="Arial" w:cs="Arial"/>
          <w:color w:val="000009"/>
          <w:sz w:val="22"/>
          <w:szCs w:val="22"/>
        </w:rPr>
        <w:t>serviços.</w:t>
      </w:r>
    </w:p>
    <w:p>
      <w:pPr>
        <w:pStyle w:val="15"/>
        <w:numPr>
          <w:ilvl w:val="1"/>
          <w:numId w:val="6"/>
        </w:numPr>
        <w:tabs>
          <w:tab w:val="left" w:pos="1006"/>
        </w:tabs>
        <w:spacing w:before="119" w:line="360" w:lineRule="auto"/>
        <w:ind w:left="297" w:right="236" w:firstLine="0"/>
        <w:jc w:val="both"/>
        <w:rPr>
          <w:rFonts w:hint="default" w:ascii="Arial" w:hAnsi="Arial" w:cs="Arial"/>
          <w:sz w:val="22"/>
          <w:szCs w:val="22"/>
        </w:rPr>
      </w:pPr>
      <w:r>
        <w:rPr>
          <w:rFonts w:hint="default" w:ascii="Arial" w:hAnsi="Arial" w:cs="Arial"/>
          <w:color w:val="000009"/>
          <w:sz w:val="22"/>
          <w:szCs w:val="22"/>
        </w:rPr>
        <w:t xml:space="preserve">A empresa contratada deverá providenciar, sem ônus para 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e no interesse da segurança</w:t>
      </w:r>
      <w:r>
        <w:rPr>
          <w:rFonts w:hint="default" w:ascii="Arial" w:hAnsi="Arial" w:cs="Arial"/>
          <w:color w:val="000009"/>
          <w:spacing w:val="-5"/>
          <w:sz w:val="22"/>
          <w:szCs w:val="22"/>
        </w:rPr>
        <w:t xml:space="preserve"> </w:t>
      </w:r>
      <w:r>
        <w:rPr>
          <w:rFonts w:hint="default" w:ascii="Arial" w:hAnsi="Arial" w:cs="Arial"/>
          <w:color w:val="000009"/>
          <w:sz w:val="22"/>
          <w:szCs w:val="22"/>
        </w:rPr>
        <w:t>dos</w:t>
      </w:r>
      <w:r>
        <w:rPr>
          <w:rFonts w:hint="default" w:ascii="Arial" w:hAnsi="Arial" w:cs="Arial"/>
          <w:color w:val="000009"/>
          <w:spacing w:val="-4"/>
          <w:sz w:val="22"/>
          <w:szCs w:val="22"/>
        </w:rPr>
        <w:t xml:space="preserve"> </w:t>
      </w:r>
      <w:r>
        <w:rPr>
          <w:rFonts w:hint="default" w:ascii="Arial" w:hAnsi="Arial" w:cs="Arial"/>
          <w:color w:val="000009"/>
          <w:sz w:val="22"/>
          <w:szCs w:val="22"/>
        </w:rPr>
        <w:t>usuários</w:t>
      </w:r>
      <w:r>
        <w:rPr>
          <w:rFonts w:hint="default" w:ascii="Arial" w:hAnsi="Arial" w:cs="Arial"/>
          <w:color w:val="000009"/>
          <w:spacing w:val="-3"/>
          <w:sz w:val="22"/>
          <w:szCs w:val="22"/>
        </w:rPr>
        <w:t xml:space="preserve"> </w:t>
      </w:r>
      <w:r>
        <w:rPr>
          <w:rFonts w:hint="default" w:ascii="Arial" w:hAnsi="Arial" w:cs="Arial"/>
          <w:color w:val="000009"/>
          <w:sz w:val="22"/>
          <w:szCs w:val="22"/>
        </w:rPr>
        <w:t>da</w:t>
      </w:r>
      <w:r>
        <w:rPr>
          <w:rFonts w:hint="default" w:ascii="Arial" w:hAnsi="Arial" w:cs="Arial"/>
          <w:color w:val="000009"/>
          <w:spacing w:val="-5"/>
          <w:sz w:val="22"/>
          <w:szCs w:val="22"/>
        </w:rPr>
        <w:t xml:space="preserve"> </w:t>
      </w:r>
      <w:r>
        <w:rPr>
          <w:rFonts w:hint="default" w:ascii="Arial" w:hAnsi="Arial" w:cs="Arial"/>
          <w:color w:val="000009"/>
          <w:sz w:val="22"/>
          <w:szCs w:val="22"/>
        </w:rPr>
        <w:t>rodovia</w:t>
      </w:r>
      <w:r>
        <w:rPr>
          <w:rFonts w:hint="default" w:ascii="Arial" w:hAnsi="Arial" w:cs="Arial"/>
          <w:color w:val="000009"/>
          <w:spacing w:val="-4"/>
          <w:sz w:val="22"/>
          <w:szCs w:val="22"/>
        </w:rPr>
        <w:t xml:space="preserve"> </w:t>
      </w:r>
      <w:r>
        <w:rPr>
          <w:rFonts w:hint="default" w:ascii="Arial" w:hAnsi="Arial" w:cs="Arial"/>
          <w:color w:val="000009"/>
          <w:sz w:val="22"/>
          <w:szCs w:val="22"/>
        </w:rPr>
        <w:t>e</w:t>
      </w:r>
      <w:r>
        <w:rPr>
          <w:rFonts w:hint="default" w:ascii="Arial" w:hAnsi="Arial" w:cs="Arial"/>
          <w:color w:val="000009"/>
          <w:spacing w:val="-2"/>
          <w:sz w:val="22"/>
          <w:szCs w:val="22"/>
        </w:rPr>
        <w:t xml:space="preserve"> </w:t>
      </w:r>
      <w:r>
        <w:rPr>
          <w:rFonts w:hint="default" w:ascii="Arial" w:hAnsi="Arial" w:cs="Arial"/>
          <w:color w:val="000009"/>
          <w:sz w:val="22"/>
          <w:szCs w:val="22"/>
        </w:rPr>
        <w:t>do</w:t>
      </w:r>
      <w:r>
        <w:rPr>
          <w:rFonts w:hint="default" w:ascii="Arial" w:hAnsi="Arial" w:cs="Arial"/>
          <w:color w:val="000009"/>
          <w:spacing w:val="-2"/>
          <w:sz w:val="22"/>
          <w:szCs w:val="22"/>
        </w:rPr>
        <w:t xml:space="preserve"> </w:t>
      </w:r>
      <w:r>
        <w:rPr>
          <w:rFonts w:hint="default" w:ascii="Arial" w:hAnsi="Arial" w:cs="Arial"/>
          <w:color w:val="000009"/>
          <w:sz w:val="22"/>
          <w:szCs w:val="22"/>
        </w:rPr>
        <w:t>seu</w:t>
      </w:r>
      <w:r>
        <w:rPr>
          <w:rFonts w:hint="default" w:ascii="Arial" w:hAnsi="Arial" w:cs="Arial"/>
          <w:color w:val="000009"/>
          <w:spacing w:val="-4"/>
          <w:sz w:val="22"/>
          <w:szCs w:val="22"/>
        </w:rPr>
        <w:t xml:space="preserve"> </w:t>
      </w:r>
      <w:r>
        <w:rPr>
          <w:rFonts w:hint="default" w:ascii="Arial" w:hAnsi="Arial" w:cs="Arial"/>
          <w:color w:val="000009"/>
          <w:sz w:val="22"/>
          <w:szCs w:val="22"/>
        </w:rPr>
        <w:t>próprio</w:t>
      </w:r>
      <w:r>
        <w:rPr>
          <w:rFonts w:hint="default" w:ascii="Arial" w:hAnsi="Arial" w:cs="Arial"/>
          <w:color w:val="000009"/>
          <w:spacing w:val="-3"/>
          <w:sz w:val="22"/>
          <w:szCs w:val="22"/>
        </w:rPr>
        <w:t xml:space="preserve"> </w:t>
      </w:r>
      <w:r>
        <w:rPr>
          <w:rFonts w:hint="default" w:ascii="Arial" w:hAnsi="Arial" w:cs="Arial"/>
          <w:color w:val="000009"/>
          <w:sz w:val="22"/>
          <w:szCs w:val="22"/>
        </w:rPr>
        <w:t>pessoal,</w:t>
      </w:r>
      <w:r>
        <w:rPr>
          <w:rFonts w:hint="default" w:ascii="Arial" w:hAnsi="Arial" w:cs="Arial"/>
          <w:color w:val="000009"/>
          <w:spacing w:val="-4"/>
          <w:sz w:val="22"/>
          <w:szCs w:val="22"/>
        </w:rPr>
        <w:t xml:space="preserve"> </w:t>
      </w:r>
      <w:r>
        <w:rPr>
          <w:rFonts w:hint="default" w:ascii="Arial" w:hAnsi="Arial" w:cs="Arial"/>
          <w:color w:val="000009"/>
          <w:sz w:val="22"/>
          <w:szCs w:val="22"/>
        </w:rPr>
        <w:t>o</w:t>
      </w:r>
      <w:r>
        <w:rPr>
          <w:rFonts w:hint="default" w:ascii="Arial" w:hAnsi="Arial" w:cs="Arial"/>
          <w:color w:val="000009"/>
          <w:spacing w:val="-4"/>
          <w:sz w:val="22"/>
          <w:szCs w:val="22"/>
        </w:rPr>
        <w:t xml:space="preserve"> </w:t>
      </w:r>
      <w:r>
        <w:rPr>
          <w:rFonts w:hint="default" w:ascii="Arial" w:hAnsi="Arial" w:cs="Arial"/>
          <w:color w:val="000009"/>
          <w:sz w:val="22"/>
          <w:szCs w:val="22"/>
        </w:rPr>
        <w:t>fornecimento</w:t>
      </w:r>
      <w:r>
        <w:rPr>
          <w:rFonts w:hint="default" w:ascii="Arial" w:hAnsi="Arial" w:cs="Arial"/>
          <w:color w:val="000009"/>
          <w:spacing w:val="-3"/>
          <w:sz w:val="22"/>
          <w:szCs w:val="22"/>
        </w:rPr>
        <w:t xml:space="preserve"> </w:t>
      </w:r>
      <w:r>
        <w:rPr>
          <w:rFonts w:hint="default" w:ascii="Arial" w:hAnsi="Arial" w:cs="Arial"/>
          <w:color w:val="000009"/>
          <w:sz w:val="22"/>
          <w:szCs w:val="22"/>
        </w:rPr>
        <w:t>de</w:t>
      </w:r>
      <w:r>
        <w:rPr>
          <w:rFonts w:hint="default" w:ascii="Arial" w:hAnsi="Arial" w:cs="Arial"/>
          <w:color w:val="000009"/>
          <w:spacing w:val="-5"/>
          <w:sz w:val="22"/>
          <w:szCs w:val="22"/>
        </w:rPr>
        <w:t xml:space="preserve"> </w:t>
      </w:r>
      <w:r>
        <w:rPr>
          <w:rFonts w:hint="default" w:ascii="Arial" w:hAnsi="Arial" w:cs="Arial"/>
          <w:color w:val="000009"/>
          <w:sz w:val="22"/>
          <w:szCs w:val="22"/>
        </w:rPr>
        <w:t>roupas</w:t>
      </w:r>
      <w:r>
        <w:rPr>
          <w:rFonts w:hint="default" w:ascii="Arial" w:hAnsi="Arial" w:cs="Arial"/>
          <w:color w:val="000009"/>
          <w:spacing w:val="-1"/>
          <w:sz w:val="22"/>
          <w:szCs w:val="22"/>
        </w:rPr>
        <w:t xml:space="preserve"> </w:t>
      </w:r>
      <w:r>
        <w:rPr>
          <w:rFonts w:hint="default" w:ascii="Arial" w:hAnsi="Arial" w:cs="Arial"/>
          <w:color w:val="000009"/>
          <w:sz w:val="22"/>
          <w:szCs w:val="22"/>
        </w:rPr>
        <w:t>adequadas</w:t>
      </w:r>
      <w:r>
        <w:rPr>
          <w:rFonts w:hint="default" w:ascii="Arial" w:hAnsi="Arial" w:cs="Arial"/>
          <w:color w:val="000009"/>
          <w:spacing w:val="-3"/>
          <w:sz w:val="22"/>
          <w:szCs w:val="22"/>
        </w:rPr>
        <w:t xml:space="preserve"> </w:t>
      </w:r>
      <w:r>
        <w:rPr>
          <w:rFonts w:hint="default" w:ascii="Arial" w:hAnsi="Arial" w:cs="Arial"/>
          <w:color w:val="000009"/>
          <w:sz w:val="22"/>
          <w:szCs w:val="22"/>
        </w:rPr>
        <w:t>ao</w:t>
      </w:r>
      <w:r>
        <w:rPr>
          <w:rFonts w:hint="default" w:ascii="Arial" w:hAnsi="Arial" w:cs="Arial"/>
          <w:color w:val="000009"/>
          <w:sz w:val="22"/>
          <w:szCs w:val="22"/>
          <w:lang w:val="pt-BR"/>
        </w:rPr>
        <w:t xml:space="preserve"> </w:t>
      </w:r>
      <w:r>
        <w:rPr>
          <w:rFonts w:hint="default" w:ascii="Arial" w:hAnsi="Arial" w:cs="Arial"/>
          <w:color w:val="000009"/>
          <w:sz w:val="22"/>
          <w:szCs w:val="22"/>
        </w:rPr>
        <w:t>serviço e de outros dispositivos de segurança a seus empregados, bem como a sinalização diurna e noturna nos níveis exigidos pelas Normas da ABNT e do Ministério do Trabalho.</w:t>
      </w:r>
    </w:p>
    <w:p>
      <w:pPr>
        <w:pStyle w:val="15"/>
        <w:numPr>
          <w:ilvl w:val="1"/>
          <w:numId w:val="6"/>
        </w:numPr>
        <w:tabs>
          <w:tab w:val="left" w:pos="1006"/>
        </w:tabs>
        <w:spacing w:before="120" w:line="360" w:lineRule="auto"/>
        <w:ind w:left="297" w:right="238" w:firstLine="0"/>
        <w:rPr>
          <w:rFonts w:hint="default" w:ascii="Arial" w:hAnsi="Arial" w:cs="Arial"/>
          <w:sz w:val="22"/>
          <w:szCs w:val="22"/>
        </w:rPr>
      </w:pPr>
      <w:r>
        <w:rPr>
          <w:rFonts w:hint="default" w:ascii="Arial" w:hAnsi="Arial" w:cs="Arial"/>
          <w:color w:val="000009"/>
          <w:sz w:val="22"/>
          <w:szCs w:val="22"/>
        </w:rPr>
        <w:t>A</w:t>
      </w:r>
      <w:r>
        <w:rPr>
          <w:rFonts w:hint="default" w:ascii="Arial" w:hAnsi="Arial" w:cs="Arial"/>
          <w:color w:val="000009"/>
          <w:spacing w:val="-13"/>
          <w:sz w:val="22"/>
          <w:szCs w:val="22"/>
        </w:rPr>
        <w:t xml:space="preserve"> </w:t>
      </w:r>
      <w:r>
        <w:rPr>
          <w:rFonts w:hint="default" w:ascii="Arial" w:hAnsi="Arial" w:cs="Arial"/>
          <w:color w:val="000009"/>
          <w:sz w:val="22"/>
          <w:szCs w:val="22"/>
        </w:rPr>
        <w:t>produção</w:t>
      </w:r>
      <w:r>
        <w:rPr>
          <w:rFonts w:hint="default" w:ascii="Arial" w:hAnsi="Arial" w:cs="Arial"/>
          <w:color w:val="000009"/>
          <w:spacing w:val="-11"/>
          <w:sz w:val="22"/>
          <w:szCs w:val="22"/>
        </w:rPr>
        <w:t xml:space="preserve"> </w:t>
      </w:r>
      <w:r>
        <w:rPr>
          <w:rFonts w:hint="default" w:ascii="Arial" w:hAnsi="Arial" w:cs="Arial"/>
          <w:color w:val="000009"/>
          <w:sz w:val="22"/>
          <w:szCs w:val="22"/>
        </w:rPr>
        <w:t>ou</w:t>
      </w:r>
      <w:r>
        <w:rPr>
          <w:rFonts w:hint="default" w:ascii="Arial" w:hAnsi="Arial" w:cs="Arial"/>
          <w:color w:val="000009"/>
          <w:spacing w:val="-12"/>
          <w:sz w:val="22"/>
          <w:szCs w:val="22"/>
        </w:rPr>
        <w:t xml:space="preserve"> </w:t>
      </w:r>
      <w:r>
        <w:rPr>
          <w:rFonts w:hint="default" w:ascii="Arial" w:hAnsi="Arial" w:cs="Arial"/>
          <w:color w:val="000009"/>
          <w:sz w:val="22"/>
          <w:szCs w:val="22"/>
        </w:rPr>
        <w:t>aquisição</w:t>
      </w:r>
      <w:r>
        <w:rPr>
          <w:rFonts w:hint="default" w:ascii="Arial" w:hAnsi="Arial" w:cs="Arial"/>
          <w:color w:val="000009"/>
          <w:spacing w:val="-11"/>
          <w:sz w:val="22"/>
          <w:szCs w:val="22"/>
        </w:rPr>
        <w:t xml:space="preserve"> </w:t>
      </w:r>
      <w:r>
        <w:rPr>
          <w:rFonts w:hint="default" w:ascii="Arial" w:hAnsi="Arial" w:cs="Arial"/>
          <w:color w:val="000009"/>
          <w:sz w:val="22"/>
          <w:szCs w:val="22"/>
        </w:rPr>
        <w:t>dos</w:t>
      </w:r>
      <w:r>
        <w:rPr>
          <w:rFonts w:hint="default" w:ascii="Arial" w:hAnsi="Arial" w:cs="Arial"/>
          <w:color w:val="000009"/>
          <w:spacing w:val="-12"/>
          <w:sz w:val="22"/>
          <w:szCs w:val="22"/>
        </w:rPr>
        <w:t xml:space="preserve"> </w:t>
      </w:r>
      <w:r>
        <w:rPr>
          <w:rFonts w:hint="default" w:ascii="Arial" w:hAnsi="Arial" w:cs="Arial"/>
          <w:color w:val="000009"/>
          <w:sz w:val="22"/>
          <w:szCs w:val="22"/>
        </w:rPr>
        <w:t>materiais</w:t>
      </w:r>
      <w:r>
        <w:rPr>
          <w:rFonts w:hint="default" w:ascii="Arial" w:hAnsi="Arial" w:cs="Arial"/>
          <w:color w:val="000009"/>
          <w:spacing w:val="-10"/>
          <w:sz w:val="22"/>
          <w:szCs w:val="22"/>
        </w:rPr>
        <w:t xml:space="preserve"> </w:t>
      </w:r>
      <w:r>
        <w:rPr>
          <w:rFonts w:hint="default" w:ascii="Arial" w:hAnsi="Arial" w:cs="Arial"/>
          <w:color w:val="000009"/>
          <w:sz w:val="22"/>
          <w:szCs w:val="22"/>
        </w:rPr>
        <w:t>e</w:t>
      </w:r>
      <w:r>
        <w:rPr>
          <w:rFonts w:hint="default" w:ascii="Arial" w:hAnsi="Arial" w:cs="Arial"/>
          <w:color w:val="000009"/>
          <w:spacing w:val="-13"/>
          <w:sz w:val="22"/>
          <w:szCs w:val="22"/>
        </w:rPr>
        <w:t xml:space="preserve"> </w:t>
      </w:r>
      <w:r>
        <w:rPr>
          <w:rFonts w:hint="default" w:ascii="Arial" w:hAnsi="Arial" w:cs="Arial"/>
          <w:color w:val="000009"/>
          <w:sz w:val="22"/>
          <w:szCs w:val="22"/>
        </w:rPr>
        <w:t>respectivo</w:t>
      </w:r>
      <w:r>
        <w:rPr>
          <w:rFonts w:hint="default" w:ascii="Arial" w:hAnsi="Arial" w:cs="Arial"/>
          <w:color w:val="000009"/>
          <w:spacing w:val="-11"/>
          <w:sz w:val="22"/>
          <w:szCs w:val="22"/>
        </w:rPr>
        <w:t xml:space="preserve"> </w:t>
      </w:r>
      <w:r>
        <w:rPr>
          <w:rFonts w:hint="default" w:ascii="Arial" w:hAnsi="Arial" w:cs="Arial"/>
          <w:color w:val="000009"/>
          <w:sz w:val="22"/>
          <w:szCs w:val="22"/>
        </w:rPr>
        <w:t>transporte</w:t>
      </w:r>
      <w:r>
        <w:rPr>
          <w:rFonts w:hint="default" w:ascii="Arial" w:hAnsi="Arial" w:cs="Arial"/>
          <w:color w:val="000009"/>
          <w:spacing w:val="-13"/>
          <w:sz w:val="22"/>
          <w:szCs w:val="22"/>
        </w:rPr>
        <w:t xml:space="preserve"> </w:t>
      </w:r>
      <w:r>
        <w:rPr>
          <w:rFonts w:hint="default" w:ascii="Arial" w:hAnsi="Arial" w:cs="Arial"/>
          <w:color w:val="000009"/>
          <w:sz w:val="22"/>
          <w:szCs w:val="22"/>
        </w:rPr>
        <w:t>são</w:t>
      </w:r>
      <w:r>
        <w:rPr>
          <w:rFonts w:hint="default" w:ascii="Arial" w:hAnsi="Arial" w:cs="Arial"/>
          <w:color w:val="000009"/>
          <w:spacing w:val="-11"/>
          <w:sz w:val="22"/>
          <w:szCs w:val="22"/>
        </w:rPr>
        <w:t xml:space="preserve"> </w:t>
      </w:r>
      <w:r>
        <w:rPr>
          <w:rFonts w:hint="default" w:ascii="Arial" w:hAnsi="Arial" w:cs="Arial"/>
          <w:color w:val="000009"/>
          <w:sz w:val="22"/>
          <w:szCs w:val="22"/>
        </w:rPr>
        <w:t>de</w:t>
      </w:r>
      <w:r>
        <w:rPr>
          <w:rFonts w:hint="default" w:ascii="Arial" w:hAnsi="Arial" w:cs="Arial"/>
          <w:color w:val="000009"/>
          <w:spacing w:val="-13"/>
          <w:sz w:val="22"/>
          <w:szCs w:val="22"/>
        </w:rPr>
        <w:t xml:space="preserve"> </w:t>
      </w:r>
      <w:r>
        <w:rPr>
          <w:rFonts w:hint="default" w:ascii="Arial" w:hAnsi="Arial" w:cs="Arial"/>
          <w:color w:val="000009"/>
          <w:sz w:val="22"/>
          <w:szCs w:val="22"/>
        </w:rPr>
        <w:t>inteira</w:t>
      </w:r>
      <w:r>
        <w:rPr>
          <w:rFonts w:hint="default" w:ascii="Arial" w:hAnsi="Arial" w:cs="Arial"/>
          <w:color w:val="000009"/>
          <w:spacing w:val="-12"/>
          <w:sz w:val="22"/>
          <w:szCs w:val="22"/>
        </w:rPr>
        <w:t xml:space="preserve"> </w:t>
      </w:r>
      <w:r>
        <w:rPr>
          <w:rFonts w:hint="default" w:ascii="Arial" w:hAnsi="Arial" w:cs="Arial"/>
          <w:color w:val="000009"/>
          <w:sz w:val="22"/>
          <w:szCs w:val="22"/>
        </w:rPr>
        <w:t>responsabilidade do</w:t>
      </w:r>
      <w:r>
        <w:rPr>
          <w:rFonts w:hint="default" w:ascii="Arial" w:hAnsi="Arial" w:cs="Arial"/>
          <w:color w:val="000009"/>
          <w:spacing w:val="-1"/>
          <w:sz w:val="22"/>
          <w:szCs w:val="22"/>
        </w:rPr>
        <w:t xml:space="preserve"> </w:t>
      </w:r>
      <w:r>
        <w:rPr>
          <w:rFonts w:hint="default" w:ascii="Arial" w:hAnsi="Arial" w:cs="Arial"/>
          <w:color w:val="000009"/>
          <w:sz w:val="22"/>
          <w:szCs w:val="22"/>
        </w:rPr>
        <w:t>contratado.</w:t>
      </w:r>
    </w:p>
    <w:p>
      <w:pPr>
        <w:pStyle w:val="15"/>
        <w:numPr>
          <w:ilvl w:val="1"/>
          <w:numId w:val="6"/>
        </w:numPr>
        <w:tabs>
          <w:tab w:val="left" w:pos="1006"/>
        </w:tabs>
        <w:spacing w:before="120" w:line="360" w:lineRule="auto"/>
        <w:ind w:left="297" w:right="240" w:firstLine="0"/>
        <w:rPr>
          <w:rFonts w:hint="default" w:ascii="Arial" w:hAnsi="Arial" w:cs="Arial"/>
          <w:sz w:val="22"/>
          <w:szCs w:val="22"/>
        </w:rPr>
      </w:pPr>
      <w:r>
        <w:rPr>
          <w:rFonts w:hint="default" w:ascii="Arial" w:hAnsi="Arial" w:cs="Arial"/>
          <w:sz w:val="22"/>
          <w:szCs w:val="22"/>
        </w:rPr>
        <w:t>O</w:t>
      </w:r>
      <w:r>
        <w:rPr>
          <w:rFonts w:hint="default" w:ascii="Arial" w:hAnsi="Arial" w:cs="Arial"/>
          <w:spacing w:val="-7"/>
          <w:sz w:val="22"/>
          <w:szCs w:val="22"/>
        </w:rPr>
        <w:t xml:space="preserve"> </w:t>
      </w:r>
      <w:r>
        <w:rPr>
          <w:rFonts w:hint="default" w:ascii="Arial" w:hAnsi="Arial" w:cs="Arial"/>
          <w:sz w:val="22"/>
          <w:szCs w:val="22"/>
        </w:rPr>
        <w:t>Contratado</w:t>
      </w:r>
      <w:r>
        <w:rPr>
          <w:rFonts w:hint="default" w:ascii="Arial" w:hAnsi="Arial" w:cs="Arial"/>
          <w:spacing w:val="-6"/>
          <w:sz w:val="22"/>
          <w:szCs w:val="22"/>
        </w:rPr>
        <w:t xml:space="preserve"> </w:t>
      </w:r>
      <w:r>
        <w:rPr>
          <w:rFonts w:hint="default" w:ascii="Arial" w:hAnsi="Arial" w:cs="Arial"/>
          <w:sz w:val="22"/>
          <w:szCs w:val="22"/>
        </w:rPr>
        <w:t>deverá</w:t>
      </w:r>
      <w:r>
        <w:rPr>
          <w:rFonts w:hint="default" w:ascii="Arial" w:hAnsi="Arial" w:cs="Arial"/>
          <w:spacing w:val="-7"/>
          <w:sz w:val="22"/>
          <w:szCs w:val="22"/>
        </w:rPr>
        <w:t xml:space="preserve"> </w:t>
      </w:r>
      <w:r>
        <w:rPr>
          <w:rFonts w:hint="default" w:ascii="Arial" w:hAnsi="Arial" w:cs="Arial"/>
          <w:sz w:val="22"/>
          <w:szCs w:val="22"/>
        </w:rPr>
        <w:t>manter</w:t>
      </w:r>
      <w:r>
        <w:rPr>
          <w:rFonts w:hint="default" w:ascii="Arial" w:hAnsi="Arial" w:cs="Arial"/>
          <w:spacing w:val="-6"/>
          <w:sz w:val="22"/>
          <w:szCs w:val="22"/>
        </w:rPr>
        <w:t xml:space="preserve"> </w:t>
      </w:r>
      <w:r>
        <w:rPr>
          <w:rFonts w:hint="default" w:ascii="Arial" w:hAnsi="Arial" w:cs="Arial"/>
          <w:sz w:val="22"/>
          <w:szCs w:val="22"/>
        </w:rPr>
        <w:t>no</w:t>
      </w:r>
      <w:r>
        <w:rPr>
          <w:rFonts w:hint="default" w:ascii="Arial" w:hAnsi="Arial" w:cs="Arial"/>
          <w:spacing w:val="-5"/>
          <w:sz w:val="22"/>
          <w:szCs w:val="22"/>
        </w:rPr>
        <w:t xml:space="preserve"> </w:t>
      </w:r>
      <w:r>
        <w:rPr>
          <w:rFonts w:hint="default" w:ascii="Arial" w:hAnsi="Arial" w:cs="Arial"/>
          <w:sz w:val="22"/>
          <w:szCs w:val="22"/>
        </w:rPr>
        <w:t>Canteiro</w:t>
      </w:r>
      <w:r>
        <w:rPr>
          <w:rFonts w:hint="default" w:ascii="Arial" w:hAnsi="Arial" w:cs="Arial"/>
          <w:spacing w:val="-5"/>
          <w:sz w:val="22"/>
          <w:szCs w:val="22"/>
        </w:rPr>
        <w:t xml:space="preserve"> </w:t>
      </w:r>
      <w:r>
        <w:rPr>
          <w:rFonts w:hint="default" w:ascii="Arial" w:hAnsi="Arial" w:cs="Arial"/>
          <w:sz w:val="22"/>
          <w:szCs w:val="22"/>
        </w:rPr>
        <w:t>de</w:t>
      </w:r>
      <w:r>
        <w:rPr>
          <w:rFonts w:hint="default" w:ascii="Arial" w:hAnsi="Arial" w:cs="Arial"/>
          <w:spacing w:val="-6"/>
          <w:sz w:val="22"/>
          <w:szCs w:val="22"/>
        </w:rPr>
        <w:t xml:space="preserve"> </w:t>
      </w:r>
      <w:r>
        <w:rPr>
          <w:rFonts w:hint="default" w:ascii="Arial" w:hAnsi="Arial" w:cs="Arial"/>
          <w:sz w:val="22"/>
          <w:szCs w:val="22"/>
        </w:rPr>
        <w:t>Obras,</w:t>
      </w:r>
      <w:r>
        <w:rPr>
          <w:rFonts w:hint="default" w:ascii="Arial" w:hAnsi="Arial" w:cs="Arial"/>
          <w:spacing w:val="-5"/>
          <w:sz w:val="22"/>
          <w:szCs w:val="22"/>
        </w:rPr>
        <w:t xml:space="preserve"> </w:t>
      </w:r>
      <w:r>
        <w:rPr>
          <w:rFonts w:hint="default" w:ascii="Arial" w:hAnsi="Arial" w:cs="Arial"/>
          <w:sz w:val="22"/>
          <w:szCs w:val="22"/>
        </w:rPr>
        <w:t>a</w:t>
      </w:r>
      <w:r>
        <w:rPr>
          <w:rFonts w:hint="default" w:ascii="Arial" w:hAnsi="Arial" w:cs="Arial"/>
          <w:spacing w:val="-6"/>
          <w:sz w:val="22"/>
          <w:szCs w:val="22"/>
        </w:rPr>
        <w:t xml:space="preserve"> </w:t>
      </w:r>
      <w:r>
        <w:rPr>
          <w:rFonts w:hint="default" w:ascii="Arial" w:hAnsi="Arial" w:cs="Arial"/>
          <w:sz w:val="22"/>
          <w:szCs w:val="22"/>
        </w:rPr>
        <w:t>Anotação</w:t>
      </w:r>
      <w:r>
        <w:rPr>
          <w:rFonts w:hint="default" w:ascii="Arial" w:hAnsi="Arial" w:cs="Arial"/>
          <w:spacing w:val="-5"/>
          <w:sz w:val="22"/>
          <w:szCs w:val="22"/>
        </w:rPr>
        <w:t xml:space="preserve"> </w:t>
      </w:r>
      <w:r>
        <w:rPr>
          <w:rFonts w:hint="default" w:ascii="Arial" w:hAnsi="Arial" w:cs="Arial"/>
          <w:sz w:val="22"/>
          <w:szCs w:val="22"/>
        </w:rPr>
        <w:t>de</w:t>
      </w:r>
      <w:r>
        <w:rPr>
          <w:rFonts w:hint="default" w:ascii="Arial" w:hAnsi="Arial" w:cs="Arial"/>
          <w:spacing w:val="-6"/>
          <w:sz w:val="22"/>
          <w:szCs w:val="22"/>
        </w:rPr>
        <w:t xml:space="preserve"> </w:t>
      </w:r>
      <w:r>
        <w:rPr>
          <w:rFonts w:hint="default" w:ascii="Arial" w:hAnsi="Arial" w:cs="Arial"/>
          <w:sz w:val="22"/>
          <w:szCs w:val="22"/>
        </w:rPr>
        <w:t>Responsabilidade</w:t>
      </w:r>
      <w:r>
        <w:rPr>
          <w:rFonts w:hint="default" w:ascii="Arial" w:hAnsi="Arial" w:cs="Arial"/>
          <w:spacing w:val="-7"/>
          <w:sz w:val="22"/>
          <w:szCs w:val="22"/>
        </w:rPr>
        <w:t xml:space="preserve"> </w:t>
      </w:r>
      <w:r>
        <w:rPr>
          <w:rFonts w:hint="default" w:ascii="Arial" w:hAnsi="Arial" w:cs="Arial"/>
          <w:sz w:val="22"/>
          <w:szCs w:val="22"/>
        </w:rPr>
        <w:t>Técnica (ART).</w:t>
      </w:r>
    </w:p>
    <w:p>
      <w:pPr>
        <w:pStyle w:val="2"/>
        <w:numPr>
          <w:ilvl w:val="0"/>
          <w:numId w:val="6"/>
        </w:numPr>
        <w:tabs>
          <w:tab w:val="left" w:pos="778"/>
        </w:tabs>
        <w:spacing w:before="126"/>
        <w:ind w:left="777" w:hanging="481"/>
        <w:jc w:val="left"/>
        <w:rPr>
          <w:rFonts w:hint="default" w:ascii="Arial" w:hAnsi="Arial" w:cs="Arial"/>
          <w:sz w:val="22"/>
          <w:szCs w:val="22"/>
        </w:rPr>
      </w:pPr>
      <w:r>
        <w:rPr>
          <w:rFonts w:hint="default" w:ascii="Arial" w:hAnsi="Arial" w:cs="Arial"/>
          <w:sz w:val="22"/>
          <w:szCs w:val="22"/>
        </w:rPr>
        <w:t>DOS</w:t>
      </w:r>
      <w:r>
        <w:rPr>
          <w:rFonts w:hint="default" w:ascii="Arial" w:hAnsi="Arial" w:cs="Arial"/>
          <w:spacing w:val="-1"/>
          <w:sz w:val="22"/>
          <w:szCs w:val="22"/>
        </w:rPr>
        <w:t xml:space="preserve"> </w:t>
      </w:r>
      <w:r>
        <w:rPr>
          <w:rFonts w:hint="default" w:ascii="Arial" w:hAnsi="Arial" w:cs="Arial"/>
          <w:sz w:val="22"/>
          <w:szCs w:val="22"/>
        </w:rPr>
        <w:t>PAGAMENTOS</w:t>
      </w:r>
    </w:p>
    <w:p>
      <w:pPr>
        <w:pStyle w:val="5"/>
        <w:spacing w:before="10"/>
        <w:rPr>
          <w:rFonts w:hint="default" w:ascii="Arial" w:hAnsi="Arial" w:cs="Arial"/>
          <w:b/>
          <w:sz w:val="22"/>
          <w:szCs w:val="22"/>
        </w:rPr>
      </w:pPr>
    </w:p>
    <w:p>
      <w:pPr>
        <w:pStyle w:val="15"/>
        <w:numPr>
          <w:ilvl w:val="1"/>
          <w:numId w:val="6"/>
        </w:numPr>
        <w:tabs>
          <w:tab w:val="left" w:pos="1066"/>
        </w:tabs>
        <w:spacing w:line="360" w:lineRule="auto"/>
        <w:ind w:left="297" w:right="236" w:firstLine="0"/>
        <w:jc w:val="both"/>
        <w:rPr>
          <w:rFonts w:hint="default" w:ascii="Arial" w:hAnsi="Arial" w:cs="Arial"/>
          <w:sz w:val="22"/>
          <w:szCs w:val="22"/>
        </w:rPr>
      </w:pPr>
      <w:r>
        <w:rPr>
          <w:rFonts w:hint="default" w:ascii="Arial" w:hAnsi="Arial" w:cs="Arial"/>
          <w:sz w:val="22"/>
          <w:szCs w:val="22"/>
        </w:rPr>
        <w:t>Os pagamentos serão efetuados por meio de medições mensais, cujos valores serão obtidos com o produto dos quantitativos efetivamente executados, pelos respectivos preços unitários propostos. Sobre os valores obtidos serão incididos os percentuais propostos para Encargos</w:t>
      </w:r>
      <w:r>
        <w:rPr>
          <w:rFonts w:hint="default" w:ascii="Arial" w:hAnsi="Arial" w:cs="Arial"/>
          <w:spacing w:val="-44"/>
          <w:sz w:val="22"/>
          <w:szCs w:val="22"/>
        </w:rPr>
        <w:t xml:space="preserve"> </w:t>
      </w:r>
      <w:r>
        <w:rPr>
          <w:rFonts w:hint="default" w:ascii="Arial" w:hAnsi="Arial" w:cs="Arial"/>
          <w:sz w:val="22"/>
          <w:szCs w:val="22"/>
        </w:rPr>
        <w:t>Sociais, Custos Administrativos, Remuneração da Contratada e Despesas</w:t>
      </w:r>
      <w:r>
        <w:rPr>
          <w:rFonts w:hint="default" w:ascii="Arial" w:hAnsi="Arial" w:cs="Arial"/>
          <w:spacing w:val="-5"/>
          <w:sz w:val="22"/>
          <w:szCs w:val="22"/>
        </w:rPr>
        <w:t xml:space="preserve"> </w:t>
      </w:r>
      <w:r>
        <w:rPr>
          <w:rFonts w:hint="default" w:ascii="Arial" w:hAnsi="Arial" w:cs="Arial"/>
          <w:sz w:val="22"/>
          <w:szCs w:val="22"/>
        </w:rPr>
        <w:t>Fiscais.</w:t>
      </w:r>
    </w:p>
    <w:p>
      <w:pPr>
        <w:pStyle w:val="15"/>
        <w:numPr>
          <w:ilvl w:val="1"/>
          <w:numId w:val="6"/>
        </w:numPr>
        <w:tabs>
          <w:tab w:val="left" w:pos="864"/>
        </w:tabs>
        <w:spacing w:before="120" w:line="360" w:lineRule="auto"/>
        <w:ind w:left="297" w:right="239" w:firstLine="0"/>
        <w:jc w:val="both"/>
        <w:rPr>
          <w:rFonts w:hint="default" w:ascii="Arial" w:hAnsi="Arial" w:cs="Arial"/>
          <w:sz w:val="22"/>
          <w:szCs w:val="22"/>
        </w:rPr>
      </w:pPr>
      <w:r>
        <w:rPr>
          <w:rFonts w:hint="default" w:ascii="Arial" w:hAnsi="Arial" w:cs="Arial"/>
          <w:color w:val="000009"/>
          <w:sz w:val="22"/>
          <w:szCs w:val="22"/>
        </w:rPr>
        <w:t xml:space="preserve">Os pagamentos dos serviços executados mensalmente se processarão na forma de </w:t>
      </w:r>
      <w:r>
        <w:rPr>
          <w:rFonts w:hint="default" w:ascii="Arial" w:hAnsi="Arial" w:cs="Arial"/>
          <w:color w:val="000009"/>
          <w:sz w:val="22"/>
          <w:szCs w:val="22"/>
          <w:lang w:val="pt-BR"/>
        </w:rPr>
        <w:t>CONTRATAÇÃO INTEGRADA</w:t>
      </w:r>
      <w:r>
        <w:rPr>
          <w:rFonts w:hint="default" w:ascii="Arial" w:hAnsi="Arial" w:cs="Arial"/>
          <w:color w:val="000009"/>
          <w:sz w:val="22"/>
          <w:szCs w:val="22"/>
        </w:rPr>
        <w:t xml:space="preserve">, sendo medidos e pagos em conformidade com os itens previstos no orçamento referencial da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e os respectivos valores propostos pela empresa vencedora da licitação, executados no período da medição, dentro dos limites previstos no Cronograma Físico-Financeiro.</w:t>
      </w:r>
    </w:p>
    <w:p>
      <w:pPr>
        <w:pStyle w:val="15"/>
        <w:numPr>
          <w:ilvl w:val="1"/>
          <w:numId w:val="6"/>
        </w:numPr>
        <w:tabs>
          <w:tab w:val="left" w:pos="864"/>
        </w:tabs>
        <w:spacing w:before="122"/>
        <w:ind w:left="863" w:hanging="567"/>
        <w:jc w:val="both"/>
        <w:rPr>
          <w:rFonts w:hint="default" w:ascii="Arial" w:hAnsi="Arial" w:cs="Arial"/>
          <w:sz w:val="22"/>
          <w:szCs w:val="22"/>
        </w:rPr>
      </w:pPr>
      <w:r>
        <w:rPr>
          <w:rFonts w:hint="default" w:ascii="Arial" w:hAnsi="Arial" w:cs="Arial"/>
          <w:color w:val="000009"/>
          <w:sz w:val="22"/>
          <w:szCs w:val="22"/>
        </w:rPr>
        <w:t>As demais cláusulas são aquelas previstas no Projeto Executivo, anexo I do</w:t>
      </w:r>
      <w:r>
        <w:rPr>
          <w:rFonts w:hint="default" w:ascii="Arial" w:hAnsi="Arial" w:cs="Arial"/>
          <w:color w:val="000009"/>
          <w:spacing w:val="-6"/>
          <w:sz w:val="22"/>
          <w:szCs w:val="22"/>
        </w:rPr>
        <w:t xml:space="preserve"> </w:t>
      </w:r>
      <w:r>
        <w:rPr>
          <w:rFonts w:hint="default" w:ascii="Arial" w:hAnsi="Arial" w:cs="Arial"/>
          <w:color w:val="000009"/>
          <w:sz w:val="22"/>
          <w:szCs w:val="22"/>
        </w:rPr>
        <w:t>Edital.</w:t>
      </w:r>
    </w:p>
    <w:p>
      <w:pPr>
        <w:pStyle w:val="5"/>
        <w:spacing w:before="2"/>
        <w:rPr>
          <w:rFonts w:hint="default" w:ascii="Arial" w:hAnsi="Arial" w:cs="Arial"/>
          <w:sz w:val="22"/>
          <w:szCs w:val="22"/>
        </w:rPr>
      </w:pPr>
    </w:p>
    <w:p>
      <w:pPr>
        <w:pStyle w:val="2"/>
        <w:numPr>
          <w:ilvl w:val="0"/>
          <w:numId w:val="6"/>
        </w:numPr>
        <w:tabs>
          <w:tab w:val="left" w:pos="778"/>
        </w:tabs>
        <w:ind w:left="777" w:hanging="481"/>
        <w:jc w:val="left"/>
        <w:rPr>
          <w:rFonts w:hint="default" w:ascii="Arial" w:hAnsi="Arial" w:cs="Arial"/>
          <w:color w:val="000009"/>
          <w:sz w:val="22"/>
          <w:szCs w:val="22"/>
        </w:rPr>
      </w:pPr>
      <w:r>
        <w:rPr>
          <w:rFonts w:hint="default" w:ascii="Arial" w:hAnsi="Arial" w:cs="Arial"/>
          <w:color w:val="000009"/>
          <w:sz w:val="22"/>
          <w:szCs w:val="22"/>
        </w:rPr>
        <w:t>REAJUSTE E ATUALIZAÇÃO</w:t>
      </w:r>
      <w:r>
        <w:rPr>
          <w:rFonts w:hint="default" w:ascii="Arial" w:hAnsi="Arial" w:cs="Arial"/>
          <w:color w:val="000009"/>
          <w:spacing w:val="2"/>
          <w:sz w:val="22"/>
          <w:szCs w:val="22"/>
        </w:rPr>
        <w:t xml:space="preserve"> </w:t>
      </w:r>
      <w:r>
        <w:rPr>
          <w:rFonts w:hint="default" w:ascii="Arial" w:hAnsi="Arial" w:cs="Arial"/>
          <w:color w:val="000009"/>
          <w:sz w:val="22"/>
          <w:szCs w:val="22"/>
        </w:rPr>
        <w:t>FINANCEIRA</w:t>
      </w:r>
    </w:p>
    <w:p>
      <w:pPr>
        <w:pStyle w:val="5"/>
        <w:spacing w:before="2"/>
        <w:rPr>
          <w:rFonts w:hint="default" w:ascii="Arial" w:hAnsi="Arial" w:cs="Arial"/>
          <w:b/>
          <w:sz w:val="22"/>
          <w:szCs w:val="22"/>
        </w:rPr>
      </w:pPr>
    </w:p>
    <w:p>
      <w:pPr>
        <w:pStyle w:val="15"/>
        <w:numPr>
          <w:ilvl w:val="1"/>
          <w:numId w:val="6"/>
        </w:numPr>
        <w:tabs>
          <w:tab w:val="left" w:pos="838"/>
        </w:tabs>
        <w:spacing w:line="360" w:lineRule="auto"/>
        <w:ind w:left="777" w:right="236" w:hanging="480"/>
        <w:jc w:val="both"/>
        <w:rPr>
          <w:rFonts w:hint="default" w:ascii="Arial" w:hAnsi="Arial" w:cs="Arial"/>
          <w:sz w:val="22"/>
          <w:szCs w:val="22"/>
        </w:rPr>
      </w:pPr>
      <w:r>
        <w:rPr>
          <w:rFonts w:hint="default" w:ascii="Arial" w:hAnsi="Arial" w:cs="Arial"/>
          <w:color w:val="000009"/>
          <w:sz w:val="22"/>
          <w:szCs w:val="22"/>
        </w:rPr>
        <w:t>Os preços contratuais em reais, para a execução das obras, serão reajustados pelo índice de reajustamento de obras rodoviárias fornecido pela Fundação Getúlio Vargas – FGV e segundo o Decreto n.1.054 de 07.02.94, alterado pelo Decreto 1.110 de</w:t>
      </w:r>
      <w:r>
        <w:rPr>
          <w:rFonts w:hint="default" w:ascii="Arial" w:hAnsi="Arial" w:cs="Arial"/>
          <w:color w:val="000009"/>
          <w:spacing w:val="-1"/>
          <w:sz w:val="22"/>
          <w:szCs w:val="22"/>
        </w:rPr>
        <w:t xml:space="preserve"> </w:t>
      </w:r>
      <w:r>
        <w:rPr>
          <w:rFonts w:hint="default" w:ascii="Arial" w:hAnsi="Arial" w:cs="Arial"/>
          <w:color w:val="000009"/>
          <w:sz w:val="22"/>
          <w:szCs w:val="22"/>
        </w:rPr>
        <w:t>13.04.94.</w:t>
      </w:r>
    </w:p>
    <w:p>
      <w:pPr>
        <w:pStyle w:val="15"/>
        <w:numPr>
          <w:ilvl w:val="1"/>
          <w:numId w:val="6"/>
        </w:numPr>
        <w:tabs>
          <w:tab w:val="left" w:pos="838"/>
        </w:tabs>
        <w:spacing w:before="119" w:line="360" w:lineRule="auto"/>
        <w:ind w:left="777" w:right="238" w:hanging="480"/>
        <w:jc w:val="both"/>
        <w:rPr>
          <w:rFonts w:hint="default" w:ascii="Arial" w:hAnsi="Arial" w:cs="Arial"/>
          <w:sz w:val="22"/>
          <w:szCs w:val="22"/>
        </w:rPr>
      </w:pPr>
      <w:r>
        <w:rPr>
          <w:rFonts w:hint="default" w:ascii="Arial" w:hAnsi="Arial" w:cs="Arial"/>
          <w:color w:val="000009"/>
          <w:sz w:val="22"/>
          <w:szCs w:val="22"/>
        </w:rPr>
        <w:t>Decorrido</w:t>
      </w:r>
      <w:r>
        <w:rPr>
          <w:rFonts w:hint="default" w:ascii="Arial" w:hAnsi="Arial" w:cs="Arial"/>
          <w:color w:val="000009"/>
          <w:spacing w:val="-11"/>
          <w:sz w:val="22"/>
          <w:szCs w:val="22"/>
        </w:rPr>
        <w:t xml:space="preserve"> </w:t>
      </w:r>
      <w:r>
        <w:rPr>
          <w:rFonts w:hint="default" w:ascii="Arial" w:hAnsi="Arial" w:cs="Arial"/>
          <w:color w:val="000009"/>
          <w:sz w:val="22"/>
          <w:szCs w:val="22"/>
        </w:rPr>
        <w:t>período</w:t>
      </w:r>
      <w:r>
        <w:rPr>
          <w:rFonts w:hint="default" w:ascii="Arial" w:hAnsi="Arial" w:cs="Arial"/>
          <w:color w:val="000009"/>
          <w:spacing w:val="-11"/>
          <w:sz w:val="22"/>
          <w:szCs w:val="22"/>
        </w:rPr>
        <w:t xml:space="preserve"> </w:t>
      </w:r>
      <w:r>
        <w:rPr>
          <w:rFonts w:hint="default" w:ascii="Arial" w:hAnsi="Arial" w:cs="Arial"/>
          <w:color w:val="000009"/>
          <w:sz w:val="22"/>
          <w:szCs w:val="22"/>
        </w:rPr>
        <w:t>superior</w:t>
      </w:r>
      <w:r>
        <w:rPr>
          <w:rFonts w:hint="default" w:ascii="Arial" w:hAnsi="Arial" w:cs="Arial"/>
          <w:color w:val="000009"/>
          <w:spacing w:val="-11"/>
          <w:sz w:val="22"/>
          <w:szCs w:val="22"/>
        </w:rPr>
        <w:t xml:space="preserve"> </w:t>
      </w: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1</w:t>
      </w:r>
      <w:r>
        <w:rPr>
          <w:rFonts w:hint="default" w:ascii="Arial" w:hAnsi="Arial" w:cs="Arial"/>
          <w:color w:val="000009"/>
          <w:spacing w:val="-10"/>
          <w:sz w:val="22"/>
          <w:szCs w:val="22"/>
        </w:rPr>
        <w:t xml:space="preserve"> </w:t>
      </w:r>
      <w:r>
        <w:rPr>
          <w:rFonts w:hint="default" w:ascii="Arial" w:hAnsi="Arial" w:cs="Arial"/>
          <w:color w:val="000009"/>
          <w:sz w:val="22"/>
          <w:szCs w:val="22"/>
        </w:rPr>
        <w:t>(um)</w:t>
      </w:r>
      <w:r>
        <w:rPr>
          <w:rFonts w:hint="default" w:ascii="Arial" w:hAnsi="Arial" w:cs="Arial"/>
          <w:color w:val="000009"/>
          <w:spacing w:val="-12"/>
          <w:sz w:val="22"/>
          <w:szCs w:val="22"/>
        </w:rPr>
        <w:t xml:space="preserve"> </w:t>
      </w:r>
      <w:r>
        <w:rPr>
          <w:rFonts w:hint="default" w:ascii="Arial" w:hAnsi="Arial" w:cs="Arial"/>
          <w:color w:val="000009"/>
          <w:sz w:val="22"/>
          <w:szCs w:val="22"/>
        </w:rPr>
        <w:t>ano,</w:t>
      </w:r>
      <w:r>
        <w:rPr>
          <w:rFonts w:hint="default" w:ascii="Arial" w:hAnsi="Arial" w:cs="Arial"/>
          <w:color w:val="000009"/>
          <w:spacing w:val="-10"/>
          <w:sz w:val="22"/>
          <w:szCs w:val="22"/>
        </w:rPr>
        <w:t xml:space="preserve"> </w:t>
      </w:r>
      <w:r>
        <w:rPr>
          <w:rFonts w:hint="default" w:ascii="Arial" w:hAnsi="Arial" w:cs="Arial"/>
          <w:color w:val="000009"/>
          <w:sz w:val="22"/>
          <w:szCs w:val="22"/>
        </w:rPr>
        <w:t>contado</w:t>
      </w:r>
      <w:r>
        <w:rPr>
          <w:rFonts w:hint="default" w:ascii="Arial" w:hAnsi="Arial" w:cs="Arial"/>
          <w:color w:val="000009"/>
          <w:spacing w:val="-9"/>
          <w:sz w:val="22"/>
          <w:szCs w:val="22"/>
        </w:rPr>
        <w:t xml:space="preserve"> </w:t>
      </w: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partir</w:t>
      </w:r>
      <w:r>
        <w:rPr>
          <w:rFonts w:hint="default" w:ascii="Arial" w:hAnsi="Arial" w:cs="Arial"/>
          <w:color w:val="000009"/>
          <w:spacing w:val="-11"/>
          <w:sz w:val="22"/>
          <w:szCs w:val="22"/>
        </w:rPr>
        <w:t xml:space="preserve"> </w:t>
      </w:r>
      <w:r>
        <w:rPr>
          <w:rFonts w:hint="default" w:ascii="Arial" w:hAnsi="Arial" w:cs="Arial"/>
          <w:color w:val="000009"/>
          <w:sz w:val="22"/>
          <w:szCs w:val="22"/>
        </w:rPr>
        <w:t>do</w:t>
      </w:r>
      <w:r>
        <w:rPr>
          <w:rFonts w:hint="default" w:ascii="Arial" w:hAnsi="Arial" w:cs="Arial"/>
          <w:color w:val="000009"/>
          <w:spacing w:val="-11"/>
          <w:sz w:val="22"/>
          <w:szCs w:val="22"/>
        </w:rPr>
        <w:t xml:space="preserve"> </w:t>
      </w:r>
      <w:r>
        <w:rPr>
          <w:rFonts w:hint="default" w:ascii="Arial" w:hAnsi="Arial" w:cs="Arial"/>
          <w:color w:val="000009"/>
          <w:sz w:val="22"/>
          <w:szCs w:val="22"/>
        </w:rPr>
        <w:t>mês</w:t>
      </w:r>
      <w:r>
        <w:rPr>
          <w:rFonts w:hint="default" w:ascii="Arial" w:hAnsi="Arial" w:cs="Arial"/>
          <w:color w:val="000009"/>
          <w:spacing w:val="-10"/>
          <w:sz w:val="22"/>
          <w:szCs w:val="22"/>
        </w:rPr>
        <w:t xml:space="preserve"> </w:t>
      </w:r>
      <w:r>
        <w:rPr>
          <w:rFonts w:hint="default" w:ascii="Arial" w:hAnsi="Arial" w:cs="Arial"/>
          <w:color w:val="000009"/>
          <w:sz w:val="22"/>
          <w:szCs w:val="22"/>
        </w:rPr>
        <w:t>base</w:t>
      </w:r>
      <w:r>
        <w:rPr>
          <w:rFonts w:hint="default" w:ascii="Arial" w:hAnsi="Arial" w:cs="Arial"/>
          <w:color w:val="000009"/>
          <w:spacing w:val="-12"/>
          <w:sz w:val="22"/>
          <w:szCs w:val="22"/>
        </w:rPr>
        <w:t xml:space="preserve"> </w:t>
      </w:r>
      <w:r>
        <w:rPr>
          <w:rFonts w:hint="default" w:ascii="Arial" w:hAnsi="Arial" w:cs="Arial"/>
          <w:color w:val="000009"/>
          <w:sz w:val="22"/>
          <w:szCs w:val="22"/>
        </w:rPr>
        <w:t>do</w:t>
      </w:r>
      <w:r>
        <w:rPr>
          <w:rFonts w:hint="default" w:ascii="Arial" w:hAnsi="Arial" w:cs="Arial"/>
          <w:color w:val="000009"/>
          <w:spacing w:val="-10"/>
          <w:sz w:val="22"/>
          <w:szCs w:val="22"/>
        </w:rPr>
        <w:t xml:space="preserve"> </w:t>
      </w:r>
      <w:r>
        <w:rPr>
          <w:rFonts w:hint="default" w:ascii="Arial" w:hAnsi="Arial" w:cs="Arial"/>
          <w:color w:val="000009"/>
          <w:sz w:val="22"/>
          <w:szCs w:val="22"/>
        </w:rPr>
        <w:t>orçamento,</w:t>
      </w:r>
      <w:r>
        <w:rPr>
          <w:rFonts w:hint="default" w:ascii="Arial" w:hAnsi="Arial" w:cs="Arial"/>
          <w:color w:val="000009"/>
          <w:spacing w:val="-11"/>
          <w:sz w:val="22"/>
          <w:szCs w:val="22"/>
        </w:rPr>
        <w:t xml:space="preserve"> </w:t>
      </w:r>
      <w:r>
        <w:rPr>
          <w:rFonts w:hint="default" w:ascii="Arial" w:hAnsi="Arial" w:cs="Arial"/>
          <w:color w:val="000009"/>
          <w:sz w:val="22"/>
          <w:szCs w:val="22"/>
        </w:rPr>
        <w:t>o</w:t>
      </w:r>
      <w:r>
        <w:rPr>
          <w:rFonts w:hint="default" w:ascii="Arial" w:hAnsi="Arial" w:cs="Arial"/>
          <w:color w:val="000009"/>
          <w:spacing w:val="-10"/>
          <w:sz w:val="22"/>
          <w:szCs w:val="22"/>
        </w:rPr>
        <w:t xml:space="preserve"> </w:t>
      </w:r>
      <w:r>
        <w:rPr>
          <w:rFonts w:hint="default" w:ascii="Arial" w:hAnsi="Arial" w:cs="Arial"/>
          <w:color w:val="000009"/>
          <w:sz w:val="22"/>
          <w:szCs w:val="22"/>
        </w:rPr>
        <w:t>reajuste será</w:t>
      </w:r>
      <w:r>
        <w:rPr>
          <w:rFonts w:hint="default" w:ascii="Arial" w:hAnsi="Arial" w:cs="Arial"/>
          <w:color w:val="000009"/>
          <w:spacing w:val="-6"/>
          <w:sz w:val="22"/>
          <w:szCs w:val="22"/>
        </w:rPr>
        <w:t xml:space="preserve"> </w:t>
      </w:r>
      <w:r>
        <w:rPr>
          <w:rFonts w:hint="default" w:ascii="Arial" w:hAnsi="Arial" w:cs="Arial"/>
          <w:color w:val="000009"/>
          <w:sz w:val="22"/>
          <w:szCs w:val="22"/>
        </w:rPr>
        <w:t>aplicado</w:t>
      </w:r>
      <w:r>
        <w:rPr>
          <w:rFonts w:hint="default" w:ascii="Arial" w:hAnsi="Arial" w:cs="Arial"/>
          <w:color w:val="000009"/>
          <w:spacing w:val="-4"/>
          <w:sz w:val="22"/>
          <w:szCs w:val="22"/>
        </w:rPr>
        <w:t xml:space="preserve"> </w:t>
      </w:r>
      <w:r>
        <w:rPr>
          <w:rFonts w:hint="default" w:ascii="Arial" w:hAnsi="Arial" w:cs="Arial"/>
          <w:color w:val="000009"/>
          <w:sz w:val="22"/>
          <w:szCs w:val="22"/>
        </w:rPr>
        <w:t>pelos</w:t>
      </w:r>
      <w:r>
        <w:rPr>
          <w:rFonts w:hint="default" w:ascii="Arial" w:hAnsi="Arial" w:cs="Arial"/>
          <w:color w:val="000009"/>
          <w:spacing w:val="-6"/>
          <w:sz w:val="22"/>
          <w:szCs w:val="22"/>
        </w:rPr>
        <w:t xml:space="preserve"> </w:t>
      </w:r>
      <w:r>
        <w:rPr>
          <w:rFonts w:hint="default" w:ascii="Arial" w:hAnsi="Arial" w:cs="Arial"/>
          <w:color w:val="000009"/>
          <w:sz w:val="22"/>
          <w:szCs w:val="22"/>
        </w:rPr>
        <w:t>índices</w:t>
      </w:r>
      <w:r>
        <w:rPr>
          <w:rFonts w:hint="default" w:ascii="Arial" w:hAnsi="Arial" w:cs="Arial"/>
          <w:color w:val="000009"/>
          <w:spacing w:val="-5"/>
          <w:sz w:val="22"/>
          <w:szCs w:val="22"/>
        </w:rPr>
        <w:t xml:space="preserve"> </w:t>
      </w:r>
      <w:r>
        <w:rPr>
          <w:rFonts w:hint="default" w:ascii="Arial" w:hAnsi="Arial" w:cs="Arial"/>
          <w:color w:val="000009"/>
          <w:sz w:val="22"/>
          <w:szCs w:val="22"/>
        </w:rPr>
        <w:t>setoriais</w:t>
      </w:r>
      <w:r>
        <w:rPr>
          <w:rFonts w:hint="default" w:ascii="Arial" w:hAnsi="Arial" w:cs="Arial"/>
          <w:color w:val="000009"/>
          <w:spacing w:val="-3"/>
          <w:sz w:val="22"/>
          <w:szCs w:val="22"/>
        </w:rPr>
        <w:t xml:space="preserve"> </w:t>
      </w:r>
      <w:r>
        <w:rPr>
          <w:rFonts w:hint="default" w:ascii="Arial" w:hAnsi="Arial" w:cs="Arial"/>
          <w:color w:val="000009"/>
          <w:sz w:val="22"/>
          <w:szCs w:val="22"/>
        </w:rPr>
        <w:t>pertinentes,</w:t>
      </w:r>
      <w:r>
        <w:rPr>
          <w:rFonts w:hint="default" w:ascii="Arial" w:hAnsi="Arial" w:cs="Arial"/>
          <w:color w:val="000009"/>
          <w:spacing w:val="-4"/>
          <w:sz w:val="22"/>
          <w:szCs w:val="22"/>
        </w:rPr>
        <w:t xml:space="preserve"> </w:t>
      </w:r>
      <w:r>
        <w:rPr>
          <w:rFonts w:hint="default" w:ascii="Arial" w:hAnsi="Arial" w:cs="Arial"/>
          <w:color w:val="000009"/>
          <w:sz w:val="22"/>
          <w:szCs w:val="22"/>
        </w:rPr>
        <w:t>com</w:t>
      </w:r>
      <w:r>
        <w:rPr>
          <w:rFonts w:hint="default" w:ascii="Arial" w:hAnsi="Arial" w:cs="Arial"/>
          <w:color w:val="000009"/>
          <w:spacing w:val="-5"/>
          <w:sz w:val="22"/>
          <w:szCs w:val="22"/>
        </w:rPr>
        <w:t xml:space="preserve"> </w:t>
      </w:r>
      <w:r>
        <w:rPr>
          <w:rFonts w:hint="default" w:ascii="Arial" w:hAnsi="Arial" w:cs="Arial"/>
          <w:color w:val="000009"/>
          <w:sz w:val="22"/>
          <w:szCs w:val="22"/>
        </w:rPr>
        <w:t>base</w:t>
      </w:r>
      <w:r>
        <w:rPr>
          <w:rFonts w:hint="default" w:ascii="Arial" w:hAnsi="Arial" w:cs="Arial"/>
          <w:color w:val="000009"/>
          <w:spacing w:val="-7"/>
          <w:sz w:val="22"/>
          <w:szCs w:val="22"/>
        </w:rPr>
        <w:t xml:space="preserve"> </w:t>
      </w:r>
      <w:r>
        <w:rPr>
          <w:rFonts w:hint="default" w:ascii="Arial" w:hAnsi="Arial" w:cs="Arial"/>
          <w:color w:val="000009"/>
          <w:sz w:val="22"/>
          <w:szCs w:val="22"/>
        </w:rPr>
        <w:t>nos</w:t>
      </w:r>
      <w:r>
        <w:rPr>
          <w:rFonts w:hint="default" w:ascii="Arial" w:hAnsi="Arial" w:cs="Arial"/>
          <w:color w:val="000009"/>
          <w:spacing w:val="-4"/>
          <w:sz w:val="22"/>
          <w:szCs w:val="22"/>
        </w:rPr>
        <w:t xml:space="preserve"> </w:t>
      </w:r>
      <w:r>
        <w:rPr>
          <w:rFonts w:hint="default" w:ascii="Arial" w:hAnsi="Arial" w:cs="Arial"/>
          <w:color w:val="000009"/>
          <w:sz w:val="22"/>
          <w:szCs w:val="22"/>
        </w:rPr>
        <w:t>valores</w:t>
      </w:r>
      <w:r>
        <w:rPr>
          <w:rFonts w:hint="default" w:ascii="Arial" w:hAnsi="Arial" w:cs="Arial"/>
          <w:color w:val="000009"/>
          <w:spacing w:val="-5"/>
          <w:sz w:val="22"/>
          <w:szCs w:val="22"/>
        </w:rPr>
        <w:t xml:space="preserve"> </w:t>
      </w:r>
      <w:r>
        <w:rPr>
          <w:rFonts w:hint="default" w:ascii="Arial" w:hAnsi="Arial" w:cs="Arial"/>
          <w:color w:val="000009"/>
          <w:sz w:val="22"/>
          <w:szCs w:val="22"/>
        </w:rPr>
        <w:t>dos</w:t>
      </w:r>
      <w:r>
        <w:rPr>
          <w:rFonts w:hint="default" w:ascii="Arial" w:hAnsi="Arial" w:cs="Arial"/>
          <w:color w:val="000009"/>
          <w:spacing w:val="-4"/>
          <w:sz w:val="22"/>
          <w:szCs w:val="22"/>
        </w:rPr>
        <w:t xml:space="preserve"> </w:t>
      </w:r>
      <w:r>
        <w:rPr>
          <w:rFonts w:hint="default" w:ascii="Arial" w:hAnsi="Arial" w:cs="Arial"/>
          <w:color w:val="000009"/>
          <w:sz w:val="22"/>
          <w:szCs w:val="22"/>
        </w:rPr>
        <w:t>índices</w:t>
      </w:r>
      <w:r>
        <w:rPr>
          <w:rFonts w:hint="default" w:ascii="Arial" w:hAnsi="Arial" w:cs="Arial"/>
          <w:color w:val="000009"/>
          <w:spacing w:val="-6"/>
          <w:sz w:val="22"/>
          <w:szCs w:val="22"/>
        </w:rPr>
        <w:t xml:space="preserve"> </w:t>
      </w:r>
      <w:r>
        <w:rPr>
          <w:rFonts w:hint="default" w:ascii="Arial" w:hAnsi="Arial" w:cs="Arial"/>
          <w:color w:val="000009"/>
          <w:sz w:val="22"/>
          <w:szCs w:val="22"/>
        </w:rPr>
        <w:t>do</w:t>
      </w:r>
      <w:r>
        <w:rPr>
          <w:rFonts w:hint="default" w:ascii="Arial" w:hAnsi="Arial" w:cs="Arial"/>
          <w:color w:val="000009"/>
          <w:spacing w:val="-5"/>
          <w:sz w:val="22"/>
          <w:szCs w:val="22"/>
        </w:rPr>
        <w:t xml:space="preserve"> </w:t>
      </w:r>
      <w:r>
        <w:rPr>
          <w:rFonts w:hint="default" w:ascii="Arial" w:hAnsi="Arial" w:cs="Arial"/>
          <w:color w:val="000009"/>
          <w:sz w:val="22"/>
          <w:szCs w:val="22"/>
        </w:rPr>
        <w:t>1º</w:t>
      </w:r>
      <w:r>
        <w:rPr>
          <w:rFonts w:hint="default" w:ascii="Arial" w:hAnsi="Arial" w:cs="Arial"/>
          <w:color w:val="000009"/>
          <w:spacing w:val="-4"/>
          <w:sz w:val="22"/>
          <w:szCs w:val="22"/>
        </w:rPr>
        <w:t xml:space="preserve"> </w:t>
      </w:r>
      <w:r>
        <w:rPr>
          <w:rFonts w:hint="default" w:ascii="Arial" w:hAnsi="Arial" w:cs="Arial"/>
          <w:color w:val="000009"/>
          <w:sz w:val="22"/>
          <w:szCs w:val="22"/>
        </w:rPr>
        <w:t>mês</w:t>
      </w:r>
      <w:r>
        <w:rPr>
          <w:rFonts w:hint="default" w:ascii="Arial" w:hAnsi="Arial" w:cs="Arial"/>
          <w:color w:val="000009"/>
          <w:spacing w:val="-4"/>
          <w:sz w:val="22"/>
          <w:szCs w:val="22"/>
        </w:rPr>
        <w:t xml:space="preserve"> </w:t>
      </w:r>
      <w:r>
        <w:rPr>
          <w:rFonts w:hint="default" w:ascii="Arial" w:hAnsi="Arial" w:cs="Arial"/>
          <w:color w:val="000009"/>
          <w:sz w:val="22"/>
          <w:szCs w:val="22"/>
        </w:rPr>
        <w:t>de cada período subsequente de 12(doze)</w:t>
      </w:r>
      <w:r>
        <w:rPr>
          <w:rFonts w:hint="default" w:ascii="Arial" w:hAnsi="Arial" w:cs="Arial"/>
          <w:color w:val="000009"/>
          <w:spacing w:val="-4"/>
          <w:sz w:val="22"/>
          <w:szCs w:val="22"/>
        </w:rPr>
        <w:t xml:space="preserve"> </w:t>
      </w:r>
      <w:r>
        <w:rPr>
          <w:rFonts w:hint="default" w:ascii="Arial" w:hAnsi="Arial" w:cs="Arial"/>
          <w:color w:val="000009"/>
          <w:sz w:val="22"/>
          <w:szCs w:val="22"/>
        </w:rPr>
        <w:t>meses.</w:t>
      </w:r>
    </w:p>
    <w:p>
      <w:pPr>
        <w:pStyle w:val="15"/>
        <w:numPr>
          <w:ilvl w:val="1"/>
          <w:numId w:val="6"/>
        </w:numPr>
        <w:tabs>
          <w:tab w:val="left" w:pos="838"/>
        </w:tabs>
        <w:spacing w:before="122"/>
        <w:ind w:hanging="541"/>
        <w:jc w:val="both"/>
        <w:rPr>
          <w:rFonts w:hint="default" w:ascii="Arial" w:hAnsi="Arial" w:cs="Arial"/>
          <w:sz w:val="22"/>
          <w:szCs w:val="22"/>
        </w:rPr>
      </w:pPr>
      <w:r>
        <w:rPr>
          <w:rFonts w:hint="default" w:ascii="Arial" w:hAnsi="Arial" w:cs="Arial"/>
          <w:color w:val="000009"/>
          <w:sz w:val="22"/>
          <w:szCs w:val="22"/>
        </w:rPr>
        <w:t>Não se admitirá como encargo financeiro, juros, despesas bancárias e ônus</w:t>
      </w:r>
      <w:r>
        <w:rPr>
          <w:rFonts w:hint="default" w:ascii="Arial" w:hAnsi="Arial" w:cs="Arial"/>
          <w:color w:val="000009"/>
          <w:spacing w:val="-8"/>
          <w:sz w:val="22"/>
          <w:szCs w:val="22"/>
        </w:rPr>
        <w:t xml:space="preserve"> </w:t>
      </w:r>
      <w:r>
        <w:rPr>
          <w:rFonts w:hint="default" w:ascii="Arial" w:hAnsi="Arial" w:cs="Arial"/>
          <w:color w:val="000009"/>
          <w:sz w:val="22"/>
          <w:szCs w:val="22"/>
        </w:rPr>
        <w:t>semelhantes.</w:t>
      </w:r>
    </w:p>
    <w:p>
      <w:pPr>
        <w:pStyle w:val="5"/>
        <w:spacing w:before="3"/>
        <w:rPr>
          <w:rFonts w:hint="default" w:ascii="Arial" w:hAnsi="Arial" w:cs="Arial"/>
          <w:sz w:val="22"/>
          <w:szCs w:val="22"/>
        </w:rPr>
      </w:pPr>
    </w:p>
    <w:p>
      <w:pPr>
        <w:pStyle w:val="15"/>
        <w:numPr>
          <w:ilvl w:val="1"/>
          <w:numId w:val="6"/>
        </w:numPr>
        <w:tabs>
          <w:tab w:val="left" w:pos="838"/>
        </w:tabs>
        <w:spacing w:before="1" w:line="360" w:lineRule="auto"/>
        <w:ind w:left="777" w:right="237" w:hanging="480"/>
        <w:jc w:val="both"/>
        <w:rPr>
          <w:rFonts w:hint="default" w:ascii="Arial" w:hAnsi="Arial" w:cs="Arial"/>
          <w:sz w:val="22"/>
          <w:szCs w:val="22"/>
        </w:rPr>
      </w:pPr>
      <w:r>
        <w:rPr>
          <w:rFonts w:hint="default" w:ascii="Arial" w:hAnsi="Arial" w:cs="Arial"/>
          <w:color w:val="000009"/>
          <w:sz w:val="22"/>
          <w:szCs w:val="22"/>
        </w:rPr>
        <w:t>Os valores a serem pagos, no caso de ocorrer atraso na data prevista deverão ser atualizados financeiramente, desde que o contratado não tenha dado causa ao atraso, após decorridos 30 dias contados a partir da data do atestado de conformidade e entrega da nota</w:t>
      </w:r>
      <w:r>
        <w:rPr>
          <w:rFonts w:hint="default" w:ascii="Arial" w:hAnsi="Arial" w:cs="Arial"/>
          <w:color w:val="000009"/>
          <w:spacing w:val="-10"/>
          <w:sz w:val="22"/>
          <w:szCs w:val="22"/>
        </w:rPr>
        <w:t xml:space="preserve"> </w:t>
      </w:r>
      <w:r>
        <w:rPr>
          <w:rFonts w:hint="default" w:ascii="Arial" w:hAnsi="Arial" w:cs="Arial"/>
          <w:color w:val="000009"/>
          <w:sz w:val="22"/>
          <w:szCs w:val="22"/>
        </w:rPr>
        <w:t>fiscal.</w:t>
      </w:r>
    </w:p>
    <w:p>
      <w:pPr>
        <w:pStyle w:val="5"/>
        <w:spacing w:before="2"/>
        <w:rPr>
          <w:rFonts w:hint="default" w:ascii="Arial" w:hAnsi="Arial" w:cs="Arial"/>
          <w:sz w:val="22"/>
          <w:szCs w:val="22"/>
        </w:rPr>
      </w:pPr>
    </w:p>
    <w:p>
      <w:pPr>
        <w:pStyle w:val="15"/>
        <w:numPr>
          <w:ilvl w:val="1"/>
          <w:numId w:val="6"/>
        </w:numPr>
        <w:tabs>
          <w:tab w:val="left" w:pos="838"/>
        </w:tabs>
        <w:ind w:hanging="541"/>
        <w:rPr>
          <w:rFonts w:hint="default" w:ascii="Arial" w:hAnsi="Arial" w:cs="Arial"/>
          <w:sz w:val="22"/>
          <w:szCs w:val="22"/>
        </w:rPr>
      </w:pPr>
      <w:r>
        <w:rPr>
          <w:rFonts w:hint="default" w:ascii="Arial" w:hAnsi="Arial" w:cs="Arial"/>
          <w:color w:val="000009"/>
          <w:sz w:val="22"/>
          <w:szCs w:val="22"/>
        </w:rPr>
        <w:t>O valor da parcela de reajustamento deverá ser calculado conforme regra definida a</w:t>
      </w:r>
      <w:r>
        <w:rPr>
          <w:rFonts w:hint="default" w:ascii="Arial" w:hAnsi="Arial" w:cs="Arial"/>
          <w:color w:val="000009"/>
          <w:spacing w:val="-14"/>
          <w:sz w:val="22"/>
          <w:szCs w:val="22"/>
        </w:rPr>
        <w:t xml:space="preserve"> </w:t>
      </w:r>
      <w:r>
        <w:rPr>
          <w:rFonts w:hint="default" w:ascii="Arial" w:hAnsi="Arial" w:cs="Arial"/>
          <w:color w:val="000009"/>
          <w:sz w:val="22"/>
          <w:szCs w:val="22"/>
        </w:rPr>
        <w:t>seguir:</w:t>
      </w:r>
    </w:p>
    <w:p>
      <w:pPr>
        <w:pStyle w:val="5"/>
        <w:rPr>
          <w:rFonts w:hint="default" w:ascii="Arial" w:hAnsi="Arial" w:cs="Arial"/>
          <w:sz w:val="22"/>
          <w:szCs w:val="22"/>
        </w:rPr>
      </w:pPr>
    </w:p>
    <w:p>
      <w:pPr>
        <w:pStyle w:val="5"/>
        <w:spacing w:before="194"/>
        <w:ind w:left="2255" w:right="1714"/>
        <w:jc w:val="center"/>
        <w:rPr>
          <w:rFonts w:hint="default" w:ascii="Arial" w:hAnsi="Arial" w:cs="Arial"/>
          <w:sz w:val="22"/>
          <w:szCs w:val="22"/>
        </w:rPr>
      </w:pPr>
      <w:r>
        <w:rPr>
          <w:rFonts w:hint="default" w:ascii="Arial" w:hAnsi="Arial" w:cs="Arial"/>
          <w:color w:val="000009"/>
          <w:sz w:val="22"/>
          <w:szCs w:val="22"/>
        </w:rPr>
        <w:t xml:space="preserve">R= </w:t>
      </w:r>
      <w:r>
        <w:rPr>
          <w:rFonts w:hint="default" w:ascii="Arial" w:hAnsi="Arial" w:cs="Arial"/>
          <w:color w:val="000009"/>
          <w:sz w:val="22"/>
          <w:szCs w:val="22"/>
          <w:u w:val="single" w:color="000009"/>
        </w:rPr>
        <w:t>Ii -lo *v</w:t>
      </w:r>
    </w:p>
    <w:p>
      <w:pPr>
        <w:pStyle w:val="5"/>
        <w:spacing w:before="9"/>
        <w:rPr>
          <w:rFonts w:hint="default" w:ascii="Arial" w:hAnsi="Arial" w:cs="Arial"/>
          <w:sz w:val="22"/>
          <w:szCs w:val="22"/>
        </w:rPr>
      </w:pPr>
    </w:p>
    <w:p>
      <w:pPr>
        <w:pStyle w:val="5"/>
        <w:spacing w:before="90"/>
        <w:ind w:left="2255" w:right="1714"/>
        <w:jc w:val="center"/>
        <w:rPr>
          <w:rFonts w:hint="default" w:ascii="Arial" w:hAnsi="Arial" w:cs="Arial"/>
          <w:sz w:val="22"/>
          <w:szCs w:val="22"/>
        </w:rPr>
      </w:pPr>
      <w:r>
        <w:rPr>
          <w:rFonts w:hint="default" w:ascii="Arial" w:hAnsi="Arial" w:cs="Arial"/>
          <w:color w:val="000009"/>
          <w:sz w:val="22"/>
          <w:szCs w:val="22"/>
        </w:rPr>
        <w:t>lo</w:t>
      </w:r>
    </w:p>
    <w:p>
      <w:pPr>
        <w:pStyle w:val="5"/>
        <w:spacing w:before="5"/>
        <w:rPr>
          <w:rFonts w:hint="default" w:ascii="Arial" w:hAnsi="Arial" w:cs="Arial"/>
          <w:sz w:val="22"/>
          <w:szCs w:val="22"/>
        </w:rPr>
      </w:pPr>
    </w:p>
    <w:p>
      <w:pPr>
        <w:pStyle w:val="5"/>
        <w:spacing w:before="90"/>
        <w:ind w:left="777"/>
        <w:rPr>
          <w:rFonts w:hint="default" w:ascii="Arial" w:hAnsi="Arial" w:cs="Arial"/>
          <w:sz w:val="22"/>
          <w:szCs w:val="22"/>
        </w:rPr>
      </w:pPr>
      <w:r>
        <w:rPr>
          <w:rFonts w:hint="default" w:ascii="Arial" w:hAnsi="Arial" w:cs="Arial"/>
          <w:color w:val="000009"/>
          <w:sz w:val="22"/>
          <w:szCs w:val="22"/>
        </w:rPr>
        <w:t>Onde:</w:t>
      </w:r>
    </w:p>
    <w:p>
      <w:pPr>
        <w:pStyle w:val="5"/>
        <w:spacing w:before="6"/>
        <w:rPr>
          <w:rFonts w:hint="default" w:ascii="Arial" w:hAnsi="Arial" w:cs="Arial"/>
          <w:sz w:val="22"/>
          <w:szCs w:val="22"/>
        </w:rPr>
      </w:pPr>
    </w:p>
    <w:p>
      <w:pPr>
        <w:pStyle w:val="5"/>
        <w:spacing w:before="1"/>
        <w:ind w:left="777"/>
        <w:rPr>
          <w:rFonts w:hint="default" w:ascii="Arial" w:hAnsi="Arial" w:cs="Arial"/>
          <w:sz w:val="22"/>
          <w:szCs w:val="22"/>
        </w:rPr>
      </w:pPr>
      <w:r>
        <w:rPr>
          <w:rFonts w:hint="default" w:ascii="Arial" w:hAnsi="Arial" w:cs="Arial"/>
          <w:color w:val="000009"/>
          <w:sz w:val="22"/>
          <w:szCs w:val="22"/>
        </w:rPr>
        <w:t>R= Valor da parcela de reajustamento procurado</w:t>
      </w:r>
    </w:p>
    <w:p>
      <w:pPr>
        <w:pStyle w:val="5"/>
        <w:spacing w:before="4"/>
        <w:rPr>
          <w:rFonts w:hint="default" w:ascii="Arial" w:hAnsi="Arial" w:cs="Arial"/>
          <w:sz w:val="22"/>
          <w:szCs w:val="22"/>
        </w:rPr>
      </w:pPr>
    </w:p>
    <w:p>
      <w:pPr>
        <w:pStyle w:val="5"/>
        <w:spacing w:line="465" w:lineRule="auto"/>
        <w:ind w:left="777" w:right="3006"/>
        <w:rPr>
          <w:rFonts w:hint="default" w:ascii="Arial" w:hAnsi="Arial" w:cs="Arial"/>
          <w:sz w:val="22"/>
          <w:szCs w:val="22"/>
        </w:rPr>
      </w:pPr>
      <w:r>
        <w:rPr>
          <w:rFonts w:hint="default" w:ascii="Arial" w:hAnsi="Arial" w:cs="Arial"/>
          <w:color w:val="000009"/>
          <w:sz w:val="22"/>
          <w:szCs w:val="22"/>
        </w:rPr>
        <w:t xml:space="preserve">Io = Índice de preço verificado no mês do orçamento da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Ii= Índice de preço referente ao mês de reajustamento</w:t>
      </w:r>
    </w:p>
    <w:p>
      <w:pPr>
        <w:pStyle w:val="5"/>
        <w:spacing w:line="273" w:lineRule="exact"/>
        <w:ind w:left="777"/>
        <w:rPr>
          <w:rFonts w:hint="default" w:ascii="Arial" w:hAnsi="Arial" w:cs="Arial"/>
          <w:sz w:val="22"/>
          <w:szCs w:val="22"/>
        </w:rPr>
      </w:pPr>
      <w:r>
        <w:rPr>
          <w:rFonts w:hint="default" w:ascii="Arial" w:hAnsi="Arial" w:cs="Arial"/>
          <w:color w:val="000009"/>
          <w:sz w:val="22"/>
          <w:szCs w:val="22"/>
        </w:rPr>
        <w:t>V= Valor a preços iniciais da parcela do contrato de obra ou serviço a ser ajustado.</w:t>
      </w:r>
    </w:p>
    <w:p>
      <w:pPr>
        <w:pStyle w:val="5"/>
        <w:spacing w:before="4"/>
        <w:rPr>
          <w:rFonts w:hint="default" w:ascii="Arial" w:hAnsi="Arial" w:cs="Arial"/>
          <w:sz w:val="22"/>
          <w:szCs w:val="22"/>
        </w:rPr>
      </w:pPr>
    </w:p>
    <w:p>
      <w:pPr>
        <w:pStyle w:val="15"/>
        <w:numPr>
          <w:ilvl w:val="1"/>
          <w:numId w:val="6"/>
        </w:numPr>
        <w:tabs>
          <w:tab w:val="left" w:pos="1066"/>
        </w:tabs>
        <w:ind w:left="297" w:right="240" w:firstLine="0"/>
        <w:jc w:val="both"/>
        <w:rPr>
          <w:rFonts w:hint="default" w:ascii="Arial" w:hAnsi="Arial" w:cs="Arial"/>
          <w:sz w:val="22"/>
          <w:szCs w:val="22"/>
        </w:rPr>
      </w:pPr>
      <w:r>
        <w:rPr>
          <w:rFonts w:hint="default" w:ascii="Arial" w:hAnsi="Arial" w:cs="Arial"/>
          <w:color w:val="000009"/>
          <w:sz w:val="22"/>
          <w:szCs w:val="22"/>
        </w:rPr>
        <w:t>Somente ocorrerá este reajuste para as parcelas que ultrapassem o período mencionado e caso o adimplemento da obrigação das parcelas a realizar não estejam atrasadas por culpa da CONTRATADA conforme cronograma físico aprovado pela FISCALIZAÇÃO da</w:t>
      </w:r>
      <w:r>
        <w:rPr>
          <w:rFonts w:hint="default" w:ascii="Arial" w:hAnsi="Arial" w:cs="Arial"/>
          <w:color w:val="000009"/>
          <w:spacing w:val="-11"/>
          <w:sz w:val="22"/>
          <w:szCs w:val="22"/>
        </w:rPr>
        <w:t xml:space="preserve">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w:t>
      </w:r>
    </w:p>
    <w:p>
      <w:pPr>
        <w:pStyle w:val="15"/>
        <w:numPr>
          <w:ilvl w:val="1"/>
          <w:numId w:val="6"/>
        </w:numPr>
        <w:tabs>
          <w:tab w:val="left" w:pos="864"/>
        </w:tabs>
        <w:spacing w:before="122" w:line="360" w:lineRule="auto"/>
        <w:ind w:left="297" w:right="240" w:firstLine="0"/>
        <w:jc w:val="both"/>
        <w:rPr>
          <w:rFonts w:hint="default" w:ascii="Arial" w:hAnsi="Arial" w:cs="Arial"/>
          <w:sz w:val="22"/>
          <w:szCs w:val="22"/>
        </w:rPr>
      </w:pPr>
      <w:r>
        <w:rPr>
          <w:rFonts w:hint="default" w:ascii="Arial" w:hAnsi="Arial" w:cs="Arial"/>
          <w:sz w:val="22"/>
          <w:szCs w:val="22"/>
        </w:rPr>
        <w:t>Caso o índice estabelecido para reajustamento venha a ser extinto ou de qualquer forma não possa</w:t>
      </w:r>
      <w:r>
        <w:rPr>
          <w:rFonts w:hint="default" w:ascii="Arial" w:hAnsi="Arial" w:cs="Arial"/>
          <w:spacing w:val="-4"/>
          <w:sz w:val="22"/>
          <w:szCs w:val="22"/>
        </w:rPr>
        <w:t xml:space="preserve"> </w:t>
      </w:r>
      <w:r>
        <w:rPr>
          <w:rFonts w:hint="default" w:ascii="Arial" w:hAnsi="Arial" w:cs="Arial"/>
          <w:sz w:val="22"/>
          <w:szCs w:val="22"/>
        </w:rPr>
        <w:t>mais</w:t>
      </w:r>
      <w:r>
        <w:rPr>
          <w:rFonts w:hint="default" w:ascii="Arial" w:hAnsi="Arial" w:cs="Arial"/>
          <w:spacing w:val="-4"/>
          <w:sz w:val="22"/>
          <w:szCs w:val="22"/>
        </w:rPr>
        <w:t xml:space="preserve"> </w:t>
      </w:r>
      <w:r>
        <w:rPr>
          <w:rFonts w:hint="default" w:ascii="Arial" w:hAnsi="Arial" w:cs="Arial"/>
          <w:sz w:val="22"/>
          <w:szCs w:val="22"/>
        </w:rPr>
        <w:t>ser</w:t>
      </w:r>
      <w:r>
        <w:rPr>
          <w:rFonts w:hint="default" w:ascii="Arial" w:hAnsi="Arial" w:cs="Arial"/>
          <w:spacing w:val="-4"/>
          <w:sz w:val="22"/>
          <w:szCs w:val="22"/>
        </w:rPr>
        <w:t xml:space="preserve"> </w:t>
      </w:r>
      <w:r>
        <w:rPr>
          <w:rFonts w:hint="default" w:ascii="Arial" w:hAnsi="Arial" w:cs="Arial"/>
          <w:sz w:val="22"/>
          <w:szCs w:val="22"/>
        </w:rPr>
        <w:t>utilizado,</w:t>
      </w:r>
      <w:r>
        <w:rPr>
          <w:rFonts w:hint="default" w:ascii="Arial" w:hAnsi="Arial" w:cs="Arial"/>
          <w:spacing w:val="-1"/>
          <w:sz w:val="22"/>
          <w:szCs w:val="22"/>
        </w:rPr>
        <w:t xml:space="preserve"> </w:t>
      </w:r>
      <w:r>
        <w:rPr>
          <w:rFonts w:hint="default" w:ascii="Arial" w:hAnsi="Arial" w:cs="Arial"/>
          <w:sz w:val="22"/>
          <w:szCs w:val="22"/>
        </w:rPr>
        <w:t>será</w:t>
      </w:r>
      <w:r>
        <w:rPr>
          <w:rFonts w:hint="default" w:ascii="Arial" w:hAnsi="Arial" w:cs="Arial"/>
          <w:spacing w:val="-2"/>
          <w:sz w:val="22"/>
          <w:szCs w:val="22"/>
        </w:rPr>
        <w:t xml:space="preserve"> </w:t>
      </w:r>
      <w:r>
        <w:rPr>
          <w:rFonts w:hint="default" w:ascii="Arial" w:hAnsi="Arial" w:cs="Arial"/>
          <w:sz w:val="22"/>
          <w:szCs w:val="22"/>
        </w:rPr>
        <w:t>adotado</w:t>
      </w:r>
      <w:r>
        <w:rPr>
          <w:rFonts w:hint="default" w:ascii="Arial" w:hAnsi="Arial" w:cs="Arial"/>
          <w:spacing w:val="-4"/>
          <w:sz w:val="22"/>
          <w:szCs w:val="22"/>
        </w:rPr>
        <w:t xml:space="preserve"> </w:t>
      </w:r>
      <w:r>
        <w:rPr>
          <w:rFonts w:hint="default" w:ascii="Arial" w:hAnsi="Arial" w:cs="Arial"/>
          <w:sz w:val="22"/>
          <w:szCs w:val="22"/>
        </w:rPr>
        <w:t>em</w:t>
      </w:r>
      <w:r>
        <w:rPr>
          <w:rFonts w:hint="default" w:ascii="Arial" w:hAnsi="Arial" w:cs="Arial"/>
          <w:spacing w:val="-3"/>
          <w:sz w:val="22"/>
          <w:szCs w:val="22"/>
        </w:rPr>
        <w:t xml:space="preserve"> </w:t>
      </w:r>
      <w:r>
        <w:rPr>
          <w:rFonts w:hint="default" w:ascii="Arial" w:hAnsi="Arial" w:cs="Arial"/>
          <w:sz w:val="22"/>
          <w:szCs w:val="22"/>
        </w:rPr>
        <w:t>substituição,</w:t>
      </w:r>
      <w:r>
        <w:rPr>
          <w:rFonts w:hint="default" w:ascii="Arial" w:hAnsi="Arial" w:cs="Arial"/>
          <w:spacing w:val="-3"/>
          <w:sz w:val="22"/>
          <w:szCs w:val="22"/>
        </w:rPr>
        <w:t xml:space="preserve"> </w:t>
      </w:r>
      <w:r>
        <w:rPr>
          <w:rFonts w:hint="default" w:ascii="Arial" w:hAnsi="Arial" w:cs="Arial"/>
          <w:sz w:val="22"/>
          <w:szCs w:val="22"/>
        </w:rPr>
        <w:t>mediante</w:t>
      </w:r>
      <w:r>
        <w:rPr>
          <w:rFonts w:hint="default" w:ascii="Arial" w:hAnsi="Arial" w:cs="Arial"/>
          <w:spacing w:val="-5"/>
          <w:sz w:val="22"/>
          <w:szCs w:val="22"/>
        </w:rPr>
        <w:t xml:space="preserve"> </w:t>
      </w:r>
      <w:r>
        <w:rPr>
          <w:rFonts w:hint="default" w:ascii="Arial" w:hAnsi="Arial" w:cs="Arial"/>
          <w:sz w:val="22"/>
          <w:szCs w:val="22"/>
        </w:rPr>
        <w:t>aditamento</w:t>
      </w:r>
      <w:r>
        <w:rPr>
          <w:rFonts w:hint="default" w:ascii="Arial" w:hAnsi="Arial" w:cs="Arial"/>
          <w:spacing w:val="-1"/>
          <w:sz w:val="22"/>
          <w:szCs w:val="22"/>
        </w:rPr>
        <w:t xml:space="preserve"> </w:t>
      </w:r>
      <w:r>
        <w:rPr>
          <w:rFonts w:hint="default" w:ascii="Arial" w:hAnsi="Arial" w:cs="Arial"/>
          <w:sz w:val="22"/>
          <w:szCs w:val="22"/>
        </w:rPr>
        <w:t>do</w:t>
      </w:r>
      <w:r>
        <w:rPr>
          <w:rFonts w:hint="default" w:ascii="Arial" w:hAnsi="Arial" w:cs="Arial"/>
          <w:spacing w:val="-4"/>
          <w:sz w:val="22"/>
          <w:szCs w:val="22"/>
        </w:rPr>
        <w:t xml:space="preserve"> </w:t>
      </w:r>
      <w:r>
        <w:rPr>
          <w:rFonts w:hint="default" w:ascii="Arial" w:hAnsi="Arial" w:cs="Arial"/>
          <w:sz w:val="22"/>
          <w:szCs w:val="22"/>
        </w:rPr>
        <w:t>Contrato,</w:t>
      </w:r>
      <w:r>
        <w:rPr>
          <w:rFonts w:hint="default" w:ascii="Arial" w:hAnsi="Arial" w:cs="Arial"/>
          <w:spacing w:val="-2"/>
          <w:sz w:val="22"/>
          <w:szCs w:val="22"/>
        </w:rPr>
        <w:t xml:space="preserve"> </w:t>
      </w:r>
      <w:r>
        <w:rPr>
          <w:rFonts w:hint="default" w:ascii="Arial" w:hAnsi="Arial" w:cs="Arial"/>
          <w:sz w:val="22"/>
          <w:szCs w:val="22"/>
        </w:rPr>
        <w:t>o</w:t>
      </w:r>
      <w:r>
        <w:rPr>
          <w:rFonts w:hint="default" w:ascii="Arial" w:hAnsi="Arial" w:cs="Arial"/>
          <w:spacing w:val="-4"/>
          <w:sz w:val="22"/>
          <w:szCs w:val="22"/>
        </w:rPr>
        <w:t xml:space="preserve"> </w:t>
      </w:r>
      <w:r>
        <w:rPr>
          <w:rFonts w:hint="default" w:ascii="Arial" w:hAnsi="Arial" w:cs="Arial"/>
          <w:sz w:val="22"/>
          <w:szCs w:val="22"/>
        </w:rPr>
        <w:t>que</w:t>
      </w:r>
      <w:r>
        <w:rPr>
          <w:rFonts w:hint="default" w:ascii="Arial" w:hAnsi="Arial" w:cs="Arial"/>
          <w:spacing w:val="-5"/>
          <w:sz w:val="22"/>
          <w:szCs w:val="22"/>
        </w:rPr>
        <w:t xml:space="preserve"> </w:t>
      </w:r>
      <w:r>
        <w:rPr>
          <w:rFonts w:hint="default" w:ascii="Arial" w:hAnsi="Arial" w:cs="Arial"/>
          <w:sz w:val="22"/>
          <w:szCs w:val="22"/>
        </w:rPr>
        <w:t>vier a ser determinado pela legislação então em</w:t>
      </w:r>
      <w:r>
        <w:rPr>
          <w:rFonts w:hint="default" w:ascii="Arial" w:hAnsi="Arial" w:cs="Arial"/>
          <w:spacing w:val="-1"/>
          <w:sz w:val="22"/>
          <w:szCs w:val="22"/>
        </w:rPr>
        <w:t xml:space="preserve"> </w:t>
      </w:r>
      <w:r>
        <w:rPr>
          <w:rFonts w:hint="default" w:ascii="Arial" w:hAnsi="Arial" w:cs="Arial"/>
          <w:sz w:val="22"/>
          <w:szCs w:val="22"/>
        </w:rPr>
        <w:t>vigor.</w:t>
      </w:r>
    </w:p>
    <w:p>
      <w:pPr>
        <w:pStyle w:val="15"/>
        <w:numPr>
          <w:ilvl w:val="1"/>
          <w:numId w:val="6"/>
        </w:numPr>
        <w:tabs>
          <w:tab w:val="left" w:pos="864"/>
        </w:tabs>
        <w:spacing w:before="120" w:line="360" w:lineRule="auto"/>
        <w:ind w:left="297" w:right="242" w:firstLine="0"/>
        <w:jc w:val="both"/>
        <w:rPr>
          <w:rFonts w:hint="default" w:ascii="Arial" w:hAnsi="Arial" w:cs="Arial"/>
          <w:sz w:val="22"/>
          <w:szCs w:val="22"/>
        </w:rPr>
      </w:pPr>
      <w:r>
        <w:rPr>
          <w:rFonts w:hint="default" w:ascii="Arial" w:hAnsi="Arial" w:cs="Arial"/>
          <w:sz w:val="22"/>
          <w:szCs w:val="22"/>
        </w:rPr>
        <w:t>Na ausência de previsão legal quanto ao índice substituto, as partes elegerão novo índice oficial, para reajustamento do preço do valor</w:t>
      </w:r>
      <w:r>
        <w:rPr>
          <w:rFonts w:hint="default" w:ascii="Arial" w:hAnsi="Arial" w:cs="Arial"/>
          <w:spacing w:val="-2"/>
          <w:sz w:val="22"/>
          <w:szCs w:val="22"/>
        </w:rPr>
        <w:t xml:space="preserve"> </w:t>
      </w:r>
      <w:r>
        <w:rPr>
          <w:rFonts w:hint="default" w:ascii="Arial" w:hAnsi="Arial" w:cs="Arial"/>
          <w:sz w:val="22"/>
          <w:szCs w:val="22"/>
        </w:rPr>
        <w:t>remanescente.</w:t>
      </w:r>
    </w:p>
    <w:p>
      <w:pPr>
        <w:pStyle w:val="5"/>
        <w:spacing w:before="3"/>
        <w:rPr>
          <w:rFonts w:hint="default" w:ascii="Arial" w:hAnsi="Arial" w:cs="Arial"/>
          <w:sz w:val="22"/>
          <w:szCs w:val="22"/>
        </w:rPr>
      </w:pPr>
    </w:p>
    <w:p>
      <w:pPr>
        <w:pStyle w:val="2"/>
        <w:numPr>
          <w:ilvl w:val="0"/>
          <w:numId w:val="6"/>
        </w:numPr>
        <w:tabs>
          <w:tab w:val="left" w:pos="778"/>
        </w:tabs>
        <w:spacing w:line="360" w:lineRule="auto"/>
        <w:ind w:left="777" w:right="235" w:hanging="480"/>
        <w:jc w:val="left"/>
        <w:rPr>
          <w:rFonts w:hint="default" w:ascii="Arial" w:hAnsi="Arial" w:cs="Arial"/>
          <w:sz w:val="22"/>
          <w:szCs w:val="22"/>
        </w:rPr>
      </w:pPr>
      <w:r>
        <w:rPr>
          <w:rFonts w:hint="default" w:ascii="Arial" w:hAnsi="Arial" w:cs="Arial"/>
          <w:sz w:val="22"/>
          <w:szCs w:val="22"/>
        </w:rPr>
        <w:t>DOS ADITIVOS E DA RECOMPOSIÇÃO DO EQUILÍBRIO ECONÔMICO- FINANCEIRO</w:t>
      </w:r>
    </w:p>
    <w:p>
      <w:pPr>
        <w:pStyle w:val="15"/>
        <w:numPr>
          <w:ilvl w:val="1"/>
          <w:numId w:val="6"/>
        </w:numPr>
        <w:tabs>
          <w:tab w:val="left" w:pos="1006"/>
        </w:tabs>
        <w:spacing w:before="115" w:line="360" w:lineRule="auto"/>
        <w:ind w:left="297" w:right="245" w:firstLine="0"/>
        <w:jc w:val="both"/>
        <w:rPr>
          <w:rFonts w:hint="default" w:ascii="Arial" w:hAnsi="Arial" w:cs="Arial"/>
          <w:sz w:val="22"/>
          <w:szCs w:val="22"/>
        </w:rPr>
      </w:pPr>
      <w:r>
        <w:rPr>
          <w:rFonts w:hint="default" w:ascii="Arial" w:hAnsi="Arial" w:cs="Arial"/>
          <w:sz w:val="22"/>
          <w:szCs w:val="22"/>
        </w:rPr>
        <w:t>Fica vedada a celebração de termos aditivos ao contrato, exceto se verificada uma das seguintes</w:t>
      </w:r>
      <w:r>
        <w:rPr>
          <w:rFonts w:hint="default" w:ascii="Arial" w:hAnsi="Arial" w:cs="Arial"/>
          <w:spacing w:val="-1"/>
          <w:sz w:val="22"/>
          <w:szCs w:val="22"/>
        </w:rPr>
        <w:t xml:space="preserve"> </w:t>
      </w:r>
      <w:r>
        <w:rPr>
          <w:rFonts w:hint="default" w:ascii="Arial" w:hAnsi="Arial" w:cs="Arial"/>
          <w:sz w:val="22"/>
          <w:szCs w:val="22"/>
        </w:rPr>
        <w:t>hipóteses:</w:t>
      </w:r>
    </w:p>
    <w:p>
      <w:pPr>
        <w:pStyle w:val="15"/>
        <w:numPr>
          <w:ilvl w:val="2"/>
          <w:numId w:val="6"/>
        </w:numPr>
        <w:tabs>
          <w:tab w:val="left" w:pos="1006"/>
        </w:tabs>
        <w:spacing w:before="121"/>
        <w:ind w:left="1005" w:hanging="709"/>
        <w:jc w:val="both"/>
        <w:rPr>
          <w:rFonts w:hint="default" w:ascii="Arial" w:hAnsi="Arial" w:cs="Arial"/>
          <w:sz w:val="22"/>
          <w:szCs w:val="22"/>
        </w:rPr>
      </w:pPr>
      <w:r>
        <w:rPr>
          <w:rFonts w:hint="default" w:ascii="Arial" w:hAnsi="Arial" w:cs="Arial"/>
          <w:sz w:val="22"/>
          <w:szCs w:val="22"/>
        </w:rPr>
        <w:t>Recomposição do equilíbrio econômico-financeiro, devido a caso fortuito ou força</w:t>
      </w:r>
      <w:r>
        <w:rPr>
          <w:rFonts w:hint="default" w:ascii="Arial" w:hAnsi="Arial" w:cs="Arial"/>
          <w:spacing w:val="-6"/>
          <w:sz w:val="22"/>
          <w:szCs w:val="22"/>
        </w:rPr>
        <w:t xml:space="preserve"> </w:t>
      </w:r>
      <w:r>
        <w:rPr>
          <w:rFonts w:hint="default" w:ascii="Arial" w:hAnsi="Arial" w:cs="Arial"/>
          <w:sz w:val="22"/>
          <w:szCs w:val="22"/>
        </w:rPr>
        <w:t>maior;</w:t>
      </w:r>
    </w:p>
    <w:p>
      <w:pPr>
        <w:pStyle w:val="5"/>
        <w:spacing w:before="6"/>
        <w:rPr>
          <w:rFonts w:hint="default" w:ascii="Arial" w:hAnsi="Arial" w:cs="Arial"/>
          <w:sz w:val="22"/>
          <w:szCs w:val="22"/>
        </w:rPr>
      </w:pPr>
    </w:p>
    <w:p>
      <w:pPr>
        <w:pStyle w:val="15"/>
        <w:numPr>
          <w:ilvl w:val="2"/>
          <w:numId w:val="6"/>
        </w:numPr>
        <w:tabs>
          <w:tab w:val="left" w:pos="1006"/>
        </w:tabs>
        <w:spacing w:line="360" w:lineRule="auto"/>
        <w:ind w:right="238" w:firstLine="0"/>
        <w:jc w:val="both"/>
        <w:rPr>
          <w:rFonts w:hint="default" w:ascii="Arial" w:hAnsi="Arial" w:cs="Arial"/>
          <w:sz w:val="22"/>
          <w:szCs w:val="22"/>
        </w:rPr>
      </w:pPr>
      <w:r>
        <w:rPr>
          <w:rFonts w:hint="default" w:ascii="Arial" w:hAnsi="Arial" w:cs="Arial"/>
          <w:sz w:val="22"/>
          <w:szCs w:val="22"/>
        </w:rPr>
        <w:t>Caso fortuito ou força maior que possam ser objeto de cobertura de seguros oferecidos no Brasil à época de sua ocorrência são de responsabilidade da</w:t>
      </w:r>
      <w:r>
        <w:rPr>
          <w:rFonts w:hint="default" w:ascii="Arial" w:hAnsi="Arial" w:cs="Arial"/>
          <w:spacing w:val="-6"/>
          <w:sz w:val="22"/>
          <w:szCs w:val="22"/>
        </w:rPr>
        <w:t xml:space="preserve"> </w:t>
      </w:r>
      <w:r>
        <w:rPr>
          <w:rFonts w:hint="default" w:ascii="Arial" w:hAnsi="Arial" w:cs="Arial"/>
          <w:sz w:val="22"/>
          <w:szCs w:val="22"/>
        </w:rPr>
        <w:t>contratada.</w:t>
      </w:r>
    </w:p>
    <w:p>
      <w:pPr>
        <w:pStyle w:val="15"/>
        <w:numPr>
          <w:ilvl w:val="2"/>
          <w:numId w:val="6"/>
        </w:numPr>
        <w:tabs>
          <w:tab w:val="left" w:pos="1006"/>
        </w:tabs>
        <w:spacing w:before="120" w:line="360" w:lineRule="auto"/>
        <w:ind w:right="238" w:firstLine="0"/>
        <w:jc w:val="both"/>
        <w:rPr>
          <w:rFonts w:hint="default" w:ascii="Arial" w:hAnsi="Arial" w:cs="Arial"/>
          <w:sz w:val="22"/>
          <w:szCs w:val="22"/>
        </w:rPr>
      </w:pPr>
      <w:r>
        <w:rPr>
          <w:rFonts w:hint="default" w:ascii="Arial" w:hAnsi="Arial" w:cs="Arial"/>
          <w:sz w:val="22"/>
          <w:szCs w:val="22"/>
        </w:rPr>
        <w:t>Necessidade de alteração do projeto ou das especificações para melhor adequação técnica aos</w:t>
      </w:r>
      <w:r>
        <w:rPr>
          <w:rFonts w:hint="default" w:ascii="Arial" w:hAnsi="Arial" w:cs="Arial"/>
          <w:spacing w:val="-4"/>
          <w:sz w:val="22"/>
          <w:szCs w:val="22"/>
        </w:rPr>
        <w:t xml:space="preserve"> </w:t>
      </w:r>
      <w:r>
        <w:rPr>
          <w:rFonts w:hint="default" w:ascii="Arial" w:hAnsi="Arial" w:cs="Arial"/>
          <w:sz w:val="22"/>
          <w:szCs w:val="22"/>
        </w:rPr>
        <w:t>objetivos</w:t>
      </w:r>
      <w:r>
        <w:rPr>
          <w:rFonts w:hint="default" w:ascii="Arial" w:hAnsi="Arial" w:cs="Arial"/>
          <w:spacing w:val="-3"/>
          <w:sz w:val="22"/>
          <w:szCs w:val="22"/>
        </w:rPr>
        <w:t xml:space="preserve"> </w:t>
      </w:r>
      <w:r>
        <w:rPr>
          <w:rFonts w:hint="default" w:ascii="Arial" w:hAnsi="Arial" w:cs="Arial"/>
          <w:sz w:val="22"/>
          <w:szCs w:val="22"/>
        </w:rPr>
        <w:t>da</w:t>
      </w:r>
      <w:r>
        <w:rPr>
          <w:rFonts w:hint="default" w:ascii="Arial" w:hAnsi="Arial" w:cs="Arial"/>
          <w:spacing w:val="-5"/>
          <w:sz w:val="22"/>
          <w:szCs w:val="22"/>
        </w:rPr>
        <w:t xml:space="preserve"> </w:t>
      </w:r>
      <w:r>
        <w:rPr>
          <w:rFonts w:hint="default" w:ascii="Arial" w:hAnsi="Arial" w:cs="Arial"/>
          <w:sz w:val="22"/>
          <w:szCs w:val="22"/>
        </w:rPr>
        <w:t>contratação,</w:t>
      </w:r>
      <w:r>
        <w:rPr>
          <w:rFonts w:hint="default" w:ascii="Arial" w:hAnsi="Arial" w:cs="Arial"/>
          <w:spacing w:val="-4"/>
          <w:sz w:val="22"/>
          <w:szCs w:val="22"/>
        </w:rPr>
        <w:t xml:space="preserve"> </w:t>
      </w:r>
      <w:r>
        <w:rPr>
          <w:rFonts w:hint="default" w:ascii="Arial" w:hAnsi="Arial" w:cs="Arial"/>
          <w:sz w:val="22"/>
          <w:szCs w:val="22"/>
        </w:rPr>
        <w:t>a</w:t>
      </w:r>
      <w:r>
        <w:rPr>
          <w:rFonts w:hint="default" w:ascii="Arial" w:hAnsi="Arial" w:cs="Arial"/>
          <w:spacing w:val="-4"/>
          <w:sz w:val="22"/>
          <w:szCs w:val="22"/>
        </w:rPr>
        <w:t xml:space="preserve"> </w:t>
      </w:r>
      <w:r>
        <w:rPr>
          <w:rFonts w:hint="default" w:ascii="Arial" w:hAnsi="Arial" w:cs="Arial"/>
          <w:sz w:val="22"/>
          <w:szCs w:val="22"/>
        </w:rPr>
        <w:t>pedido</w:t>
      </w:r>
      <w:r>
        <w:rPr>
          <w:rFonts w:hint="default" w:ascii="Arial" w:hAnsi="Arial" w:cs="Arial"/>
          <w:spacing w:val="-3"/>
          <w:sz w:val="22"/>
          <w:szCs w:val="22"/>
        </w:rPr>
        <w:t xml:space="preserve"> </w:t>
      </w:r>
      <w:r>
        <w:rPr>
          <w:rFonts w:hint="default" w:ascii="Arial" w:hAnsi="Arial" w:cs="Arial"/>
          <w:sz w:val="22"/>
          <w:szCs w:val="22"/>
        </w:rPr>
        <w:t>da</w:t>
      </w:r>
      <w:r>
        <w:rPr>
          <w:rFonts w:hint="default" w:ascii="Arial" w:hAnsi="Arial" w:cs="Arial"/>
          <w:spacing w:val="-5"/>
          <w:sz w:val="22"/>
          <w:szCs w:val="22"/>
        </w:rPr>
        <w:t xml:space="preserve"> </w:t>
      </w:r>
      <w:r>
        <w:rPr>
          <w:rFonts w:hint="default" w:ascii="Arial" w:hAnsi="Arial" w:cs="Arial"/>
          <w:sz w:val="22"/>
          <w:szCs w:val="22"/>
        </w:rPr>
        <w:t>administração</w:t>
      </w:r>
      <w:r>
        <w:rPr>
          <w:rFonts w:hint="default" w:ascii="Arial" w:hAnsi="Arial" w:cs="Arial"/>
          <w:spacing w:val="-2"/>
          <w:sz w:val="22"/>
          <w:szCs w:val="22"/>
        </w:rPr>
        <w:t xml:space="preserve"> </w:t>
      </w:r>
      <w:r>
        <w:rPr>
          <w:rFonts w:hint="default" w:ascii="Arial" w:hAnsi="Arial" w:cs="Arial"/>
          <w:sz w:val="22"/>
          <w:szCs w:val="22"/>
        </w:rPr>
        <w:t>pública,</w:t>
      </w:r>
      <w:r>
        <w:rPr>
          <w:rFonts w:hint="default" w:ascii="Arial" w:hAnsi="Arial" w:cs="Arial"/>
          <w:spacing w:val="-3"/>
          <w:sz w:val="22"/>
          <w:szCs w:val="22"/>
        </w:rPr>
        <w:t xml:space="preserve"> </w:t>
      </w:r>
      <w:r>
        <w:rPr>
          <w:rFonts w:hint="default" w:ascii="Arial" w:hAnsi="Arial" w:cs="Arial"/>
          <w:sz w:val="22"/>
          <w:szCs w:val="22"/>
        </w:rPr>
        <w:t>desde</w:t>
      </w:r>
      <w:r>
        <w:rPr>
          <w:rFonts w:hint="default" w:ascii="Arial" w:hAnsi="Arial" w:cs="Arial"/>
          <w:spacing w:val="-5"/>
          <w:sz w:val="22"/>
          <w:szCs w:val="22"/>
        </w:rPr>
        <w:t xml:space="preserve"> </w:t>
      </w:r>
      <w:r>
        <w:rPr>
          <w:rFonts w:hint="default" w:ascii="Arial" w:hAnsi="Arial" w:cs="Arial"/>
          <w:sz w:val="22"/>
          <w:szCs w:val="22"/>
        </w:rPr>
        <w:t>que</w:t>
      </w:r>
      <w:r>
        <w:rPr>
          <w:rFonts w:hint="default" w:ascii="Arial" w:hAnsi="Arial" w:cs="Arial"/>
          <w:spacing w:val="-2"/>
          <w:sz w:val="22"/>
          <w:szCs w:val="22"/>
        </w:rPr>
        <w:t xml:space="preserve"> </w:t>
      </w:r>
      <w:r>
        <w:rPr>
          <w:rFonts w:hint="default" w:ascii="Arial" w:hAnsi="Arial" w:cs="Arial"/>
          <w:sz w:val="22"/>
          <w:szCs w:val="22"/>
        </w:rPr>
        <w:t>não</w:t>
      </w:r>
      <w:r>
        <w:rPr>
          <w:rFonts w:hint="default" w:ascii="Arial" w:hAnsi="Arial" w:cs="Arial"/>
          <w:spacing w:val="-4"/>
          <w:sz w:val="22"/>
          <w:szCs w:val="22"/>
        </w:rPr>
        <w:t xml:space="preserve"> </w:t>
      </w:r>
      <w:r>
        <w:rPr>
          <w:rFonts w:hint="default" w:ascii="Arial" w:hAnsi="Arial" w:cs="Arial"/>
          <w:sz w:val="22"/>
          <w:szCs w:val="22"/>
        </w:rPr>
        <w:t>decorrentes</w:t>
      </w:r>
      <w:r>
        <w:rPr>
          <w:rFonts w:hint="default" w:ascii="Arial" w:hAnsi="Arial" w:cs="Arial"/>
          <w:spacing w:val="-4"/>
          <w:sz w:val="22"/>
          <w:szCs w:val="22"/>
        </w:rPr>
        <w:t xml:space="preserve"> </w:t>
      </w:r>
      <w:r>
        <w:rPr>
          <w:rFonts w:hint="default" w:ascii="Arial" w:hAnsi="Arial" w:cs="Arial"/>
          <w:sz w:val="22"/>
          <w:szCs w:val="22"/>
        </w:rPr>
        <w:t>de</w:t>
      </w:r>
      <w:r>
        <w:rPr>
          <w:rFonts w:hint="default" w:ascii="Arial" w:hAnsi="Arial" w:cs="Arial"/>
          <w:spacing w:val="-4"/>
          <w:sz w:val="22"/>
          <w:szCs w:val="22"/>
        </w:rPr>
        <w:t xml:space="preserve"> </w:t>
      </w:r>
      <w:r>
        <w:rPr>
          <w:rFonts w:hint="default" w:ascii="Arial" w:hAnsi="Arial" w:cs="Arial"/>
          <w:sz w:val="22"/>
          <w:szCs w:val="22"/>
        </w:rPr>
        <w:t xml:space="preserve">erros ou omissões por parte do contratado, observados os limites previstos no § 1º do art. 65 da </w:t>
      </w:r>
      <w:r>
        <w:rPr>
          <w:rFonts w:hint="default" w:ascii="Arial" w:hAnsi="Arial" w:cs="Arial"/>
          <w:spacing w:val="-3"/>
          <w:sz w:val="22"/>
          <w:szCs w:val="22"/>
        </w:rPr>
        <w:t xml:space="preserve">Lei </w:t>
      </w:r>
      <w:r>
        <w:rPr>
          <w:rFonts w:hint="default" w:ascii="Arial" w:hAnsi="Arial" w:cs="Arial"/>
          <w:sz w:val="22"/>
          <w:szCs w:val="22"/>
        </w:rPr>
        <w:t>nº 8.666/93.</w:t>
      </w:r>
    </w:p>
    <w:p>
      <w:pPr>
        <w:pStyle w:val="15"/>
        <w:numPr>
          <w:ilvl w:val="2"/>
          <w:numId w:val="6"/>
        </w:numPr>
        <w:tabs>
          <w:tab w:val="left" w:pos="1056"/>
        </w:tabs>
        <w:spacing w:line="360" w:lineRule="auto"/>
        <w:ind w:right="238" w:firstLine="0"/>
        <w:jc w:val="both"/>
        <w:rPr>
          <w:rFonts w:hint="default" w:ascii="Arial" w:hAnsi="Arial" w:cs="Arial"/>
          <w:sz w:val="22"/>
          <w:szCs w:val="22"/>
        </w:rPr>
      </w:pPr>
      <w:r>
        <w:rPr>
          <w:rFonts w:hint="default" w:ascii="Arial" w:hAnsi="Arial" w:cs="Arial"/>
          <w:sz w:val="22"/>
          <w:szCs w:val="22"/>
        </w:rPr>
        <w:t>Nos</w:t>
      </w:r>
      <w:r>
        <w:rPr>
          <w:rFonts w:hint="default" w:ascii="Arial" w:hAnsi="Arial" w:cs="Arial"/>
          <w:spacing w:val="-4"/>
          <w:sz w:val="22"/>
          <w:szCs w:val="22"/>
        </w:rPr>
        <w:t xml:space="preserve"> </w:t>
      </w:r>
      <w:r>
        <w:rPr>
          <w:rFonts w:hint="default" w:ascii="Arial" w:hAnsi="Arial" w:cs="Arial"/>
          <w:sz w:val="22"/>
          <w:szCs w:val="22"/>
        </w:rPr>
        <w:t>termos</w:t>
      </w:r>
      <w:r>
        <w:rPr>
          <w:rFonts w:hint="default" w:ascii="Arial" w:hAnsi="Arial" w:cs="Arial"/>
          <w:spacing w:val="-3"/>
          <w:sz w:val="22"/>
          <w:szCs w:val="22"/>
        </w:rPr>
        <w:t xml:space="preserve"> </w:t>
      </w:r>
      <w:r>
        <w:rPr>
          <w:rFonts w:hint="default" w:ascii="Arial" w:hAnsi="Arial" w:cs="Arial"/>
          <w:sz w:val="22"/>
          <w:szCs w:val="22"/>
        </w:rPr>
        <w:t>do</w:t>
      </w:r>
      <w:r>
        <w:rPr>
          <w:rFonts w:hint="default" w:ascii="Arial" w:hAnsi="Arial" w:cs="Arial"/>
          <w:spacing w:val="-4"/>
          <w:sz w:val="22"/>
          <w:szCs w:val="22"/>
        </w:rPr>
        <w:t xml:space="preserve"> </w:t>
      </w:r>
      <w:r>
        <w:rPr>
          <w:rFonts w:hint="default" w:ascii="Arial" w:hAnsi="Arial" w:cs="Arial"/>
          <w:sz w:val="22"/>
          <w:szCs w:val="22"/>
        </w:rPr>
        <w:t>artigo</w:t>
      </w:r>
      <w:r>
        <w:rPr>
          <w:rFonts w:hint="default" w:ascii="Arial" w:hAnsi="Arial" w:cs="Arial"/>
          <w:spacing w:val="-3"/>
          <w:sz w:val="22"/>
          <w:szCs w:val="22"/>
        </w:rPr>
        <w:t xml:space="preserve"> </w:t>
      </w:r>
      <w:r>
        <w:rPr>
          <w:rFonts w:hint="default" w:ascii="Arial" w:hAnsi="Arial" w:cs="Arial"/>
          <w:sz w:val="22"/>
          <w:szCs w:val="22"/>
        </w:rPr>
        <w:t>19</w:t>
      </w:r>
      <w:r>
        <w:rPr>
          <w:rFonts w:hint="default" w:ascii="Arial" w:hAnsi="Arial" w:cs="Arial"/>
          <w:spacing w:val="-1"/>
          <w:sz w:val="22"/>
          <w:szCs w:val="22"/>
        </w:rPr>
        <w:t xml:space="preserve"> </w:t>
      </w:r>
      <w:r>
        <w:rPr>
          <w:rFonts w:hint="default" w:ascii="Arial" w:hAnsi="Arial" w:cs="Arial"/>
          <w:sz w:val="22"/>
          <w:szCs w:val="22"/>
        </w:rPr>
        <w:t>§</w:t>
      </w:r>
      <w:r>
        <w:rPr>
          <w:rFonts w:hint="default" w:ascii="Arial" w:hAnsi="Arial" w:cs="Arial"/>
          <w:spacing w:val="-4"/>
          <w:sz w:val="22"/>
          <w:szCs w:val="22"/>
        </w:rPr>
        <w:t xml:space="preserve"> </w:t>
      </w:r>
      <w:r>
        <w:rPr>
          <w:rFonts w:hint="default" w:ascii="Arial" w:hAnsi="Arial" w:cs="Arial"/>
          <w:sz w:val="22"/>
          <w:szCs w:val="22"/>
        </w:rPr>
        <w:t>2º</w:t>
      </w:r>
      <w:r>
        <w:rPr>
          <w:rFonts w:hint="default" w:ascii="Arial" w:hAnsi="Arial" w:cs="Arial"/>
          <w:spacing w:val="-3"/>
          <w:sz w:val="22"/>
          <w:szCs w:val="22"/>
        </w:rPr>
        <w:t xml:space="preserve"> </w:t>
      </w:r>
      <w:r>
        <w:rPr>
          <w:rFonts w:hint="default" w:ascii="Arial" w:hAnsi="Arial" w:cs="Arial"/>
          <w:sz w:val="22"/>
          <w:szCs w:val="22"/>
        </w:rPr>
        <w:t>da</w:t>
      </w:r>
      <w:r>
        <w:rPr>
          <w:rFonts w:hint="default" w:ascii="Arial" w:hAnsi="Arial" w:cs="Arial"/>
          <w:spacing w:val="-5"/>
          <w:sz w:val="22"/>
          <w:szCs w:val="22"/>
        </w:rPr>
        <w:t xml:space="preserve"> </w:t>
      </w:r>
      <w:r>
        <w:rPr>
          <w:rFonts w:hint="default" w:ascii="Arial" w:hAnsi="Arial" w:cs="Arial"/>
          <w:sz w:val="22"/>
          <w:szCs w:val="22"/>
        </w:rPr>
        <w:t>lei</w:t>
      </w:r>
      <w:r>
        <w:rPr>
          <w:rFonts w:hint="default" w:ascii="Arial" w:hAnsi="Arial" w:cs="Arial"/>
          <w:spacing w:val="-4"/>
          <w:sz w:val="22"/>
          <w:szCs w:val="22"/>
        </w:rPr>
        <w:t xml:space="preserve"> </w:t>
      </w:r>
      <w:r>
        <w:rPr>
          <w:rFonts w:hint="default" w:ascii="Arial" w:hAnsi="Arial" w:cs="Arial"/>
          <w:sz w:val="22"/>
          <w:szCs w:val="22"/>
        </w:rPr>
        <w:t>12.462/2011,</w:t>
      </w:r>
      <w:r>
        <w:rPr>
          <w:rFonts w:hint="default" w:ascii="Arial" w:hAnsi="Arial" w:cs="Arial"/>
          <w:spacing w:val="-2"/>
          <w:sz w:val="22"/>
          <w:szCs w:val="22"/>
        </w:rPr>
        <w:t xml:space="preserve"> </w:t>
      </w:r>
      <w:r>
        <w:rPr>
          <w:rFonts w:hint="default" w:ascii="Arial" w:hAnsi="Arial" w:cs="Arial"/>
          <w:sz w:val="22"/>
          <w:szCs w:val="22"/>
        </w:rPr>
        <w:t>o</w:t>
      </w:r>
      <w:r>
        <w:rPr>
          <w:rFonts w:hint="default" w:ascii="Arial" w:hAnsi="Arial" w:cs="Arial"/>
          <w:spacing w:val="-4"/>
          <w:sz w:val="22"/>
          <w:szCs w:val="22"/>
        </w:rPr>
        <w:t xml:space="preserve"> </w:t>
      </w:r>
      <w:r>
        <w:rPr>
          <w:rFonts w:hint="default" w:ascii="Arial" w:hAnsi="Arial" w:cs="Arial"/>
          <w:sz w:val="22"/>
          <w:szCs w:val="22"/>
        </w:rPr>
        <w:t>julgamento</w:t>
      </w:r>
      <w:r>
        <w:rPr>
          <w:rFonts w:hint="default" w:ascii="Arial" w:hAnsi="Arial" w:cs="Arial"/>
          <w:spacing w:val="-4"/>
          <w:sz w:val="22"/>
          <w:szCs w:val="22"/>
        </w:rPr>
        <w:t xml:space="preserve"> </w:t>
      </w:r>
      <w:r>
        <w:rPr>
          <w:rFonts w:hint="default" w:ascii="Arial" w:hAnsi="Arial" w:cs="Arial"/>
          <w:sz w:val="22"/>
          <w:szCs w:val="22"/>
        </w:rPr>
        <w:t>do</w:t>
      </w:r>
      <w:r>
        <w:rPr>
          <w:rFonts w:hint="default" w:ascii="Arial" w:hAnsi="Arial" w:cs="Arial"/>
          <w:spacing w:val="-3"/>
          <w:sz w:val="22"/>
          <w:szCs w:val="22"/>
        </w:rPr>
        <w:t xml:space="preserve"> </w:t>
      </w:r>
      <w:r>
        <w:rPr>
          <w:rFonts w:hint="default" w:ascii="Arial" w:hAnsi="Arial" w:cs="Arial"/>
          <w:sz w:val="22"/>
          <w:szCs w:val="22"/>
        </w:rPr>
        <w:t>maior</w:t>
      </w:r>
      <w:r>
        <w:rPr>
          <w:rFonts w:hint="default" w:ascii="Arial" w:hAnsi="Arial" w:cs="Arial"/>
          <w:spacing w:val="-5"/>
          <w:sz w:val="22"/>
          <w:szCs w:val="22"/>
        </w:rPr>
        <w:t xml:space="preserve"> </w:t>
      </w:r>
      <w:r>
        <w:rPr>
          <w:rFonts w:hint="default" w:ascii="Arial" w:hAnsi="Arial" w:cs="Arial"/>
          <w:sz w:val="22"/>
          <w:szCs w:val="22"/>
        </w:rPr>
        <w:t>desconto</w:t>
      </w:r>
      <w:r>
        <w:rPr>
          <w:rFonts w:hint="default" w:ascii="Arial" w:hAnsi="Arial" w:cs="Arial"/>
          <w:spacing w:val="-3"/>
          <w:sz w:val="22"/>
          <w:szCs w:val="22"/>
        </w:rPr>
        <w:t xml:space="preserve"> </w:t>
      </w:r>
      <w:r>
        <w:rPr>
          <w:rFonts w:hint="default" w:ascii="Arial" w:hAnsi="Arial" w:cs="Arial"/>
          <w:sz w:val="22"/>
          <w:szCs w:val="22"/>
        </w:rPr>
        <w:t>terá</w:t>
      </w:r>
      <w:r>
        <w:rPr>
          <w:rFonts w:hint="default" w:ascii="Arial" w:hAnsi="Arial" w:cs="Arial"/>
          <w:spacing w:val="-4"/>
          <w:sz w:val="22"/>
          <w:szCs w:val="22"/>
        </w:rPr>
        <w:t xml:space="preserve"> </w:t>
      </w:r>
      <w:r>
        <w:rPr>
          <w:rFonts w:hint="default" w:ascii="Arial" w:hAnsi="Arial" w:cs="Arial"/>
          <w:sz w:val="22"/>
          <w:szCs w:val="22"/>
        </w:rPr>
        <w:t>como referência o preço global fixado no instrumento convocatório, sendo o desconto estendido aos eventuais termos</w:t>
      </w:r>
      <w:r>
        <w:rPr>
          <w:rFonts w:hint="default" w:ascii="Arial" w:hAnsi="Arial" w:cs="Arial"/>
          <w:spacing w:val="-1"/>
          <w:sz w:val="22"/>
          <w:szCs w:val="22"/>
        </w:rPr>
        <w:t xml:space="preserve"> </w:t>
      </w:r>
      <w:r>
        <w:rPr>
          <w:rFonts w:hint="default" w:ascii="Arial" w:hAnsi="Arial" w:cs="Arial"/>
          <w:sz w:val="22"/>
          <w:szCs w:val="22"/>
        </w:rPr>
        <w:t>aditivos.</w:t>
      </w:r>
    </w:p>
    <w:p>
      <w:pPr>
        <w:pStyle w:val="15"/>
        <w:numPr>
          <w:ilvl w:val="2"/>
          <w:numId w:val="6"/>
        </w:numPr>
        <w:tabs>
          <w:tab w:val="left" w:pos="1006"/>
        </w:tabs>
        <w:spacing w:before="121" w:line="360" w:lineRule="auto"/>
        <w:ind w:right="236" w:firstLine="0"/>
        <w:jc w:val="both"/>
        <w:rPr>
          <w:rFonts w:hint="default" w:ascii="Arial" w:hAnsi="Arial" w:cs="Arial"/>
          <w:sz w:val="22"/>
          <w:szCs w:val="22"/>
        </w:rPr>
      </w:pPr>
      <w:r>
        <w:rPr>
          <w:rFonts w:hint="default" w:ascii="Arial" w:hAnsi="Arial" w:cs="Arial"/>
          <w:sz w:val="22"/>
          <w:szCs w:val="22"/>
        </w:rPr>
        <w:t>Sempre</w:t>
      </w:r>
      <w:r>
        <w:rPr>
          <w:rFonts w:hint="default" w:ascii="Arial" w:hAnsi="Arial" w:cs="Arial"/>
          <w:spacing w:val="-6"/>
          <w:sz w:val="22"/>
          <w:szCs w:val="22"/>
        </w:rPr>
        <w:t xml:space="preserve"> </w:t>
      </w:r>
      <w:r>
        <w:rPr>
          <w:rFonts w:hint="default" w:ascii="Arial" w:hAnsi="Arial" w:cs="Arial"/>
          <w:sz w:val="22"/>
          <w:szCs w:val="22"/>
        </w:rPr>
        <w:t>que</w:t>
      </w:r>
      <w:r>
        <w:rPr>
          <w:rFonts w:hint="default" w:ascii="Arial" w:hAnsi="Arial" w:cs="Arial"/>
          <w:spacing w:val="-5"/>
          <w:sz w:val="22"/>
          <w:szCs w:val="22"/>
        </w:rPr>
        <w:t xml:space="preserve"> </w:t>
      </w:r>
      <w:r>
        <w:rPr>
          <w:rFonts w:hint="default" w:ascii="Arial" w:hAnsi="Arial" w:cs="Arial"/>
          <w:sz w:val="22"/>
          <w:szCs w:val="22"/>
        </w:rPr>
        <w:t>atendidas</w:t>
      </w:r>
      <w:r>
        <w:rPr>
          <w:rFonts w:hint="default" w:ascii="Arial" w:hAnsi="Arial" w:cs="Arial"/>
          <w:spacing w:val="-1"/>
          <w:sz w:val="22"/>
          <w:szCs w:val="22"/>
        </w:rPr>
        <w:t xml:space="preserve"> </w:t>
      </w:r>
      <w:r>
        <w:rPr>
          <w:rFonts w:hint="default" w:ascii="Arial" w:hAnsi="Arial" w:cs="Arial"/>
          <w:sz w:val="22"/>
          <w:szCs w:val="22"/>
        </w:rPr>
        <w:t>as</w:t>
      </w:r>
      <w:r>
        <w:rPr>
          <w:rFonts w:hint="default" w:ascii="Arial" w:hAnsi="Arial" w:cs="Arial"/>
          <w:spacing w:val="-4"/>
          <w:sz w:val="22"/>
          <w:szCs w:val="22"/>
        </w:rPr>
        <w:t xml:space="preserve"> </w:t>
      </w:r>
      <w:r>
        <w:rPr>
          <w:rFonts w:hint="default" w:ascii="Arial" w:hAnsi="Arial" w:cs="Arial"/>
          <w:sz w:val="22"/>
          <w:szCs w:val="22"/>
        </w:rPr>
        <w:t>condições</w:t>
      </w:r>
      <w:r>
        <w:rPr>
          <w:rFonts w:hint="default" w:ascii="Arial" w:hAnsi="Arial" w:cs="Arial"/>
          <w:spacing w:val="-4"/>
          <w:sz w:val="22"/>
          <w:szCs w:val="22"/>
        </w:rPr>
        <w:t xml:space="preserve"> </w:t>
      </w:r>
      <w:r>
        <w:rPr>
          <w:rFonts w:hint="default" w:ascii="Arial" w:hAnsi="Arial" w:cs="Arial"/>
          <w:sz w:val="22"/>
          <w:szCs w:val="22"/>
        </w:rPr>
        <w:t>do</w:t>
      </w:r>
      <w:r>
        <w:rPr>
          <w:rFonts w:hint="default" w:ascii="Arial" w:hAnsi="Arial" w:cs="Arial"/>
          <w:spacing w:val="-4"/>
          <w:sz w:val="22"/>
          <w:szCs w:val="22"/>
        </w:rPr>
        <w:t xml:space="preserve"> </w:t>
      </w:r>
      <w:r>
        <w:rPr>
          <w:rFonts w:hint="default" w:ascii="Arial" w:hAnsi="Arial" w:cs="Arial"/>
          <w:sz w:val="22"/>
          <w:szCs w:val="22"/>
        </w:rPr>
        <w:t>Contrato,</w:t>
      </w:r>
      <w:r>
        <w:rPr>
          <w:rFonts w:hint="default" w:ascii="Arial" w:hAnsi="Arial" w:cs="Arial"/>
          <w:spacing w:val="-3"/>
          <w:sz w:val="22"/>
          <w:szCs w:val="22"/>
        </w:rPr>
        <w:t xml:space="preserve"> </w:t>
      </w:r>
      <w:r>
        <w:rPr>
          <w:rFonts w:hint="default" w:ascii="Arial" w:hAnsi="Arial" w:cs="Arial"/>
          <w:sz w:val="22"/>
          <w:szCs w:val="22"/>
        </w:rPr>
        <w:t>assinado</w:t>
      </w:r>
      <w:r>
        <w:rPr>
          <w:rFonts w:hint="default" w:ascii="Arial" w:hAnsi="Arial" w:cs="Arial"/>
          <w:spacing w:val="-4"/>
          <w:sz w:val="22"/>
          <w:szCs w:val="22"/>
        </w:rPr>
        <w:t xml:space="preserve"> </w:t>
      </w:r>
      <w:r>
        <w:rPr>
          <w:rFonts w:hint="default" w:ascii="Arial" w:hAnsi="Arial" w:cs="Arial"/>
          <w:sz w:val="22"/>
          <w:szCs w:val="22"/>
        </w:rPr>
        <w:t>e</w:t>
      </w:r>
      <w:r>
        <w:rPr>
          <w:rFonts w:hint="default" w:ascii="Arial" w:hAnsi="Arial" w:cs="Arial"/>
          <w:spacing w:val="-5"/>
          <w:sz w:val="22"/>
          <w:szCs w:val="22"/>
        </w:rPr>
        <w:t xml:space="preserve"> </w:t>
      </w:r>
      <w:r>
        <w:rPr>
          <w:rFonts w:hint="default" w:ascii="Arial" w:hAnsi="Arial" w:cs="Arial"/>
          <w:sz w:val="22"/>
          <w:szCs w:val="22"/>
        </w:rPr>
        <w:t>publicado,</w:t>
      </w:r>
      <w:r>
        <w:rPr>
          <w:rFonts w:hint="default" w:ascii="Arial" w:hAnsi="Arial" w:cs="Arial"/>
          <w:spacing w:val="-4"/>
          <w:sz w:val="22"/>
          <w:szCs w:val="22"/>
        </w:rPr>
        <w:t xml:space="preserve"> </w:t>
      </w:r>
      <w:r>
        <w:rPr>
          <w:rFonts w:hint="default" w:ascii="Arial" w:hAnsi="Arial" w:cs="Arial"/>
          <w:sz w:val="22"/>
          <w:szCs w:val="22"/>
        </w:rPr>
        <w:t>considera-se</w:t>
      </w:r>
      <w:r>
        <w:rPr>
          <w:rFonts w:hint="default" w:ascii="Arial" w:hAnsi="Arial" w:cs="Arial"/>
          <w:spacing w:val="-5"/>
          <w:sz w:val="22"/>
          <w:szCs w:val="22"/>
        </w:rPr>
        <w:t xml:space="preserve"> </w:t>
      </w:r>
      <w:r>
        <w:rPr>
          <w:rFonts w:hint="default" w:ascii="Arial" w:hAnsi="Arial" w:cs="Arial"/>
          <w:sz w:val="22"/>
          <w:szCs w:val="22"/>
        </w:rPr>
        <w:t>mantido seu equilíbrio</w:t>
      </w:r>
      <w:r>
        <w:rPr>
          <w:rFonts w:hint="default" w:ascii="Arial" w:hAnsi="Arial" w:cs="Arial"/>
          <w:spacing w:val="-1"/>
          <w:sz w:val="22"/>
          <w:szCs w:val="22"/>
        </w:rPr>
        <w:t xml:space="preserve"> </w:t>
      </w:r>
      <w:r>
        <w:rPr>
          <w:rFonts w:hint="default" w:ascii="Arial" w:hAnsi="Arial" w:cs="Arial"/>
          <w:sz w:val="22"/>
          <w:szCs w:val="22"/>
        </w:rPr>
        <w:t>econômico-financeiro.</w:t>
      </w:r>
    </w:p>
    <w:p>
      <w:pPr>
        <w:pStyle w:val="15"/>
        <w:numPr>
          <w:ilvl w:val="2"/>
          <w:numId w:val="6"/>
        </w:numPr>
        <w:tabs>
          <w:tab w:val="left" w:pos="1006"/>
        </w:tabs>
        <w:spacing w:before="121" w:line="360" w:lineRule="auto"/>
        <w:ind w:right="238" w:firstLine="0"/>
        <w:jc w:val="both"/>
        <w:rPr>
          <w:rFonts w:hint="default" w:ascii="Arial" w:hAnsi="Arial" w:cs="Arial"/>
          <w:sz w:val="22"/>
          <w:szCs w:val="22"/>
        </w:rPr>
      </w:pP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diferença</w:t>
      </w:r>
      <w:r>
        <w:rPr>
          <w:rFonts w:hint="default" w:ascii="Arial" w:hAnsi="Arial" w:cs="Arial"/>
          <w:spacing w:val="-9"/>
          <w:sz w:val="22"/>
          <w:szCs w:val="22"/>
        </w:rPr>
        <w:t xml:space="preserve"> </w:t>
      </w:r>
      <w:r>
        <w:rPr>
          <w:rFonts w:hint="default" w:ascii="Arial" w:hAnsi="Arial" w:cs="Arial"/>
          <w:sz w:val="22"/>
          <w:szCs w:val="22"/>
        </w:rPr>
        <w:t>percentual</w:t>
      </w:r>
      <w:r>
        <w:rPr>
          <w:rFonts w:hint="default" w:ascii="Arial" w:hAnsi="Arial" w:cs="Arial"/>
          <w:spacing w:val="-9"/>
          <w:sz w:val="22"/>
          <w:szCs w:val="22"/>
        </w:rPr>
        <w:t xml:space="preserve"> </w:t>
      </w:r>
      <w:r>
        <w:rPr>
          <w:rFonts w:hint="default" w:ascii="Arial" w:hAnsi="Arial" w:cs="Arial"/>
          <w:sz w:val="22"/>
          <w:szCs w:val="22"/>
        </w:rPr>
        <w:t>entre</w:t>
      </w:r>
      <w:r>
        <w:rPr>
          <w:rFonts w:hint="default" w:ascii="Arial" w:hAnsi="Arial" w:cs="Arial"/>
          <w:spacing w:val="-11"/>
          <w:sz w:val="22"/>
          <w:szCs w:val="22"/>
        </w:rPr>
        <w:t xml:space="preserve"> </w:t>
      </w:r>
      <w:r>
        <w:rPr>
          <w:rFonts w:hint="default" w:ascii="Arial" w:hAnsi="Arial" w:cs="Arial"/>
          <w:sz w:val="22"/>
          <w:szCs w:val="22"/>
        </w:rPr>
        <w:t>o</w:t>
      </w:r>
      <w:r>
        <w:rPr>
          <w:rFonts w:hint="default" w:ascii="Arial" w:hAnsi="Arial" w:cs="Arial"/>
          <w:spacing w:val="-11"/>
          <w:sz w:val="22"/>
          <w:szCs w:val="22"/>
        </w:rPr>
        <w:t xml:space="preserve"> </w:t>
      </w:r>
      <w:r>
        <w:rPr>
          <w:rFonts w:hint="default" w:ascii="Arial" w:hAnsi="Arial" w:cs="Arial"/>
          <w:sz w:val="22"/>
          <w:szCs w:val="22"/>
        </w:rPr>
        <w:t>valor</w:t>
      </w:r>
      <w:r>
        <w:rPr>
          <w:rFonts w:hint="default" w:ascii="Arial" w:hAnsi="Arial" w:cs="Arial"/>
          <w:spacing w:val="-8"/>
          <w:sz w:val="22"/>
          <w:szCs w:val="22"/>
        </w:rPr>
        <w:t xml:space="preserve"> </w:t>
      </w:r>
      <w:r>
        <w:rPr>
          <w:rFonts w:hint="default" w:ascii="Arial" w:hAnsi="Arial" w:cs="Arial"/>
          <w:sz w:val="22"/>
          <w:szCs w:val="22"/>
        </w:rPr>
        <w:t>global</w:t>
      </w:r>
      <w:r>
        <w:rPr>
          <w:rFonts w:hint="default" w:ascii="Arial" w:hAnsi="Arial" w:cs="Arial"/>
          <w:spacing w:val="-11"/>
          <w:sz w:val="22"/>
          <w:szCs w:val="22"/>
        </w:rPr>
        <w:t xml:space="preserve"> </w:t>
      </w:r>
      <w:r>
        <w:rPr>
          <w:rFonts w:hint="default" w:ascii="Arial" w:hAnsi="Arial" w:cs="Arial"/>
          <w:sz w:val="22"/>
          <w:szCs w:val="22"/>
        </w:rPr>
        <w:t>do</w:t>
      </w:r>
      <w:r>
        <w:rPr>
          <w:rFonts w:hint="default" w:ascii="Arial" w:hAnsi="Arial" w:cs="Arial"/>
          <w:spacing w:val="-8"/>
          <w:sz w:val="22"/>
          <w:szCs w:val="22"/>
        </w:rPr>
        <w:t xml:space="preserve"> </w:t>
      </w:r>
      <w:r>
        <w:rPr>
          <w:rFonts w:hint="default" w:ascii="Arial" w:hAnsi="Arial" w:cs="Arial"/>
          <w:sz w:val="22"/>
          <w:szCs w:val="22"/>
        </w:rPr>
        <w:t>contrato</w:t>
      </w:r>
      <w:r>
        <w:rPr>
          <w:rFonts w:hint="default" w:ascii="Arial" w:hAnsi="Arial" w:cs="Arial"/>
          <w:spacing w:val="-11"/>
          <w:sz w:val="22"/>
          <w:szCs w:val="22"/>
        </w:rPr>
        <w:t xml:space="preserve"> </w:t>
      </w:r>
      <w:r>
        <w:rPr>
          <w:rFonts w:hint="default" w:ascii="Arial" w:hAnsi="Arial" w:cs="Arial"/>
          <w:sz w:val="22"/>
          <w:szCs w:val="22"/>
        </w:rPr>
        <w:t>e</w:t>
      </w:r>
      <w:r>
        <w:rPr>
          <w:rFonts w:hint="default" w:ascii="Arial" w:hAnsi="Arial" w:cs="Arial"/>
          <w:spacing w:val="-11"/>
          <w:sz w:val="22"/>
          <w:szCs w:val="22"/>
        </w:rPr>
        <w:t xml:space="preserve"> </w:t>
      </w:r>
      <w:r>
        <w:rPr>
          <w:rFonts w:hint="default" w:ascii="Arial" w:hAnsi="Arial" w:cs="Arial"/>
          <w:sz w:val="22"/>
          <w:szCs w:val="22"/>
        </w:rPr>
        <w:t>o</w:t>
      </w:r>
      <w:r>
        <w:rPr>
          <w:rFonts w:hint="default" w:ascii="Arial" w:hAnsi="Arial" w:cs="Arial"/>
          <w:spacing w:val="-9"/>
          <w:sz w:val="22"/>
          <w:szCs w:val="22"/>
        </w:rPr>
        <w:t xml:space="preserve"> </w:t>
      </w:r>
      <w:r>
        <w:rPr>
          <w:rFonts w:hint="default" w:ascii="Arial" w:hAnsi="Arial" w:cs="Arial"/>
          <w:sz w:val="22"/>
          <w:szCs w:val="22"/>
        </w:rPr>
        <w:t>obtido</w:t>
      </w:r>
      <w:r>
        <w:rPr>
          <w:rFonts w:hint="default" w:ascii="Arial" w:hAnsi="Arial" w:cs="Arial"/>
          <w:spacing w:val="-10"/>
          <w:sz w:val="22"/>
          <w:szCs w:val="22"/>
        </w:rPr>
        <w:t xml:space="preserve"> </w:t>
      </w:r>
      <w:r>
        <w:rPr>
          <w:rFonts w:hint="default" w:ascii="Arial" w:hAnsi="Arial" w:cs="Arial"/>
          <w:sz w:val="22"/>
          <w:szCs w:val="22"/>
        </w:rPr>
        <w:t>a</w:t>
      </w:r>
      <w:r>
        <w:rPr>
          <w:rFonts w:hint="default" w:ascii="Arial" w:hAnsi="Arial" w:cs="Arial"/>
          <w:spacing w:val="-12"/>
          <w:sz w:val="22"/>
          <w:szCs w:val="22"/>
        </w:rPr>
        <w:t xml:space="preserve"> </w:t>
      </w:r>
      <w:r>
        <w:rPr>
          <w:rFonts w:hint="default" w:ascii="Arial" w:hAnsi="Arial" w:cs="Arial"/>
          <w:sz w:val="22"/>
          <w:szCs w:val="22"/>
        </w:rPr>
        <w:t>partir</w:t>
      </w:r>
      <w:r>
        <w:rPr>
          <w:rFonts w:hint="default" w:ascii="Arial" w:hAnsi="Arial" w:cs="Arial"/>
          <w:spacing w:val="-11"/>
          <w:sz w:val="22"/>
          <w:szCs w:val="22"/>
        </w:rPr>
        <w:t xml:space="preserve"> </w:t>
      </w:r>
      <w:r>
        <w:rPr>
          <w:rFonts w:hint="default" w:ascii="Arial" w:hAnsi="Arial" w:cs="Arial"/>
          <w:sz w:val="22"/>
          <w:szCs w:val="22"/>
        </w:rPr>
        <w:t>dos</w:t>
      </w:r>
      <w:r>
        <w:rPr>
          <w:rFonts w:hint="default" w:ascii="Arial" w:hAnsi="Arial" w:cs="Arial"/>
          <w:spacing w:val="-8"/>
          <w:sz w:val="22"/>
          <w:szCs w:val="22"/>
        </w:rPr>
        <w:t xml:space="preserve"> </w:t>
      </w:r>
      <w:r>
        <w:rPr>
          <w:rFonts w:hint="default" w:ascii="Arial" w:hAnsi="Arial" w:cs="Arial"/>
          <w:sz w:val="22"/>
          <w:szCs w:val="22"/>
        </w:rPr>
        <w:t>custos</w:t>
      </w:r>
      <w:r>
        <w:rPr>
          <w:rFonts w:hint="default" w:ascii="Arial" w:hAnsi="Arial" w:cs="Arial"/>
          <w:spacing w:val="-9"/>
          <w:sz w:val="22"/>
          <w:szCs w:val="22"/>
        </w:rPr>
        <w:t xml:space="preserve"> </w:t>
      </w:r>
      <w:r>
        <w:rPr>
          <w:rFonts w:hint="default" w:ascii="Arial" w:hAnsi="Arial" w:cs="Arial"/>
          <w:sz w:val="22"/>
          <w:szCs w:val="22"/>
        </w:rPr>
        <w:t>unitários do</w:t>
      </w:r>
      <w:r>
        <w:rPr>
          <w:rFonts w:hint="default" w:ascii="Arial" w:hAnsi="Arial" w:cs="Arial"/>
          <w:spacing w:val="-13"/>
          <w:sz w:val="22"/>
          <w:szCs w:val="22"/>
        </w:rPr>
        <w:t xml:space="preserve"> </w:t>
      </w:r>
      <w:r>
        <w:rPr>
          <w:rFonts w:hint="default" w:ascii="Arial" w:hAnsi="Arial" w:cs="Arial"/>
          <w:sz w:val="22"/>
          <w:szCs w:val="22"/>
        </w:rPr>
        <w:t>orçamento</w:t>
      </w:r>
      <w:r>
        <w:rPr>
          <w:rFonts w:hint="default" w:ascii="Arial" w:hAnsi="Arial" w:cs="Arial"/>
          <w:spacing w:val="-13"/>
          <w:sz w:val="22"/>
          <w:szCs w:val="22"/>
        </w:rPr>
        <w:t xml:space="preserve"> </w:t>
      </w:r>
      <w:r>
        <w:rPr>
          <w:rFonts w:hint="default" w:ascii="Arial" w:hAnsi="Arial" w:cs="Arial"/>
          <w:sz w:val="22"/>
          <w:szCs w:val="22"/>
        </w:rPr>
        <w:t>estimado</w:t>
      </w:r>
      <w:r>
        <w:rPr>
          <w:rFonts w:hint="default" w:ascii="Arial" w:hAnsi="Arial" w:cs="Arial"/>
          <w:spacing w:val="-14"/>
          <w:sz w:val="22"/>
          <w:szCs w:val="22"/>
        </w:rPr>
        <w:t xml:space="preserve"> </w:t>
      </w:r>
      <w:r>
        <w:rPr>
          <w:rFonts w:hint="default" w:ascii="Arial" w:hAnsi="Arial" w:cs="Arial"/>
          <w:sz w:val="22"/>
          <w:szCs w:val="22"/>
        </w:rPr>
        <w:t>pela</w:t>
      </w:r>
      <w:r>
        <w:rPr>
          <w:rFonts w:hint="default" w:ascii="Arial" w:hAnsi="Arial" w:cs="Arial"/>
          <w:spacing w:val="-13"/>
          <w:sz w:val="22"/>
          <w:szCs w:val="22"/>
        </w:rPr>
        <w:t xml:space="preserve"> </w:t>
      </w:r>
      <w:r>
        <w:rPr>
          <w:rFonts w:hint="default" w:ascii="Arial" w:hAnsi="Arial" w:cs="Arial"/>
          <w:sz w:val="22"/>
          <w:szCs w:val="22"/>
        </w:rPr>
        <w:t>Administração</w:t>
      </w:r>
      <w:r>
        <w:rPr>
          <w:rFonts w:hint="default" w:ascii="Arial" w:hAnsi="Arial" w:cs="Arial"/>
          <w:spacing w:val="-13"/>
          <w:sz w:val="22"/>
          <w:szCs w:val="22"/>
        </w:rPr>
        <w:t xml:space="preserve"> </w:t>
      </w:r>
      <w:r>
        <w:rPr>
          <w:rFonts w:hint="default" w:ascii="Arial" w:hAnsi="Arial" w:cs="Arial"/>
          <w:sz w:val="22"/>
          <w:szCs w:val="22"/>
        </w:rPr>
        <w:t>Pública</w:t>
      </w:r>
      <w:r>
        <w:rPr>
          <w:rFonts w:hint="default" w:ascii="Arial" w:hAnsi="Arial" w:cs="Arial"/>
          <w:spacing w:val="-14"/>
          <w:sz w:val="22"/>
          <w:szCs w:val="22"/>
        </w:rPr>
        <w:t xml:space="preserve"> </w:t>
      </w:r>
      <w:r>
        <w:rPr>
          <w:rFonts w:hint="default" w:ascii="Arial" w:hAnsi="Arial" w:cs="Arial"/>
          <w:sz w:val="22"/>
          <w:szCs w:val="22"/>
        </w:rPr>
        <w:t>não</w:t>
      </w:r>
      <w:r>
        <w:rPr>
          <w:rFonts w:hint="default" w:ascii="Arial" w:hAnsi="Arial" w:cs="Arial"/>
          <w:spacing w:val="-12"/>
          <w:sz w:val="22"/>
          <w:szCs w:val="22"/>
        </w:rPr>
        <w:t xml:space="preserve"> </w:t>
      </w:r>
      <w:r>
        <w:rPr>
          <w:rFonts w:hint="default" w:ascii="Arial" w:hAnsi="Arial" w:cs="Arial"/>
          <w:sz w:val="22"/>
          <w:szCs w:val="22"/>
        </w:rPr>
        <w:t>poderá</w:t>
      </w:r>
      <w:r>
        <w:rPr>
          <w:rFonts w:hint="default" w:ascii="Arial" w:hAnsi="Arial" w:cs="Arial"/>
          <w:spacing w:val="-14"/>
          <w:sz w:val="22"/>
          <w:szCs w:val="22"/>
        </w:rPr>
        <w:t xml:space="preserve"> </w:t>
      </w:r>
      <w:r>
        <w:rPr>
          <w:rFonts w:hint="default" w:ascii="Arial" w:hAnsi="Arial" w:cs="Arial"/>
          <w:sz w:val="22"/>
          <w:szCs w:val="22"/>
        </w:rPr>
        <w:t>ser</w:t>
      </w:r>
      <w:r>
        <w:rPr>
          <w:rFonts w:hint="default" w:ascii="Arial" w:hAnsi="Arial" w:cs="Arial"/>
          <w:spacing w:val="-14"/>
          <w:sz w:val="22"/>
          <w:szCs w:val="22"/>
        </w:rPr>
        <w:t xml:space="preserve"> </w:t>
      </w:r>
      <w:r>
        <w:rPr>
          <w:rFonts w:hint="default" w:ascii="Arial" w:hAnsi="Arial" w:cs="Arial"/>
          <w:sz w:val="22"/>
          <w:szCs w:val="22"/>
        </w:rPr>
        <w:t>reduzida,</w:t>
      </w:r>
      <w:r>
        <w:rPr>
          <w:rFonts w:hint="default" w:ascii="Arial" w:hAnsi="Arial" w:cs="Arial"/>
          <w:spacing w:val="-13"/>
          <w:sz w:val="22"/>
          <w:szCs w:val="22"/>
        </w:rPr>
        <w:t xml:space="preserve"> </w:t>
      </w:r>
      <w:r>
        <w:rPr>
          <w:rFonts w:hint="default" w:ascii="Arial" w:hAnsi="Arial" w:cs="Arial"/>
          <w:sz w:val="22"/>
          <w:szCs w:val="22"/>
        </w:rPr>
        <w:t>em</w:t>
      </w:r>
      <w:r>
        <w:rPr>
          <w:rFonts w:hint="default" w:ascii="Arial" w:hAnsi="Arial" w:cs="Arial"/>
          <w:spacing w:val="-13"/>
          <w:sz w:val="22"/>
          <w:szCs w:val="22"/>
        </w:rPr>
        <w:t xml:space="preserve"> </w:t>
      </w:r>
      <w:r>
        <w:rPr>
          <w:rFonts w:hint="default" w:ascii="Arial" w:hAnsi="Arial" w:cs="Arial"/>
          <w:sz w:val="22"/>
          <w:szCs w:val="22"/>
        </w:rPr>
        <w:t>favor</w:t>
      </w:r>
      <w:r>
        <w:rPr>
          <w:rFonts w:hint="default" w:ascii="Arial" w:hAnsi="Arial" w:cs="Arial"/>
          <w:spacing w:val="-14"/>
          <w:sz w:val="22"/>
          <w:szCs w:val="22"/>
        </w:rPr>
        <w:t xml:space="preserve"> </w:t>
      </w:r>
      <w:r>
        <w:rPr>
          <w:rFonts w:hint="default" w:ascii="Arial" w:hAnsi="Arial" w:cs="Arial"/>
          <w:sz w:val="22"/>
          <w:szCs w:val="22"/>
        </w:rPr>
        <w:t>do</w:t>
      </w:r>
      <w:r>
        <w:rPr>
          <w:rFonts w:hint="default" w:ascii="Arial" w:hAnsi="Arial" w:cs="Arial"/>
          <w:spacing w:val="-12"/>
          <w:sz w:val="22"/>
          <w:szCs w:val="22"/>
        </w:rPr>
        <w:t xml:space="preserve"> </w:t>
      </w:r>
      <w:r>
        <w:rPr>
          <w:rFonts w:hint="default" w:ascii="Arial" w:hAnsi="Arial" w:cs="Arial"/>
          <w:sz w:val="22"/>
          <w:szCs w:val="22"/>
        </w:rPr>
        <w:t>contratado, em decorrência de aditamentos contratuais que modifiquem a composição</w:t>
      </w:r>
      <w:r>
        <w:rPr>
          <w:rFonts w:hint="default" w:ascii="Arial" w:hAnsi="Arial" w:cs="Arial"/>
          <w:spacing w:val="-6"/>
          <w:sz w:val="22"/>
          <w:szCs w:val="22"/>
        </w:rPr>
        <w:t xml:space="preserve"> </w:t>
      </w:r>
      <w:r>
        <w:rPr>
          <w:rFonts w:hint="default" w:ascii="Arial" w:hAnsi="Arial" w:cs="Arial"/>
          <w:sz w:val="22"/>
          <w:szCs w:val="22"/>
        </w:rPr>
        <w:t>orçamentária.</w:t>
      </w:r>
    </w:p>
    <w:p>
      <w:pPr>
        <w:pStyle w:val="15"/>
        <w:numPr>
          <w:ilvl w:val="2"/>
          <w:numId w:val="6"/>
        </w:numPr>
        <w:tabs>
          <w:tab w:val="left" w:pos="1006"/>
        </w:tabs>
        <w:spacing w:before="119" w:line="360" w:lineRule="auto"/>
        <w:ind w:right="242" w:firstLine="0"/>
        <w:jc w:val="both"/>
        <w:rPr>
          <w:rFonts w:hint="default" w:ascii="Arial" w:hAnsi="Arial" w:cs="Arial"/>
          <w:sz w:val="22"/>
          <w:szCs w:val="22"/>
        </w:rPr>
      </w:pPr>
      <w:r>
        <w:rPr>
          <w:rFonts w:hint="default" w:ascii="Arial" w:hAnsi="Arial" w:cs="Arial"/>
          <w:sz w:val="22"/>
          <w:szCs w:val="22"/>
        </w:rPr>
        <w:t>Os casos omissos serão objeto de análise acurada e criteriosa, lastreada em elementos técnicos, por intermédio de processo administrativo para apurar o caso</w:t>
      </w:r>
      <w:r>
        <w:rPr>
          <w:rFonts w:hint="default" w:ascii="Arial" w:hAnsi="Arial" w:cs="Arial"/>
          <w:spacing w:val="-2"/>
          <w:sz w:val="22"/>
          <w:szCs w:val="22"/>
        </w:rPr>
        <w:t xml:space="preserve"> </w:t>
      </w:r>
      <w:r>
        <w:rPr>
          <w:rFonts w:hint="default" w:ascii="Arial" w:hAnsi="Arial" w:cs="Arial"/>
          <w:sz w:val="22"/>
          <w:szCs w:val="22"/>
        </w:rPr>
        <w:t>concreto.</w:t>
      </w:r>
    </w:p>
    <w:p>
      <w:pPr>
        <w:pStyle w:val="2"/>
        <w:numPr>
          <w:ilvl w:val="0"/>
          <w:numId w:val="6"/>
        </w:numPr>
        <w:tabs>
          <w:tab w:val="left" w:pos="778"/>
        </w:tabs>
        <w:spacing w:before="125"/>
        <w:ind w:left="777" w:hanging="481"/>
        <w:jc w:val="both"/>
        <w:rPr>
          <w:rFonts w:hint="default" w:ascii="Arial" w:hAnsi="Arial" w:cs="Arial"/>
          <w:sz w:val="22"/>
          <w:szCs w:val="22"/>
        </w:rPr>
      </w:pPr>
      <w:bookmarkStart w:id="10" w:name="_bookmark10"/>
      <w:bookmarkEnd w:id="10"/>
      <w:r>
        <w:rPr>
          <w:rFonts w:hint="default" w:ascii="Arial" w:hAnsi="Arial" w:cs="Arial"/>
          <w:sz w:val="22"/>
          <w:szCs w:val="22"/>
        </w:rPr>
        <w:t>DAS SANÇÕES</w:t>
      </w:r>
      <w:r>
        <w:rPr>
          <w:rFonts w:hint="default" w:ascii="Arial" w:hAnsi="Arial" w:cs="Arial"/>
          <w:spacing w:val="-1"/>
          <w:sz w:val="22"/>
          <w:szCs w:val="22"/>
        </w:rPr>
        <w:t xml:space="preserve"> </w:t>
      </w:r>
      <w:r>
        <w:rPr>
          <w:rFonts w:hint="default" w:ascii="Arial" w:hAnsi="Arial" w:cs="Arial"/>
          <w:sz w:val="22"/>
          <w:szCs w:val="22"/>
        </w:rPr>
        <w:t>ADMINISTRATIVAS</w:t>
      </w:r>
    </w:p>
    <w:p>
      <w:pPr>
        <w:pStyle w:val="5"/>
        <w:spacing w:before="10"/>
        <w:rPr>
          <w:rFonts w:hint="default" w:ascii="Arial" w:hAnsi="Arial" w:cs="Arial"/>
          <w:b/>
          <w:sz w:val="22"/>
          <w:szCs w:val="22"/>
        </w:rPr>
      </w:pP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 xml:space="preserve">Sem prejuízo das regras previstas no art. 47 da Lei nº 12.462/11, e no Capítulo </w:t>
      </w:r>
      <w:r>
        <w:rPr>
          <w:rFonts w:hint="default" w:ascii="Arial" w:hAnsi="Arial" w:cs="Arial"/>
          <w:color w:val="000009"/>
          <w:spacing w:val="-3"/>
          <w:sz w:val="22"/>
          <w:szCs w:val="22"/>
        </w:rPr>
        <w:t xml:space="preserve">IV </w:t>
      </w:r>
      <w:r>
        <w:rPr>
          <w:rFonts w:hint="default" w:ascii="Arial" w:hAnsi="Arial" w:cs="Arial"/>
          <w:color w:val="000009"/>
          <w:sz w:val="22"/>
          <w:szCs w:val="22"/>
        </w:rPr>
        <w:t>da Lei nº 8.666/93, comete ato passível de sanção o Licitante</w:t>
      </w:r>
      <w:r>
        <w:rPr>
          <w:rFonts w:hint="default" w:ascii="Arial" w:hAnsi="Arial" w:cs="Arial"/>
          <w:color w:val="000009"/>
          <w:spacing w:val="1"/>
          <w:sz w:val="22"/>
          <w:szCs w:val="22"/>
        </w:rPr>
        <w:t xml:space="preserve"> </w:t>
      </w:r>
      <w:r>
        <w:rPr>
          <w:rFonts w:hint="default" w:ascii="Arial" w:hAnsi="Arial" w:cs="Arial"/>
          <w:color w:val="000009"/>
          <w:sz w:val="22"/>
          <w:szCs w:val="22"/>
        </w:rPr>
        <w:t>que:</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Aquele que, convocado dentro do prazo de validade de sua proposta, para a assinar o Contrato ou deixar de retirar a Nota de Empenho dentro do prazo máximo de 05 (cinco) dias úteis,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lang w:val="pt-PT" w:eastAsia="pt-PT"/>
        </w:rPr>
      </w:pPr>
      <w:r>
        <w:rPr>
          <w:rFonts w:hint="default" w:ascii="Arial" w:hAnsi="Arial" w:cs="Arial"/>
          <w:color w:val="000009"/>
          <w:sz w:val="22"/>
          <w:szCs w:val="22"/>
          <w:lang w:val="pt-PT" w:eastAsia="pt-PT"/>
        </w:rPr>
        <w:t>Advertência;</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lang w:val="pt-PT" w:eastAsia="pt-PT"/>
        </w:rPr>
      </w:pPr>
      <w:r>
        <w:rPr>
          <w:rFonts w:hint="default" w:ascii="Arial" w:hAnsi="Arial" w:cs="Arial"/>
          <w:color w:val="000009"/>
          <w:sz w:val="22"/>
          <w:szCs w:val="22"/>
          <w:lang w:val="pt-PT" w:eastAsia="pt-PT"/>
        </w:rPr>
        <w:t>Multa;</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lang w:val="pt-PT" w:eastAsia="pt-PT"/>
        </w:rPr>
      </w:pPr>
      <w:r>
        <w:rPr>
          <w:rFonts w:hint="default" w:ascii="Arial" w:hAnsi="Arial" w:cs="Arial"/>
          <w:color w:val="000009"/>
          <w:sz w:val="22"/>
          <w:szCs w:val="22"/>
          <w:lang w:val="pt-PT" w:eastAsia="pt-PT"/>
        </w:rPr>
        <w:t>Suspensão temporária de participação em licitação e impedimento de contratar com o Município de Primavera do Leste - MT;</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Declaração de inidoneidade para licitar ou contratar com a Administração Pública;</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Poderá ser aplicada a sanção de advertência nas seguintes condições:</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Descumprimento parcial das obrigações e responsabilidades assumidas contratualmente, e nas situações que ameacem a qualidade do produto ou serviço, ou a integridade patrimonial ou humana;</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Outras ocorrências que possam acarretar transtornos ao desenvolvimento dos serviços do Município, desde que não caiba a aplicação de sanção mais grave;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Na primeira ocorrência de quaisquer dos itens relacionados na Tabela 3 abaixo, desde que, para as situações relacionadas aos graus 4, 5 e 6, tenha ocorrido apenas risco, e não situação consumada;</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 subitem 25.4.3.1.4. e itens 25.4.3.1.5. e 25.4.3.1.6. desta cláusula.</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Será aplicada multa nas seguintes condições:</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No caso de atraso injustificado na execução do objeto, será aplicada multa, que incidirá sobre os valores previstos para o pagamento do período em que ocorrer o atraso, de acordo com o cronograma físico-financeiro apresentado pelo CONTRATADO e aprovado pelo CONTRATANTE;</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Será configurado o atraso injustificado na execução do objeto, quando os percentuais mínimos admissíveis não forem atingidos até a data da medição dos marcos temporais, a cada seis meses, fixados a partir do início da execução do objeto contratado, descritos a seguir:</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prazo de execução de conclusão da obra, percentual maior ou igual a 70% (setenta por cento) e menor que o valor total do contrato;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atraso injustificado na execução dos serviços sujeitará o CONTRATADO a multas variáveis e progressivas, a depender do percentual de execução, conforme Tabela 1 a seguir:</w:t>
      </w:r>
    </w:p>
    <w:p>
      <w:pPr>
        <w:pStyle w:val="15"/>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suppressLineNumbers w:val="0"/>
              <w:spacing w:before="0" w:beforeAutospacing="0" w:afterAutospacing="0"/>
              <w:ind w:left="0" w:right="0"/>
              <w:jc w:val="center"/>
              <w:rPr>
                <w:rFonts w:hint="eastAsia" w:ascii="Arial" w:hAnsi="Arial" w:cs="Arial"/>
                <w:b/>
                <w:sz w:val="22"/>
                <w:szCs w:val="22"/>
              </w:rPr>
            </w:pPr>
            <w:r>
              <w:rPr>
                <w:rFonts w:hint="eastAsia" w:ascii="Arial" w:hAnsi="Arial" w:cs="Arial"/>
                <w:b/>
                <w:sz w:val="22"/>
                <w:szCs w:val="22"/>
              </w:rPr>
              <w:t>GRAU</w:t>
            </w:r>
          </w:p>
        </w:tc>
        <w:tc>
          <w:tcPr>
            <w:tcW w:w="3712" w:type="dxa"/>
            <w:vAlign w:val="center"/>
          </w:tcPr>
          <w:p>
            <w:pPr>
              <w:keepNext w:val="0"/>
              <w:keepLines w:val="0"/>
              <w:suppressLineNumbers w:val="0"/>
              <w:spacing w:before="0" w:beforeAutospacing="0" w:afterAutospacing="0"/>
              <w:ind w:left="0" w:right="0"/>
              <w:jc w:val="center"/>
              <w:rPr>
                <w:rFonts w:hint="eastAsia" w:ascii="Arial" w:hAnsi="Arial" w:cs="Arial"/>
                <w:b/>
                <w:sz w:val="22"/>
                <w:szCs w:val="22"/>
              </w:rPr>
            </w:pPr>
            <w:r>
              <w:rPr>
                <w:rFonts w:hint="eastAsia" w:ascii="Arial" w:hAnsi="Arial" w:cs="Arial"/>
                <w:b/>
                <w:sz w:val="22"/>
                <w:szCs w:val="22"/>
              </w:rPr>
              <w:t>MULTA</w:t>
            </w:r>
          </w:p>
          <w:p>
            <w:pPr>
              <w:keepNext w:val="0"/>
              <w:keepLines w:val="0"/>
              <w:suppressLineNumbers w:val="0"/>
              <w:spacing w:before="0" w:beforeAutospacing="0" w:afterAutospacing="0"/>
              <w:ind w:left="0" w:right="0"/>
              <w:jc w:val="center"/>
              <w:rPr>
                <w:rFonts w:hint="eastAsia" w:ascii="Arial" w:hAnsi="Arial" w:cs="Arial"/>
                <w:b/>
                <w:sz w:val="22"/>
                <w:szCs w:val="22"/>
              </w:rPr>
            </w:pPr>
            <w:r>
              <w:rPr>
                <w:rFonts w:hint="eastAsia" w:ascii="Arial" w:hAnsi="Arial" w:cs="Arial"/>
                <w:b/>
                <w:sz w:val="22"/>
                <w:szCs w:val="22"/>
              </w:rPr>
              <w:t>(Sobre o valor previsto para ser executado no semestre em análise)</w:t>
            </w:r>
          </w:p>
        </w:tc>
        <w:tc>
          <w:tcPr>
            <w:tcW w:w="3550" w:type="dxa"/>
            <w:vAlign w:val="center"/>
          </w:tcPr>
          <w:p>
            <w:pPr>
              <w:keepNext w:val="0"/>
              <w:keepLines w:val="0"/>
              <w:suppressLineNumbers w:val="0"/>
              <w:spacing w:before="0" w:beforeAutospacing="0" w:afterAutospacing="0"/>
              <w:ind w:left="0" w:right="0"/>
              <w:jc w:val="center"/>
              <w:rPr>
                <w:rFonts w:hint="eastAsia" w:ascii="Arial" w:hAnsi="Arial" w:cs="Arial"/>
                <w:b/>
                <w:sz w:val="22"/>
                <w:szCs w:val="22"/>
              </w:rPr>
            </w:pPr>
            <w:r>
              <w:rPr>
                <w:rFonts w:hint="eastAsia" w:ascii="Arial" w:hAnsi="Arial" w:cs="Arial"/>
                <w:b/>
                <w:sz w:val="22"/>
                <w:szCs w:val="22"/>
              </w:rPr>
              <w:t>PERCENTUAL DE EXECUÇÃO</w:t>
            </w:r>
          </w:p>
          <w:p>
            <w:pPr>
              <w:keepNext w:val="0"/>
              <w:keepLines w:val="0"/>
              <w:suppressLineNumbers w:val="0"/>
              <w:spacing w:before="0" w:beforeAutospacing="0" w:afterAutospacing="0"/>
              <w:ind w:left="0" w:right="0"/>
              <w:jc w:val="center"/>
              <w:rPr>
                <w:rFonts w:hint="eastAsia" w:ascii="Arial" w:hAnsi="Arial" w:cs="Arial"/>
                <w:b/>
                <w:sz w:val="22"/>
                <w:szCs w:val="22"/>
              </w:rPr>
            </w:pPr>
            <w:r>
              <w:rPr>
                <w:rFonts w:hint="eastAsia"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1</w:t>
            </w:r>
          </w:p>
        </w:tc>
        <w:tc>
          <w:tcPr>
            <w:tcW w:w="3712" w:type="dxa"/>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 xml:space="preserve">0,05% </w:t>
            </w:r>
          </w:p>
        </w:tc>
        <w:tc>
          <w:tcPr>
            <w:tcW w:w="3550" w:type="dxa"/>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2</w:t>
            </w:r>
          </w:p>
        </w:tc>
        <w:tc>
          <w:tcPr>
            <w:tcW w:w="3712" w:type="dxa"/>
            <w:vAlign w:val="center"/>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0,15%</w:t>
            </w:r>
          </w:p>
        </w:tc>
        <w:tc>
          <w:tcPr>
            <w:tcW w:w="3550" w:type="dxa"/>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3</w:t>
            </w:r>
          </w:p>
        </w:tc>
        <w:tc>
          <w:tcPr>
            <w:tcW w:w="3712" w:type="dxa"/>
            <w:vAlign w:val="center"/>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0,30%</w:t>
            </w:r>
          </w:p>
        </w:tc>
        <w:tc>
          <w:tcPr>
            <w:tcW w:w="3550" w:type="dxa"/>
          </w:tcPr>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Menor que 60%</w:t>
            </w:r>
          </w:p>
          <w:p>
            <w:pPr>
              <w:keepNext w:val="0"/>
              <w:keepLines w:val="0"/>
              <w:suppressLineNumbers w:val="0"/>
              <w:spacing w:before="0" w:beforeAutospacing="0" w:afterAutospacing="0"/>
              <w:ind w:left="0" w:right="0"/>
              <w:jc w:val="center"/>
              <w:rPr>
                <w:rFonts w:hint="eastAsia" w:ascii="Arial" w:hAnsi="Arial" w:cs="Arial"/>
                <w:sz w:val="22"/>
                <w:szCs w:val="22"/>
              </w:rPr>
            </w:pPr>
            <w:r>
              <w:rPr>
                <w:rFonts w:hint="eastAsia" w:ascii="Arial" w:hAnsi="Arial" w:cs="Arial"/>
                <w:sz w:val="22"/>
                <w:szCs w:val="22"/>
              </w:rPr>
              <w:t>(Até o limite da tipificação de inexecução parcial – item 3.2)</w:t>
            </w:r>
          </w:p>
        </w:tc>
      </w:tr>
    </w:tbl>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lang w:val="pt-BR"/>
        </w:rPr>
        <w:t xml:space="preserve"> </w:t>
      </w:r>
      <w:r>
        <w:rPr>
          <w:rFonts w:hint="default" w:ascii="Arial" w:hAnsi="Arial" w:cs="Arial"/>
          <w:color w:val="000009"/>
          <w:sz w:val="22"/>
          <w:szCs w:val="22"/>
        </w:rPr>
        <w:t>A recuperação supracitada não impede a aplicação de outras multas em caso de incidência de novos atrasos;</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No caso de inexecução parcial do objeto, será aplicada multa de 10% (dez por cento) sobre o saldo contratual apurado no encontro de contas, incluindo aditamentos contratuais formalizados;</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Será configurada a inexecução parcial do objeto, quando, injustificadamente: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até o final do prazo de execução de conclusão da obra, percentual inferior a 70% (setenta por cento) do total do contrato;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CONTRATADO executar, ao final de 60 (sessenta) dias após o término do prazo fixado para a conclusão da obra, percentual inferior a 90% do valor total do contrato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 CONTRATADO executar, ao final de 60 (sessenta) dias após o término do prazo fixado para a conclusão da obra, percentual inferior ao valor total do contrato;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 xml:space="preserve">No caso de inexecução total, a multa aplicada será de 10% (dez por cento) sobre o valor total do contrato; </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Será configurada a inexecução total do objeto quando houver atraso injustificado para início dos serviços por mais de 30 (trinta) dias após o recebimento pelo CONTRATADO da Ordem de Serviço emitida pelo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Os percentuais de execução referidos nos itens anteriores serão apurados com base na fórmula abaixo:</w:t>
      </w:r>
    </w:p>
    <w:p>
      <w:pPr>
        <w:pStyle w:val="15"/>
        <w:numPr>
          <w:ilvl w:val="0"/>
          <w:numId w:val="0"/>
        </w:numPr>
        <w:tabs>
          <w:tab w:val="left" w:pos="850"/>
        </w:tabs>
        <w:spacing w:line="360" w:lineRule="auto"/>
        <w:ind w:left="297" w:leftChars="0" w:right="245" w:rightChars="0"/>
        <w:jc w:val="center"/>
        <w:rPr>
          <w:rFonts w:hint="default" w:ascii="Arial" w:hAnsi="Arial" w:cs="Arial"/>
          <w:color w:val="000009"/>
          <w:sz w:val="22"/>
          <w:szCs w:val="22"/>
        </w:rPr>
      </w:pPr>
      <w:r>
        <w:rPr>
          <w:rFonts w:hint="default" w:ascii="Arial" w:hAnsi="Arial" w:cs="Arial"/>
          <w:color w:val="000009"/>
          <w:sz w:val="22"/>
          <w:szCs w:val="22"/>
        </w:rPr>
        <w:t>PE = (VPCE/VPC) x 100</w:t>
      </w:r>
    </w:p>
    <w:p>
      <w:pPr>
        <w:pStyle w:val="15"/>
        <w:numPr>
          <w:ilvl w:val="0"/>
          <w:numId w:val="0"/>
        </w:numPr>
        <w:tabs>
          <w:tab w:val="left" w:pos="850"/>
        </w:tabs>
        <w:spacing w:line="360" w:lineRule="auto"/>
        <w:ind w:left="297" w:leftChars="0" w:right="245" w:rightChars="0"/>
        <w:jc w:val="center"/>
        <w:rPr>
          <w:rFonts w:hint="default" w:ascii="Arial" w:hAnsi="Arial" w:cs="Arial"/>
          <w:color w:val="000009"/>
          <w:sz w:val="22"/>
          <w:szCs w:val="22"/>
        </w:rPr>
      </w:pPr>
      <w:r>
        <w:rPr>
          <w:rFonts w:hint="default" w:ascii="Arial" w:hAnsi="Arial" w:cs="Arial"/>
          <w:color w:val="000009"/>
          <w:sz w:val="22"/>
          <w:szCs w:val="22"/>
        </w:rPr>
        <w:t>PE = Percentual executado.</w:t>
      </w:r>
    </w:p>
    <w:p>
      <w:pPr>
        <w:pStyle w:val="15"/>
        <w:numPr>
          <w:ilvl w:val="0"/>
          <w:numId w:val="0"/>
        </w:numPr>
        <w:tabs>
          <w:tab w:val="left" w:pos="850"/>
        </w:tabs>
        <w:spacing w:line="360" w:lineRule="auto"/>
        <w:ind w:left="297" w:leftChars="0" w:right="245" w:rightChars="0"/>
        <w:jc w:val="center"/>
        <w:rPr>
          <w:rFonts w:hint="default" w:ascii="Arial" w:hAnsi="Arial" w:cs="Arial"/>
          <w:color w:val="000009"/>
          <w:sz w:val="22"/>
          <w:szCs w:val="22"/>
        </w:rPr>
      </w:pPr>
      <w:r>
        <w:rPr>
          <w:rFonts w:hint="default" w:ascii="Arial" w:hAnsi="Arial" w:cs="Arial"/>
          <w:color w:val="000009"/>
          <w:sz w:val="22"/>
          <w:szCs w:val="22"/>
        </w:rPr>
        <w:t>VPC = Valor a ser executado conforme previsto no cronograma.</w:t>
      </w:r>
    </w:p>
    <w:p>
      <w:pPr>
        <w:pStyle w:val="15"/>
        <w:numPr>
          <w:ilvl w:val="0"/>
          <w:numId w:val="0"/>
        </w:numPr>
        <w:tabs>
          <w:tab w:val="left" w:pos="850"/>
        </w:tabs>
        <w:spacing w:line="360" w:lineRule="auto"/>
        <w:ind w:left="297" w:leftChars="0" w:right="245" w:rightChars="0"/>
        <w:jc w:val="center"/>
        <w:rPr>
          <w:rFonts w:hint="default" w:ascii="Arial" w:hAnsi="Arial" w:cs="Arial"/>
          <w:color w:val="000009"/>
          <w:sz w:val="22"/>
          <w:szCs w:val="22"/>
        </w:rPr>
      </w:pPr>
      <w:r>
        <w:rPr>
          <w:rFonts w:hint="default" w:ascii="Arial" w:hAnsi="Arial" w:cs="Arial"/>
          <w:color w:val="000009"/>
          <w:sz w:val="22"/>
          <w:szCs w:val="22"/>
        </w:rPr>
        <w:t>VPCE = Valor efetivamente executado no período previsto no cronograma.</w:t>
      </w:r>
    </w:p>
    <w:p>
      <w:pPr>
        <w:pStyle w:val="15"/>
        <w:numPr>
          <w:ilvl w:val="1"/>
          <w:numId w:val="6"/>
        </w:numPr>
        <w:tabs>
          <w:tab w:val="left" w:pos="850"/>
        </w:tabs>
        <w:spacing w:line="360" w:lineRule="auto"/>
        <w:ind w:left="297" w:right="245" w:firstLine="0"/>
        <w:rPr>
          <w:rFonts w:ascii="Arial" w:hAnsi="Arial" w:cs="Arial"/>
          <w:sz w:val="22"/>
          <w:szCs w:val="22"/>
        </w:rPr>
      </w:pPr>
      <w:r>
        <w:rPr>
          <w:rFonts w:hint="default" w:ascii="Arial" w:hAnsi="Arial" w:cs="Arial"/>
          <w:color w:val="000009"/>
          <w:sz w:val="22"/>
          <w:szCs w:val="22"/>
        </w:rPr>
        <w:t>2</w:t>
      </w:r>
      <w:r>
        <w:rPr>
          <w:rFonts w:hint="default" w:ascii="Arial" w:hAnsi="Arial" w:cs="Arial"/>
          <w:color w:val="000009"/>
          <w:sz w:val="22"/>
          <w:szCs w:val="22"/>
          <w:lang w:val="pt-BR"/>
        </w:rPr>
        <w:t>4</w:t>
      </w:r>
      <w:r>
        <w:rPr>
          <w:rFonts w:hint="default" w:ascii="Arial" w:hAnsi="Arial" w:cs="Arial"/>
          <w:color w:val="000009"/>
          <w:sz w:val="22"/>
          <w:szCs w:val="22"/>
        </w:rPr>
        <w:t>.4.5.1.</w:t>
      </w:r>
      <w:r>
        <w:rPr>
          <w:rFonts w:hint="default" w:ascii="Arial" w:hAnsi="Arial" w:cs="Arial"/>
          <w:color w:val="000009"/>
          <w:sz w:val="22"/>
          <w:szCs w:val="22"/>
        </w:rPr>
        <w:tab/>
      </w:r>
      <w:r>
        <w:rPr>
          <w:rFonts w:hint="default" w:ascii="Arial" w:hAnsi="Arial" w:cs="Arial"/>
          <w:color w:val="000009"/>
          <w:sz w:val="22"/>
          <w:szCs w:val="22"/>
        </w:rPr>
        <w:t xml:space="preserve">Além das multas previstas nos itens anteriores poderão ser aplicadas multas, </w:t>
      </w:r>
      <w:r>
        <w:rPr>
          <w:rFonts w:ascii="Arial" w:hAnsi="Arial" w:cs="Arial"/>
          <w:sz w:val="22"/>
          <w:szCs w:val="22"/>
        </w:rPr>
        <w:t xml:space="preserve">conforme graus e eventos descritos nas Tabelas 2 e 3 abaixo: </w:t>
      </w:r>
    </w:p>
    <w:p>
      <w:pPr>
        <w:pStyle w:val="7"/>
        <w:widowControl w:val="0"/>
        <w:tabs>
          <w:tab w:val="left" w:pos="1985"/>
          <w:tab w:val="center" w:pos="4419"/>
          <w:tab w:val="right" w:pos="8838"/>
          <w:tab w:val="clear" w:pos="4252"/>
          <w:tab w:val="clear" w:pos="8504"/>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GRAU</w:t>
            </w:r>
          </w:p>
        </w:tc>
        <w:tc>
          <w:tcPr>
            <w:tcW w:w="5260" w:type="dxa"/>
            <w:vAlign w:val="center"/>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5</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6</w:t>
            </w:r>
          </w:p>
        </w:tc>
        <w:tc>
          <w:tcPr>
            <w:tcW w:w="5260" w:type="dxa"/>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INFRAÇÃO</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Item</w:t>
            </w:r>
          </w:p>
        </w:tc>
        <w:tc>
          <w:tcPr>
            <w:tcW w:w="6379" w:type="dxa"/>
          </w:tcPr>
          <w:p>
            <w:pPr>
              <w:keepNext w:val="0"/>
              <w:keepLines w:val="0"/>
              <w:suppressLineNumbers w:val="0"/>
              <w:spacing w:before="0" w:beforeAutospacing="0" w:afterAutospacing="0"/>
              <w:ind w:left="0" w:right="0"/>
              <w:jc w:val="center"/>
              <w:rPr>
                <w:rFonts w:hint="eastAsia" w:ascii="Arial" w:hAnsi="Arial" w:cs="Arial"/>
                <w:b/>
                <w:sz w:val="20"/>
                <w:szCs w:val="20"/>
              </w:rPr>
            </w:pPr>
            <w:r>
              <w:rPr>
                <w:rFonts w:hint="eastAsia" w:ascii="Arial" w:hAnsi="Arial" w:cs="Arial"/>
                <w:b/>
                <w:sz w:val="20"/>
                <w:szCs w:val="20"/>
              </w:rPr>
              <w:t>DESCRIÇÃO</w:t>
            </w:r>
          </w:p>
        </w:tc>
        <w:tc>
          <w:tcPr>
            <w:tcW w:w="992" w:type="dxa"/>
          </w:tcPr>
          <w:p>
            <w:pPr>
              <w:keepNext w:val="0"/>
              <w:keepLines w:val="0"/>
              <w:suppressLineNumbers w:val="0"/>
              <w:spacing w:before="0" w:beforeAutospacing="0" w:afterAutospacing="0"/>
              <w:ind w:left="0" w:right="0"/>
              <w:rPr>
                <w:rFonts w:hint="eastAsia"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c>
          <w:tcPr>
            <w:tcW w:w="6379" w:type="dxa"/>
          </w:tcPr>
          <w:p>
            <w:pPr>
              <w:pStyle w:val="22"/>
              <w:keepNext w:val="0"/>
              <w:keepLines w:val="0"/>
              <w:suppressLineNumbers w:val="0"/>
              <w:suppressAutoHyphens w:val="0"/>
              <w:spacing w:before="0" w:beforeAutospacing="0" w:afterAutospacing="0"/>
              <w:ind w:left="0" w:right="17"/>
              <w:rPr>
                <w:rFonts w:hint="eastAsia" w:ascii="Arial" w:hAnsi="Arial" w:cs="Arial"/>
                <w:sz w:val="20"/>
              </w:rPr>
            </w:pPr>
            <w:r>
              <w:rPr>
                <w:rFonts w:hint="eastAsia" w:ascii="Arial" w:hAnsi="Arial" w:cs="Arial"/>
                <w:sz w:val="20"/>
              </w:rPr>
              <w:t>Permitir a presença de empregado não uniformizado, mal apresentado; por empregado e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Manter funcionário sem qualificação para a execução dos serviços; por empregado e por dia.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Executar serviço incompleto, paliativo substitutivo como por caráter permanente, ou deixar de providenciar recomposição complementar;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Fornecer informação pérfida de serviço ou substituição de material;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5</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Executar serviço sem a utilização de equipamentos de proteção individual (EPI), quando necessários, por empregado,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6</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Suspender ou interromper, salvo motivo de força maior ou caso fortuito, os serviços contratuais; por dia e por tarefa designada.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7</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Reutilizar material, peça ou equipamento sem anuência da fiscalização;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8</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Destruir ou danificar documentos por culpa ou dolo de seus agentes;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9</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Utilizar as dependências do local da obra para fins diversos do objeto do contrato;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10</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Recusar-se a executar serviço determinado pela fiscalização, sem motivo justificado;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11</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Permitir situação que crie a possibilidade de causar ou cause dano físico, lesão corporal ou consequências letais;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12</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Usar indevidamente patentes registradas;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suppressLineNumbers w:val="0"/>
              <w:spacing w:before="0" w:beforeAutospacing="0" w:afterAutospacing="0"/>
              <w:ind w:left="0" w:right="0"/>
              <w:jc w:val="center"/>
              <w:rPr>
                <w:rFonts w:hint="eastAsia" w:ascii="Arial" w:hAnsi="Arial" w:cs="Arial"/>
                <w:b/>
                <w:sz w:val="20"/>
                <w:szCs w:val="20"/>
              </w:rPr>
            </w:pPr>
          </w:p>
        </w:tc>
        <w:tc>
          <w:tcPr>
            <w:tcW w:w="6379" w:type="dxa"/>
          </w:tcPr>
          <w:p>
            <w:pPr>
              <w:keepNext w:val="0"/>
              <w:keepLines w:val="0"/>
              <w:suppressLineNumbers w:val="0"/>
              <w:spacing w:before="0" w:beforeAutospacing="0" w:afterAutospacing="0"/>
              <w:ind w:left="0" w:right="0"/>
              <w:rPr>
                <w:rFonts w:hint="eastAsia" w:ascii="Arial" w:hAnsi="Arial" w:cs="Arial"/>
                <w:b/>
                <w:sz w:val="20"/>
                <w:szCs w:val="20"/>
              </w:rPr>
            </w:pPr>
            <w:r>
              <w:rPr>
                <w:rFonts w:hint="eastAsia" w:ascii="Arial" w:hAnsi="Arial" w:cs="Arial"/>
                <w:b/>
                <w:sz w:val="20"/>
                <w:szCs w:val="20"/>
              </w:rPr>
              <w:t>Para os itens a seguir, deixar de:</w:t>
            </w:r>
          </w:p>
        </w:tc>
        <w:tc>
          <w:tcPr>
            <w:tcW w:w="992" w:type="dxa"/>
            <w:shd w:val="pct40" w:color="808080" w:fill="auto"/>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13</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Apresentar a ART dos serviços para início da execução destes no prazo definido pela fiscalização, por dia de atraso;</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14</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Substituir empregado que tenha conduta inconveniente ou incompatível com suas atribuições; por empregado e por dia.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15</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Manter a documentação de habilitação atualizada; por item,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16</w:t>
            </w:r>
          </w:p>
        </w:tc>
        <w:tc>
          <w:tcPr>
            <w:tcW w:w="6379" w:type="dxa"/>
          </w:tcPr>
          <w:p>
            <w:pPr>
              <w:pStyle w:val="7"/>
              <w:keepNext w:val="0"/>
              <w:keepLines w:val="0"/>
              <w:widowControl w:val="0"/>
              <w:suppressLineNumbers w:val="0"/>
              <w:tabs>
                <w:tab w:val="center" w:pos="4419"/>
                <w:tab w:val="right" w:pos="8838"/>
                <w:tab w:val="clear" w:pos="4252"/>
                <w:tab w:val="clear" w:pos="8504"/>
              </w:tabs>
              <w:spacing w:before="0" w:beforeAutospacing="0" w:afterAutospacing="0"/>
              <w:ind w:left="0" w:right="0"/>
              <w:jc w:val="both"/>
              <w:rPr>
                <w:rFonts w:hint="eastAsia" w:ascii="Arial" w:hAnsi="Arial" w:cs="Arial"/>
                <w:sz w:val="20"/>
              </w:rPr>
            </w:pPr>
            <w:r>
              <w:rPr>
                <w:rFonts w:hint="eastAsia" w:ascii="Arial" w:hAnsi="Arial" w:cs="Arial"/>
                <w:sz w:val="20"/>
              </w:rPr>
              <w:t>Cumprir horário estabelecido pelo contrato ou determinado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17</w:t>
            </w:r>
          </w:p>
        </w:tc>
        <w:tc>
          <w:tcPr>
            <w:tcW w:w="6379" w:type="dxa"/>
          </w:tcPr>
          <w:p>
            <w:pPr>
              <w:pStyle w:val="7"/>
              <w:keepNext w:val="0"/>
              <w:keepLines w:val="0"/>
              <w:widowControl w:val="0"/>
              <w:suppressLineNumbers w:val="0"/>
              <w:tabs>
                <w:tab w:val="center" w:pos="4419"/>
                <w:tab w:val="right" w:pos="8838"/>
                <w:tab w:val="clear" w:pos="4252"/>
                <w:tab w:val="clear" w:pos="8504"/>
              </w:tabs>
              <w:spacing w:before="0" w:beforeAutospacing="0" w:afterAutospacing="0"/>
              <w:ind w:left="0" w:right="0"/>
              <w:jc w:val="both"/>
              <w:rPr>
                <w:rFonts w:hint="eastAsia" w:ascii="Arial" w:hAnsi="Arial" w:cs="Arial"/>
                <w:sz w:val="20"/>
              </w:rPr>
            </w:pPr>
            <w:r>
              <w:rPr>
                <w:rFonts w:hint="eastAsia" w:ascii="Arial" w:hAnsi="Arial" w:cs="Arial"/>
                <w:sz w:val="20"/>
              </w:rPr>
              <w:t>Cumprir determinação da fiscalização para controle de acesso de seus funcionários;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18</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Fornecer EPI, quando exigido, aos seus empregados e de impor penalidades àqueles que se negarem a usá-los, por empregado e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19</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Cumprir determinação formal ou instrução complementar da fiscalização;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20</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21</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Refazer serviço não aceito pela fiscalização, nos prazos estabelecidos no contrato ou determinado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22</w:t>
            </w:r>
          </w:p>
        </w:tc>
        <w:tc>
          <w:tcPr>
            <w:tcW w:w="6379" w:type="dxa"/>
          </w:tcPr>
          <w:p>
            <w:pPr>
              <w:pStyle w:val="22"/>
              <w:keepNext w:val="0"/>
              <w:keepLines w:val="0"/>
              <w:suppressLineNumbers w:val="0"/>
              <w:suppressAutoHyphens w:val="0"/>
              <w:spacing w:before="0" w:beforeAutospacing="0" w:afterAutospacing="0"/>
              <w:ind w:left="0" w:right="0"/>
              <w:rPr>
                <w:rFonts w:hint="eastAsia" w:ascii="Arial" w:hAnsi="Arial" w:cs="Arial"/>
                <w:sz w:val="20"/>
              </w:rPr>
            </w:pPr>
            <w:r>
              <w:rPr>
                <w:rFonts w:hint="eastAsia"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hint="eastAsia" w:ascii="Arial" w:hAnsi="Arial" w:cs="Arial"/>
                <w:sz w:val="20"/>
              </w:rPr>
              <w:t xml:space="preserve"> nº</w:t>
            </w:r>
            <w:r>
              <w:rPr>
                <w:rFonts w:hint="default" w:ascii="Arial" w:hAnsi="Arial" w:cs="Arial"/>
                <w:sz w:val="20"/>
                <w:lang w:val="pt-BR"/>
              </w:rPr>
              <w:t xml:space="preserve"> 001</w:t>
            </w:r>
            <w:r>
              <w:rPr>
                <w:rFonts w:hint="eastAsia" w:ascii="Arial" w:hAnsi="Arial" w:cs="Arial"/>
                <w:sz w:val="20"/>
              </w:rPr>
              <w:t>/</w:t>
            </w:r>
            <w:r>
              <w:rPr>
                <w:rFonts w:hint="eastAsia" w:ascii="Arial" w:hAnsi="Arial" w:cs="Arial"/>
                <w:sz w:val="20"/>
                <w:lang w:val="pt-BR"/>
              </w:rPr>
              <w:t>2021</w:t>
            </w:r>
            <w:r>
              <w:rPr>
                <w:rFonts w:hint="eastAsia" w:ascii="Arial" w:hAnsi="Arial" w:cs="Arial"/>
                <w:sz w:val="20"/>
              </w:rPr>
              <w:t>; por dia.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23</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hint="eastAsia" w:ascii="Arial" w:hAnsi="Arial" w:cs="Arial"/>
                <w:sz w:val="20"/>
                <w:szCs w:val="20"/>
              </w:rPr>
              <w:t xml:space="preserve"> nº</w:t>
            </w:r>
            <w:r>
              <w:rPr>
                <w:rFonts w:hint="default" w:ascii="Arial" w:hAnsi="Arial" w:cs="Arial"/>
                <w:sz w:val="20"/>
                <w:szCs w:val="20"/>
                <w:lang w:val="pt-BR"/>
              </w:rPr>
              <w:t xml:space="preserve"> 001</w:t>
            </w:r>
            <w:r>
              <w:rPr>
                <w:rFonts w:hint="eastAsia" w:ascii="Arial" w:hAnsi="Arial" w:cs="Arial"/>
                <w:sz w:val="20"/>
                <w:szCs w:val="20"/>
              </w:rPr>
              <w:t>/</w:t>
            </w:r>
            <w:r>
              <w:rPr>
                <w:rFonts w:hint="eastAsia" w:ascii="Arial" w:hAnsi="Arial" w:cs="Arial"/>
                <w:sz w:val="20"/>
                <w:szCs w:val="20"/>
                <w:lang w:val="pt-BR"/>
              </w:rPr>
              <w:t>2021</w:t>
            </w:r>
            <w:r>
              <w:rPr>
                <w:rFonts w:hint="eastAsia" w:ascii="Arial" w:hAnsi="Arial" w:cs="Arial"/>
                <w:sz w:val="20"/>
                <w:szCs w:val="20"/>
              </w:rPr>
              <w:t>, mesmo que não previstos nesta tabela de multas, após reincidência formalmente notificada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24</w:t>
            </w:r>
          </w:p>
        </w:tc>
        <w:tc>
          <w:tcPr>
            <w:tcW w:w="6379" w:type="dxa"/>
          </w:tcPr>
          <w:p>
            <w:pPr>
              <w:keepNext w:val="0"/>
              <w:keepLines w:val="0"/>
              <w:suppressLineNumbers w:val="0"/>
              <w:spacing w:before="0" w:beforeAutospacing="0" w:afterAutospacing="0"/>
              <w:ind w:left="0" w:right="0"/>
              <w:jc w:val="both"/>
              <w:rPr>
                <w:rFonts w:hint="eastAsia" w:ascii="Arial" w:hAnsi="Arial" w:cs="Arial"/>
                <w:sz w:val="20"/>
                <w:szCs w:val="20"/>
              </w:rPr>
            </w:pPr>
            <w:r>
              <w:rPr>
                <w:rFonts w:hint="eastAsia"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suppressLineNumbers w:val="0"/>
              <w:spacing w:before="0" w:beforeAutospacing="0" w:afterAutospacing="0"/>
              <w:ind w:left="0" w:right="0"/>
              <w:jc w:val="center"/>
              <w:rPr>
                <w:rFonts w:hint="eastAsia" w:ascii="Arial" w:hAnsi="Arial" w:cs="Arial"/>
                <w:sz w:val="20"/>
                <w:szCs w:val="20"/>
              </w:rPr>
            </w:pPr>
            <w:r>
              <w:rPr>
                <w:rFonts w:hint="eastAsia" w:ascii="Arial" w:hAnsi="Arial" w:cs="Arial"/>
                <w:sz w:val="20"/>
                <w:szCs w:val="20"/>
              </w:rPr>
              <w:t>5</w:t>
            </w:r>
          </w:p>
        </w:tc>
      </w:tr>
    </w:tbl>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 xml:space="preserve">Em caso de reincidência nas infrações listadas na Tabela 3, em razão de ausência de gerenciamento adequado de pessoal por parte do CONTRATADO, configura causa de rescisão unilateral do contrato; </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Poderá ser aplicada sanção de suspensão temporária de participar em licitação e impedimentos de contratar com o MUNICÍPIO, com base no inciso III, art. 87, da Lei nº 8.666/93, por até 2 (dois) anos, por culpa ou dolo, no caso de inexecução parcial do objeto;</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Será aplicada sanção de declaração de inidoneidade para licitar ou contratar com a Administração Pública, com base no inciso IV, art. 87, da Lei n.º 8.666/93, dentre outros casos, quando: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Tiver sofrido condenação definitiva por ter praticado, por meios dolosos, fraude fiscal no recolhimento de quaisquer tributos;</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Praticar atos ilícitos, visando frustrar os objetivos da licitação;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Demonstrar, a qualquer tempo, não possuir idoneidade para licitar ou contratar com o MUNICÍPIO, em virtude de atos ilícitos praticados;</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Reproduzir, divulgar ou utilizar, em benefício próprio ou de terceiros, quaisquer informações de que seus empregados tenham tido conhecimento em razão da execução do contrato, sem consentimento prévio do MUNICÍPIO;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Ocorrência de ato capitulado como crime pela Lei nº. 8.666/93, praticado durante o procedimento licitatório, que venha ao conhecimento do MUNICÍPIO após a assinatura do contrato;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lang w:val="pt-BR"/>
        </w:rPr>
        <w:t>Em caso de i</w:t>
      </w:r>
      <w:r>
        <w:rPr>
          <w:rFonts w:hint="default" w:ascii="Arial" w:hAnsi="Arial" w:cs="Arial"/>
          <w:color w:val="000009"/>
          <w:sz w:val="22"/>
          <w:szCs w:val="22"/>
        </w:rPr>
        <w:t>nexecução total do objeto.</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O presente contrato será rescindido unilateralmente pela Administração no caso de inexecução parcial e</w:t>
      </w:r>
      <w:r>
        <w:rPr>
          <w:rFonts w:hint="default" w:ascii="Arial" w:hAnsi="Arial" w:cs="Arial"/>
          <w:color w:val="000009"/>
          <w:sz w:val="22"/>
          <w:szCs w:val="22"/>
          <w:lang w:val="pt-BR"/>
        </w:rPr>
        <w:t>/ou</w:t>
      </w:r>
      <w:r>
        <w:rPr>
          <w:rFonts w:hint="default" w:ascii="Arial" w:hAnsi="Arial" w:cs="Arial"/>
          <w:color w:val="000009"/>
          <w:sz w:val="22"/>
          <w:szCs w:val="22"/>
        </w:rPr>
        <w:t xml:space="preserve"> inexecução total, sem prejuízo da aplicação das sanções prevista neste contrato e em legislação específica;</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ab/>
      </w:r>
      <w:r>
        <w:rPr>
          <w:rFonts w:hint="default" w:ascii="Arial" w:hAnsi="Arial" w:cs="Arial"/>
          <w:color w:val="000009"/>
          <w:sz w:val="22"/>
          <w:szCs w:val="22"/>
        </w:rPr>
        <w:t>O valor da multa poderá ser descontado do pagamento a ser efetuado ao CONTRATADO.</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Se o valor a ser pago ao CONTRATADO não for suficiente para cobrir o valor da multa, a diferença será descontada da garantia contratual;</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Se os valores do pagamento e da garantia forem insuficientes, fica o CONTRATADO obrigado a recolher a importância devida no prazo de 15 (quinze) dias, contado da comunicação oficial;</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Esgotados os meios administrativos para cobrança do valor devido pelo CONTRATADO ao CONTRATANTE, o valor devido será encaminhado para inscrição em dívida ativa;</w:t>
      </w:r>
    </w:p>
    <w:p>
      <w:pPr>
        <w:pStyle w:val="15"/>
        <w:numPr>
          <w:ilvl w:val="1"/>
          <w:numId w:val="6"/>
        </w:numPr>
        <w:tabs>
          <w:tab w:val="left" w:pos="850"/>
        </w:tabs>
        <w:spacing w:line="360" w:lineRule="auto"/>
        <w:ind w:left="297" w:right="245" w:firstLine="0"/>
        <w:rPr>
          <w:rFonts w:hint="default" w:ascii="Arial" w:hAnsi="Arial" w:cs="Arial"/>
          <w:color w:val="000009"/>
          <w:sz w:val="22"/>
          <w:szCs w:val="22"/>
        </w:rPr>
      </w:pPr>
      <w:r>
        <w:rPr>
          <w:rFonts w:hint="default" w:ascii="Arial" w:hAnsi="Arial" w:cs="Arial"/>
          <w:color w:val="000009"/>
          <w:sz w:val="22"/>
          <w:szCs w:val="22"/>
        </w:rPr>
        <w:t>Caso o valor da garantia seja utilizado no todo ou em parte para o pagamento da multa, esta deve ser complementada no prazo de até 10 (dias) dias úteis, contado da solicitação do CONTRATANTE;</w:t>
      </w:r>
    </w:p>
    <w:p>
      <w:pPr>
        <w:pStyle w:val="15"/>
        <w:numPr>
          <w:ilvl w:val="2"/>
          <w:numId w:val="6"/>
        </w:numPr>
        <w:tabs>
          <w:tab w:val="left" w:pos="850"/>
        </w:tabs>
        <w:spacing w:line="360" w:lineRule="auto"/>
        <w:ind w:left="717" w:leftChars="0" w:right="245" w:firstLine="0"/>
        <w:rPr>
          <w:rFonts w:hint="default" w:ascii="Arial" w:hAnsi="Arial" w:cs="Arial"/>
          <w:color w:val="000009"/>
          <w:sz w:val="22"/>
          <w:szCs w:val="22"/>
        </w:rPr>
      </w:pPr>
      <w:r>
        <w:rPr>
          <w:rFonts w:hint="default" w:ascii="Arial" w:hAnsi="Arial" w:cs="Arial"/>
          <w:color w:val="000009"/>
          <w:sz w:val="22"/>
          <w:szCs w:val="22"/>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27"/>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p>
    <w:p>
      <w:pPr>
        <w:pStyle w:val="2"/>
        <w:numPr>
          <w:ilvl w:val="0"/>
          <w:numId w:val="6"/>
        </w:numPr>
        <w:tabs>
          <w:tab w:val="left" w:pos="838"/>
        </w:tabs>
        <w:spacing w:before="126"/>
        <w:ind w:left="837" w:hanging="541"/>
        <w:jc w:val="both"/>
        <w:rPr>
          <w:rFonts w:hint="default" w:ascii="Arial" w:hAnsi="Arial" w:cs="Arial"/>
          <w:sz w:val="22"/>
          <w:szCs w:val="22"/>
        </w:rPr>
      </w:pPr>
      <w:r>
        <w:rPr>
          <w:rFonts w:hint="default" w:ascii="Arial" w:hAnsi="Arial" w:cs="Arial"/>
          <w:sz w:val="22"/>
          <w:szCs w:val="22"/>
        </w:rPr>
        <w:t>DA VISITA AO LOCAL DOS SERVIÇOS E INFORMAÇÕES</w:t>
      </w:r>
      <w:r>
        <w:rPr>
          <w:rFonts w:hint="default" w:ascii="Arial" w:hAnsi="Arial" w:cs="Arial"/>
          <w:spacing w:val="-5"/>
          <w:sz w:val="22"/>
          <w:szCs w:val="22"/>
        </w:rPr>
        <w:t xml:space="preserve"> </w:t>
      </w:r>
      <w:r>
        <w:rPr>
          <w:rFonts w:hint="default" w:ascii="Arial" w:hAnsi="Arial" w:cs="Arial"/>
          <w:sz w:val="22"/>
          <w:szCs w:val="22"/>
        </w:rPr>
        <w:t>TÉCNICAS</w:t>
      </w:r>
    </w:p>
    <w:p>
      <w:pPr>
        <w:pStyle w:val="5"/>
        <w:spacing w:before="11"/>
        <w:rPr>
          <w:rFonts w:hint="default" w:ascii="Arial" w:hAnsi="Arial" w:cs="Arial"/>
          <w:b/>
          <w:sz w:val="22"/>
          <w:szCs w:val="22"/>
        </w:rPr>
      </w:pPr>
    </w:p>
    <w:p>
      <w:pPr>
        <w:pStyle w:val="5"/>
        <w:spacing w:line="360" w:lineRule="auto"/>
        <w:ind w:left="297" w:right="236"/>
        <w:jc w:val="both"/>
        <w:rPr>
          <w:rFonts w:hint="default" w:ascii="Arial" w:hAnsi="Arial" w:cs="Arial"/>
          <w:sz w:val="22"/>
          <w:szCs w:val="22"/>
        </w:rPr>
      </w:pPr>
      <w:r>
        <w:rPr>
          <w:rFonts w:hint="default" w:ascii="Arial" w:hAnsi="Arial" w:cs="Arial"/>
          <w:b/>
          <w:sz w:val="22"/>
          <w:szCs w:val="22"/>
        </w:rPr>
        <w:t xml:space="preserve">23.1 </w:t>
      </w:r>
      <w:r>
        <w:rPr>
          <w:rFonts w:hint="default" w:ascii="Arial" w:hAnsi="Arial" w:cs="Arial"/>
          <w:sz w:val="22"/>
          <w:szCs w:val="22"/>
        </w:rPr>
        <w:t>A licitante deverá apresentar o Atestado de Visita e Informações Técnicas. As visitas técnicas poderão</w:t>
      </w:r>
      <w:r>
        <w:rPr>
          <w:rFonts w:hint="default" w:ascii="Arial" w:hAnsi="Arial" w:cs="Arial"/>
          <w:spacing w:val="-13"/>
          <w:sz w:val="22"/>
          <w:szCs w:val="22"/>
        </w:rPr>
        <w:t xml:space="preserve"> </w:t>
      </w:r>
      <w:r>
        <w:rPr>
          <w:rFonts w:hint="default" w:ascii="Arial" w:hAnsi="Arial" w:cs="Arial"/>
          <w:sz w:val="22"/>
          <w:szCs w:val="22"/>
        </w:rPr>
        <w:t>ser</w:t>
      </w:r>
      <w:r>
        <w:rPr>
          <w:rFonts w:hint="default" w:ascii="Arial" w:hAnsi="Arial" w:cs="Arial"/>
          <w:spacing w:val="-12"/>
          <w:sz w:val="22"/>
          <w:szCs w:val="22"/>
        </w:rPr>
        <w:t xml:space="preserve"> </w:t>
      </w:r>
      <w:r>
        <w:rPr>
          <w:rFonts w:hint="default" w:ascii="Arial" w:hAnsi="Arial" w:cs="Arial"/>
          <w:sz w:val="22"/>
          <w:szCs w:val="22"/>
        </w:rPr>
        <w:t>agendadas,</w:t>
      </w:r>
      <w:r>
        <w:rPr>
          <w:rFonts w:hint="default" w:ascii="Arial" w:hAnsi="Arial" w:cs="Arial"/>
          <w:spacing w:val="-13"/>
          <w:sz w:val="22"/>
          <w:szCs w:val="22"/>
        </w:rPr>
        <w:t xml:space="preserve"> </w:t>
      </w:r>
      <w:r>
        <w:rPr>
          <w:rFonts w:hint="default" w:ascii="Arial" w:hAnsi="Arial" w:cs="Arial"/>
          <w:sz w:val="22"/>
          <w:szCs w:val="22"/>
        </w:rPr>
        <w:t>podendo</w:t>
      </w:r>
      <w:r>
        <w:rPr>
          <w:rFonts w:hint="default" w:ascii="Arial" w:hAnsi="Arial" w:cs="Arial"/>
          <w:spacing w:val="-13"/>
          <w:sz w:val="22"/>
          <w:szCs w:val="22"/>
        </w:rPr>
        <w:t xml:space="preserve"> </w:t>
      </w:r>
      <w:r>
        <w:rPr>
          <w:rFonts w:hint="default" w:ascii="Arial" w:hAnsi="Arial" w:cs="Arial"/>
          <w:sz w:val="22"/>
          <w:szCs w:val="22"/>
        </w:rPr>
        <w:t>ser</w:t>
      </w:r>
      <w:r>
        <w:rPr>
          <w:rFonts w:hint="default" w:ascii="Arial" w:hAnsi="Arial" w:cs="Arial"/>
          <w:spacing w:val="-12"/>
          <w:sz w:val="22"/>
          <w:szCs w:val="22"/>
        </w:rPr>
        <w:t xml:space="preserve"> </w:t>
      </w:r>
      <w:r>
        <w:rPr>
          <w:rFonts w:hint="default" w:ascii="Arial" w:hAnsi="Arial" w:cs="Arial"/>
          <w:sz w:val="22"/>
          <w:szCs w:val="22"/>
        </w:rPr>
        <w:t>acompanhada</w:t>
      </w:r>
      <w:r>
        <w:rPr>
          <w:rFonts w:hint="default" w:ascii="Arial" w:hAnsi="Arial" w:cs="Arial"/>
          <w:spacing w:val="-9"/>
          <w:sz w:val="22"/>
          <w:szCs w:val="22"/>
        </w:rPr>
        <w:t xml:space="preserve"> </w:t>
      </w:r>
      <w:r>
        <w:rPr>
          <w:rFonts w:hint="default" w:ascii="Arial" w:hAnsi="Arial" w:cs="Arial"/>
          <w:sz w:val="22"/>
          <w:szCs w:val="22"/>
        </w:rPr>
        <w:t>por</w:t>
      </w:r>
      <w:r>
        <w:rPr>
          <w:rFonts w:hint="default" w:ascii="Arial" w:hAnsi="Arial" w:cs="Arial"/>
          <w:spacing w:val="-11"/>
          <w:sz w:val="22"/>
          <w:szCs w:val="22"/>
        </w:rPr>
        <w:t xml:space="preserve"> </w:t>
      </w:r>
      <w:r>
        <w:rPr>
          <w:rFonts w:hint="default" w:ascii="Arial" w:hAnsi="Arial" w:cs="Arial"/>
          <w:sz w:val="22"/>
          <w:szCs w:val="22"/>
        </w:rPr>
        <w:t>Engenheiro</w:t>
      </w:r>
      <w:r>
        <w:rPr>
          <w:rFonts w:hint="default" w:ascii="Arial" w:hAnsi="Arial" w:cs="Arial"/>
          <w:spacing w:val="-14"/>
          <w:sz w:val="22"/>
          <w:szCs w:val="22"/>
        </w:rPr>
        <w:t xml:space="preserve"> </w:t>
      </w:r>
      <w:r>
        <w:rPr>
          <w:rFonts w:hint="default" w:ascii="Arial" w:hAnsi="Arial" w:cs="Arial"/>
          <w:sz w:val="22"/>
          <w:szCs w:val="22"/>
        </w:rPr>
        <w:t>da</w:t>
      </w:r>
      <w:r>
        <w:rPr>
          <w:rFonts w:hint="default" w:ascii="Arial" w:hAnsi="Arial" w:cs="Arial"/>
          <w:spacing w:val="-14"/>
          <w:sz w:val="22"/>
          <w:szCs w:val="22"/>
        </w:rPr>
        <w:t xml:space="preserve"> </w:t>
      </w:r>
      <w:r>
        <w:rPr>
          <w:rFonts w:hint="default" w:ascii="Arial" w:hAnsi="Arial" w:cs="Arial"/>
          <w:sz w:val="22"/>
          <w:szCs w:val="22"/>
        </w:rPr>
        <w:t>Superintendência</w:t>
      </w:r>
      <w:r>
        <w:rPr>
          <w:rFonts w:hint="default" w:ascii="Arial" w:hAnsi="Arial" w:cs="Arial"/>
          <w:spacing w:val="-14"/>
          <w:sz w:val="22"/>
          <w:szCs w:val="22"/>
        </w:rPr>
        <w:t xml:space="preserve"> </w:t>
      </w:r>
      <w:r>
        <w:rPr>
          <w:rFonts w:hint="default" w:ascii="Arial" w:hAnsi="Arial" w:cs="Arial"/>
          <w:sz w:val="22"/>
          <w:szCs w:val="22"/>
        </w:rPr>
        <w:t>de</w:t>
      </w:r>
      <w:r>
        <w:rPr>
          <w:rFonts w:hint="default" w:ascii="Arial" w:hAnsi="Arial" w:cs="Arial"/>
          <w:spacing w:val="-13"/>
          <w:sz w:val="22"/>
          <w:szCs w:val="22"/>
        </w:rPr>
        <w:t xml:space="preserve"> </w:t>
      </w:r>
      <w:r>
        <w:rPr>
          <w:rFonts w:hint="default" w:ascii="Arial" w:hAnsi="Arial" w:cs="Arial"/>
          <w:sz w:val="22"/>
          <w:szCs w:val="22"/>
        </w:rPr>
        <w:t>Execução e</w:t>
      </w:r>
      <w:r>
        <w:rPr>
          <w:rFonts w:hint="default" w:ascii="Arial" w:hAnsi="Arial" w:cs="Arial"/>
          <w:spacing w:val="-5"/>
          <w:sz w:val="22"/>
          <w:szCs w:val="22"/>
        </w:rPr>
        <w:t xml:space="preserve"> </w:t>
      </w:r>
      <w:r>
        <w:rPr>
          <w:rFonts w:hint="default" w:ascii="Arial" w:hAnsi="Arial" w:cs="Arial"/>
          <w:sz w:val="22"/>
          <w:szCs w:val="22"/>
        </w:rPr>
        <w:t>Fiscalização</w:t>
      </w:r>
      <w:r>
        <w:rPr>
          <w:rFonts w:hint="default" w:ascii="Arial" w:hAnsi="Arial" w:cs="Arial"/>
          <w:spacing w:val="-4"/>
          <w:sz w:val="22"/>
          <w:szCs w:val="22"/>
        </w:rPr>
        <w:t xml:space="preserve"> </w:t>
      </w:r>
      <w:r>
        <w:rPr>
          <w:rFonts w:hint="default" w:ascii="Arial" w:hAnsi="Arial" w:cs="Arial"/>
          <w:sz w:val="22"/>
          <w:szCs w:val="22"/>
        </w:rPr>
        <w:t>de</w:t>
      </w:r>
      <w:r>
        <w:rPr>
          <w:rFonts w:hint="default" w:ascii="Arial" w:hAnsi="Arial" w:cs="Arial"/>
          <w:spacing w:val="-4"/>
          <w:sz w:val="22"/>
          <w:szCs w:val="22"/>
        </w:rPr>
        <w:t xml:space="preserve"> </w:t>
      </w:r>
      <w:r>
        <w:rPr>
          <w:rFonts w:hint="default" w:ascii="Arial" w:hAnsi="Arial" w:cs="Arial"/>
          <w:sz w:val="22"/>
          <w:szCs w:val="22"/>
        </w:rPr>
        <w:t>Obras</w:t>
      </w:r>
      <w:r>
        <w:rPr>
          <w:rFonts w:hint="default" w:ascii="Arial" w:hAnsi="Arial" w:cs="Arial"/>
          <w:spacing w:val="-1"/>
          <w:sz w:val="22"/>
          <w:szCs w:val="22"/>
        </w:rPr>
        <w:t xml:space="preserve"> </w:t>
      </w:r>
      <w:r>
        <w:rPr>
          <w:rFonts w:hint="default" w:ascii="Arial" w:hAnsi="Arial" w:cs="Arial"/>
          <w:spacing w:val="-4"/>
          <w:sz w:val="22"/>
          <w:szCs w:val="22"/>
        </w:rPr>
        <w:t xml:space="preserve"> </w:t>
      </w:r>
      <w:r>
        <w:rPr>
          <w:rFonts w:hint="default" w:ascii="Arial" w:hAnsi="Arial" w:cs="Arial"/>
          <w:sz w:val="22"/>
          <w:szCs w:val="22"/>
        </w:rPr>
        <w:t>da</w:t>
      </w:r>
      <w:r>
        <w:rPr>
          <w:rFonts w:hint="default" w:ascii="Arial" w:hAnsi="Arial" w:cs="Arial"/>
          <w:spacing w:val="-4"/>
          <w:sz w:val="22"/>
          <w:szCs w:val="22"/>
        </w:rPr>
        <w:t xml:space="preserve"> </w:t>
      </w:r>
      <w:r>
        <w:rPr>
          <w:rFonts w:hint="default" w:ascii="Arial" w:hAnsi="Arial" w:cs="Arial"/>
          <w:sz w:val="22"/>
          <w:szCs w:val="22"/>
        </w:rPr>
        <w:t>Prefeitura Municipal de Primavera do Leste - MT,</w:t>
      </w:r>
      <w:r>
        <w:rPr>
          <w:rFonts w:hint="default" w:ascii="Arial" w:hAnsi="Arial" w:cs="Arial"/>
          <w:spacing w:val="-4"/>
          <w:sz w:val="22"/>
          <w:szCs w:val="22"/>
        </w:rPr>
        <w:t xml:space="preserve"> </w:t>
      </w:r>
      <w:r>
        <w:rPr>
          <w:rFonts w:hint="default" w:ascii="Arial" w:hAnsi="Arial" w:cs="Arial"/>
          <w:sz w:val="22"/>
          <w:szCs w:val="22"/>
        </w:rPr>
        <w:t>que</w:t>
      </w:r>
      <w:r>
        <w:rPr>
          <w:rFonts w:hint="default" w:ascii="Arial" w:hAnsi="Arial" w:cs="Arial"/>
          <w:spacing w:val="-5"/>
          <w:sz w:val="22"/>
          <w:szCs w:val="22"/>
        </w:rPr>
        <w:t xml:space="preserve"> </w:t>
      </w:r>
      <w:r>
        <w:rPr>
          <w:rFonts w:hint="default" w:ascii="Arial" w:hAnsi="Arial" w:cs="Arial"/>
          <w:sz w:val="22"/>
          <w:szCs w:val="22"/>
        </w:rPr>
        <w:t>certificará</w:t>
      </w:r>
      <w:r>
        <w:rPr>
          <w:rFonts w:hint="default" w:ascii="Arial" w:hAnsi="Arial" w:cs="Arial"/>
          <w:spacing w:val="-6"/>
          <w:sz w:val="22"/>
          <w:szCs w:val="22"/>
        </w:rPr>
        <w:t xml:space="preserve"> </w:t>
      </w:r>
      <w:r>
        <w:rPr>
          <w:rFonts w:hint="default" w:ascii="Arial" w:hAnsi="Arial" w:cs="Arial"/>
          <w:sz w:val="22"/>
          <w:szCs w:val="22"/>
        </w:rPr>
        <w:t>a</w:t>
      </w:r>
      <w:r>
        <w:rPr>
          <w:rFonts w:hint="default" w:ascii="Arial" w:hAnsi="Arial" w:cs="Arial"/>
          <w:spacing w:val="-5"/>
          <w:sz w:val="22"/>
          <w:szCs w:val="22"/>
        </w:rPr>
        <w:t xml:space="preserve"> </w:t>
      </w:r>
      <w:r>
        <w:rPr>
          <w:rFonts w:hint="default" w:ascii="Arial" w:hAnsi="Arial" w:cs="Arial"/>
          <w:sz w:val="22"/>
          <w:szCs w:val="22"/>
        </w:rPr>
        <w:t>visita,</w:t>
      </w:r>
      <w:r>
        <w:rPr>
          <w:rFonts w:hint="default" w:ascii="Arial" w:hAnsi="Arial" w:cs="Arial"/>
          <w:spacing w:val="-3"/>
          <w:sz w:val="22"/>
          <w:szCs w:val="22"/>
        </w:rPr>
        <w:t xml:space="preserve"> </w:t>
      </w:r>
      <w:r>
        <w:rPr>
          <w:rFonts w:hint="default" w:ascii="Arial" w:hAnsi="Arial" w:cs="Arial"/>
          <w:sz w:val="22"/>
          <w:szCs w:val="22"/>
        </w:rPr>
        <w:t>expedindo</w:t>
      </w:r>
      <w:r>
        <w:rPr>
          <w:rFonts w:hint="default" w:ascii="Arial" w:hAnsi="Arial" w:cs="Arial"/>
          <w:spacing w:val="-3"/>
          <w:sz w:val="22"/>
          <w:szCs w:val="22"/>
        </w:rPr>
        <w:t xml:space="preserve"> </w:t>
      </w:r>
      <w:r>
        <w:rPr>
          <w:rFonts w:hint="default" w:ascii="Arial" w:hAnsi="Arial" w:cs="Arial"/>
          <w:sz w:val="22"/>
          <w:szCs w:val="22"/>
        </w:rPr>
        <w:t>o</w:t>
      </w:r>
      <w:r>
        <w:rPr>
          <w:rFonts w:hint="default" w:ascii="Arial" w:hAnsi="Arial" w:cs="Arial"/>
          <w:spacing w:val="-6"/>
          <w:sz w:val="22"/>
          <w:szCs w:val="22"/>
        </w:rPr>
        <w:t xml:space="preserve"> </w:t>
      </w:r>
      <w:r>
        <w:rPr>
          <w:rFonts w:hint="default" w:ascii="Arial" w:hAnsi="Arial" w:cs="Arial"/>
          <w:sz w:val="22"/>
          <w:szCs w:val="22"/>
        </w:rPr>
        <w:t>necessário</w:t>
      </w:r>
      <w:r>
        <w:rPr>
          <w:rFonts w:hint="default" w:ascii="Arial" w:hAnsi="Arial" w:cs="Arial"/>
          <w:spacing w:val="-4"/>
          <w:sz w:val="22"/>
          <w:szCs w:val="22"/>
        </w:rPr>
        <w:t xml:space="preserve"> </w:t>
      </w:r>
      <w:r>
        <w:rPr>
          <w:rFonts w:hint="default" w:ascii="Arial" w:hAnsi="Arial" w:cs="Arial"/>
          <w:sz w:val="22"/>
          <w:szCs w:val="22"/>
        </w:rPr>
        <w:t>Atestado,</w:t>
      </w:r>
      <w:r>
        <w:rPr>
          <w:rFonts w:hint="default" w:ascii="Arial" w:hAnsi="Arial" w:cs="Arial"/>
          <w:spacing w:val="-4"/>
          <w:sz w:val="22"/>
          <w:szCs w:val="22"/>
        </w:rPr>
        <w:t xml:space="preserve"> </w:t>
      </w:r>
      <w:r>
        <w:rPr>
          <w:rFonts w:hint="default" w:ascii="Arial" w:hAnsi="Arial" w:cs="Arial"/>
          <w:sz w:val="22"/>
          <w:szCs w:val="22"/>
        </w:rPr>
        <w:t xml:space="preserve">que deverá ser juntado à Documentação de Habilitação, nos termos do inciso III do artigo 30, da </w:t>
      </w:r>
      <w:r>
        <w:rPr>
          <w:rFonts w:hint="default" w:ascii="Arial" w:hAnsi="Arial" w:cs="Arial"/>
          <w:spacing w:val="-3"/>
          <w:sz w:val="22"/>
          <w:szCs w:val="22"/>
        </w:rPr>
        <w:t xml:space="preserve">Lei </w:t>
      </w:r>
      <w:r>
        <w:rPr>
          <w:rFonts w:hint="default" w:ascii="Arial" w:hAnsi="Arial" w:cs="Arial"/>
          <w:sz w:val="22"/>
          <w:szCs w:val="22"/>
        </w:rPr>
        <w:t>8.666/93.</w:t>
      </w:r>
    </w:p>
    <w:p>
      <w:pPr>
        <w:pStyle w:val="15"/>
        <w:numPr>
          <w:ilvl w:val="1"/>
          <w:numId w:val="22"/>
        </w:numPr>
        <w:tabs>
          <w:tab w:val="left" w:pos="833"/>
        </w:tabs>
        <w:spacing w:before="120" w:line="360" w:lineRule="auto"/>
        <w:ind w:right="241" w:firstLine="0"/>
        <w:rPr>
          <w:rFonts w:hint="default" w:ascii="Arial" w:hAnsi="Arial" w:cs="Arial"/>
          <w:sz w:val="22"/>
          <w:szCs w:val="22"/>
        </w:rPr>
      </w:pPr>
      <w:r>
        <w:rPr>
          <w:rFonts w:hint="default" w:ascii="Arial" w:hAnsi="Arial" w:cs="Arial"/>
          <w:sz w:val="22"/>
          <w:szCs w:val="22"/>
        </w:rPr>
        <w:t>A</w:t>
      </w:r>
      <w:r>
        <w:rPr>
          <w:rFonts w:hint="default" w:ascii="Arial" w:hAnsi="Arial" w:cs="Arial"/>
          <w:spacing w:val="-7"/>
          <w:sz w:val="22"/>
          <w:szCs w:val="22"/>
        </w:rPr>
        <w:t xml:space="preserve"> </w:t>
      </w:r>
      <w:r>
        <w:rPr>
          <w:rFonts w:hint="default" w:ascii="Arial" w:hAnsi="Arial" w:cs="Arial"/>
          <w:sz w:val="22"/>
          <w:szCs w:val="22"/>
        </w:rPr>
        <w:t>visita</w:t>
      </w:r>
      <w:r>
        <w:rPr>
          <w:rFonts w:hint="default" w:ascii="Arial" w:hAnsi="Arial" w:cs="Arial"/>
          <w:spacing w:val="-6"/>
          <w:sz w:val="22"/>
          <w:szCs w:val="22"/>
        </w:rPr>
        <w:t xml:space="preserve"> </w:t>
      </w:r>
      <w:r>
        <w:rPr>
          <w:rFonts w:hint="default" w:ascii="Arial" w:hAnsi="Arial" w:cs="Arial"/>
          <w:sz w:val="22"/>
          <w:szCs w:val="22"/>
        </w:rPr>
        <w:t>deverá</w:t>
      </w:r>
      <w:r>
        <w:rPr>
          <w:rFonts w:hint="default" w:ascii="Arial" w:hAnsi="Arial" w:cs="Arial"/>
          <w:spacing w:val="-6"/>
          <w:sz w:val="22"/>
          <w:szCs w:val="22"/>
        </w:rPr>
        <w:t xml:space="preserve"> </w:t>
      </w:r>
      <w:r>
        <w:rPr>
          <w:rFonts w:hint="default" w:ascii="Arial" w:hAnsi="Arial" w:cs="Arial"/>
          <w:sz w:val="22"/>
          <w:szCs w:val="22"/>
        </w:rPr>
        <w:t>ser</w:t>
      </w:r>
      <w:r>
        <w:rPr>
          <w:rFonts w:hint="default" w:ascii="Arial" w:hAnsi="Arial" w:cs="Arial"/>
          <w:spacing w:val="-4"/>
          <w:sz w:val="22"/>
          <w:szCs w:val="22"/>
        </w:rPr>
        <w:t xml:space="preserve"> </w:t>
      </w:r>
      <w:r>
        <w:rPr>
          <w:rFonts w:hint="default" w:ascii="Arial" w:hAnsi="Arial" w:cs="Arial"/>
          <w:sz w:val="22"/>
          <w:szCs w:val="22"/>
        </w:rPr>
        <w:t>agendada</w:t>
      </w:r>
      <w:r>
        <w:rPr>
          <w:rFonts w:hint="default" w:ascii="Arial" w:hAnsi="Arial" w:cs="Arial"/>
          <w:spacing w:val="-6"/>
          <w:sz w:val="22"/>
          <w:szCs w:val="22"/>
        </w:rPr>
        <w:t xml:space="preserve"> </w:t>
      </w:r>
      <w:r>
        <w:rPr>
          <w:rFonts w:hint="default" w:ascii="Arial" w:hAnsi="Arial" w:cs="Arial"/>
          <w:sz w:val="22"/>
          <w:szCs w:val="22"/>
        </w:rPr>
        <w:t>com</w:t>
      </w:r>
      <w:r>
        <w:rPr>
          <w:rFonts w:hint="default" w:ascii="Arial" w:hAnsi="Arial" w:cs="Arial"/>
          <w:spacing w:val="-3"/>
          <w:sz w:val="22"/>
          <w:szCs w:val="22"/>
        </w:rPr>
        <w:t xml:space="preserve"> </w:t>
      </w:r>
      <w:r>
        <w:rPr>
          <w:rFonts w:hint="default" w:ascii="Arial" w:hAnsi="Arial" w:cs="Arial"/>
          <w:sz w:val="22"/>
          <w:szCs w:val="22"/>
        </w:rPr>
        <w:t>antecedência</w:t>
      </w:r>
      <w:r>
        <w:rPr>
          <w:rFonts w:hint="default" w:ascii="Arial" w:hAnsi="Arial" w:cs="Arial"/>
          <w:spacing w:val="-6"/>
          <w:sz w:val="22"/>
          <w:szCs w:val="22"/>
        </w:rPr>
        <w:t xml:space="preserve"> </w:t>
      </w:r>
      <w:r>
        <w:rPr>
          <w:rFonts w:hint="default" w:ascii="Arial" w:hAnsi="Arial" w:cs="Arial"/>
          <w:sz w:val="22"/>
          <w:szCs w:val="22"/>
        </w:rPr>
        <w:t>e</w:t>
      </w:r>
      <w:r>
        <w:rPr>
          <w:rFonts w:hint="default" w:ascii="Arial" w:hAnsi="Arial" w:cs="Arial"/>
          <w:spacing w:val="-5"/>
          <w:sz w:val="22"/>
          <w:szCs w:val="22"/>
        </w:rPr>
        <w:t xml:space="preserve"> </w:t>
      </w:r>
      <w:r>
        <w:rPr>
          <w:rFonts w:hint="default" w:ascii="Arial" w:hAnsi="Arial" w:cs="Arial"/>
          <w:sz w:val="22"/>
          <w:szCs w:val="22"/>
        </w:rPr>
        <w:t>ocorrer</w:t>
      </w:r>
      <w:r>
        <w:rPr>
          <w:rFonts w:hint="default" w:ascii="Arial" w:hAnsi="Arial" w:cs="Arial"/>
          <w:spacing w:val="-4"/>
          <w:sz w:val="22"/>
          <w:szCs w:val="22"/>
        </w:rPr>
        <w:t xml:space="preserve"> </w:t>
      </w:r>
      <w:r>
        <w:rPr>
          <w:rFonts w:hint="default" w:ascii="Arial" w:hAnsi="Arial" w:cs="Arial"/>
          <w:sz w:val="22"/>
          <w:szCs w:val="22"/>
        </w:rPr>
        <w:t>em</w:t>
      </w:r>
      <w:r>
        <w:rPr>
          <w:rFonts w:hint="default" w:ascii="Arial" w:hAnsi="Arial" w:cs="Arial"/>
          <w:spacing w:val="-3"/>
          <w:sz w:val="22"/>
          <w:szCs w:val="22"/>
        </w:rPr>
        <w:t xml:space="preserve"> </w:t>
      </w:r>
      <w:r>
        <w:rPr>
          <w:rFonts w:hint="default" w:ascii="Arial" w:hAnsi="Arial" w:cs="Arial"/>
          <w:sz w:val="22"/>
          <w:szCs w:val="22"/>
        </w:rPr>
        <w:t>até</w:t>
      </w:r>
      <w:r>
        <w:rPr>
          <w:rFonts w:hint="default" w:ascii="Arial" w:hAnsi="Arial" w:cs="Arial"/>
          <w:spacing w:val="-6"/>
          <w:sz w:val="22"/>
          <w:szCs w:val="22"/>
        </w:rPr>
        <w:t xml:space="preserve"> </w:t>
      </w:r>
      <w:r>
        <w:rPr>
          <w:rFonts w:hint="default" w:ascii="Arial" w:hAnsi="Arial" w:cs="Arial"/>
          <w:sz w:val="22"/>
          <w:szCs w:val="22"/>
        </w:rPr>
        <w:t>01(um)</w:t>
      </w:r>
      <w:r>
        <w:rPr>
          <w:rFonts w:hint="default" w:ascii="Arial" w:hAnsi="Arial" w:cs="Arial"/>
          <w:spacing w:val="-5"/>
          <w:sz w:val="22"/>
          <w:szCs w:val="22"/>
        </w:rPr>
        <w:t xml:space="preserve"> </w:t>
      </w:r>
      <w:r>
        <w:rPr>
          <w:rFonts w:hint="default" w:ascii="Arial" w:hAnsi="Arial" w:cs="Arial"/>
          <w:sz w:val="22"/>
          <w:szCs w:val="22"/>
        </w:rPr>
        <w:t>dia</w:t>
      </w:r>
      <w:r>
        <w:rPr>
          <w:rFonts w:hint="default" w:ascii="Arial" w:hAnsi="Arial" w:cs="Arial"/>
          <w:spacing w:val="-6"/>
          <w:sz w:val="22"/>
          <w:szCs w:val="22"/>
        </w:rPr>
        <w:t xml:space="preserve"> </w:t>
      </w:r>
      <w:r>
        <w:rPr>
          <w:rFonts w:hint="default" w:ascii="Arial" w:hAnsi="Arial" w:cs="Arial"/>
          <w:sz w:val="22"/>
          <w:szCs w:val="22"/>
        </w:rPr>
        <w:t>útil</w:t>
      </w:r>
      <w:r>
        <w:rPr>
          <w:rFonts w:hint="default" w:ascii="Arial" w:hAnsi="Arial" w:cs="Arial"/>
          <w:spacing w:val="-5"/>
          <w:sz w:val="22"/>
          <w:szCs w:val="22"/>
        </w:rPr>
        <w:t xml:space="preserve"> </w:t>
      </w:r>
      <w:r>
        <w:rPr>
          <w:rFonts w:hint="default" w:ascii="Arial" w:hAnsi="Arial" w:cs="Arial"/>
          <w:sz w:val="22"/>
          <w:szCs w:val="22"/>
        </w:rPr>
        <w:t>anterior</w:t>
      </w:r>
      <w:r>
        <w:rPr>
          <w:rFonts w:hint="default" w:ascii="Arial" w:hAnsi="Arial" w:cs="Arial"/>
          <w:spacing w:val="-5"/>
          <w:sz w:val="22"/>
          <w:szCs w:val="22"/>
        </w:rPr>
        <w:t xml:space="preserve"> </w:t>
      </w:r>
      <w:r>
        <w:rPr>
          <w:rFonts w:hint="default" w:ascii="Arial" w:hAnsi="Arial" w:cs="Arial"/>
          <w:sz w:val="22"/>
          <w:szCs w:val="22"/>
        </w:rPr>
        <w:t>a</w:t>
      </w:r>
      <w:r>
        <w:rPr>
          <w:rFonts w:hint="default" w:ascii="Arial" w:hAnsi="Arial" w:cs="Arial"/>
          <w:spacing w:val="-6"/>
          <w:sz w:val="22"/>
          <w:szCs w:val="22"/>
        </w:rPr>
        <w:t xml:space="preserve"> </w:t>
      </w:r>
      <w:r>
        <w:rPr>
          <w:rFonts w:hint="default" w:ascii="Arial" w:hAnsi="Arial" w:cs="Arial"/>
          <w:sz w:val="22"/>
          <w:szCs w:val="22"/>
        </w:rPr>
        <w:t>data da sessão da entrega das</w:t>
      </w:r>
      <w:r>
        <w:rPr>
          <w:rFonts w:hint="default" w:ascii="Arial" w:hAnsi="Arial" w:cs="Arial"/>
          <w:spacing w:val="-1"/>
          <w:sz w:val="22"/>
          <w:szCs w:val="22"/>
        </w:rPr>
        <w:t xml:space="preserve"> </w:t>
      </w:r>
      <w:r>
        <w:rPr>
          <w:rFonts w:hint="default" w:ascii="Arial" w:hAnsi="Arial" w:cs="Arial"/>
          <w:sz w:val="22"/>
          <w:szCs w:val="22"/>
        </w:rPr>
        <w:t>pospostas.</w:t>
      </w:r>
    </w:p>
    <w:p>
      <w:pPr>
        <w:pStyle w:val="15"/>
        <w:numPr>
          <w:ilvl w:val="1"/>
          <w:numId w:val="22"/>
        </w:numPr>
        <w:tabs>
          <w:tab w:val="left" w:pos="850"/>
        </w:tabs>
        <w:spacing w:before="120" w:line="360" w:lineRule="auto"/>
        <w:ind w:right="235" w:firstLine="0"/>
        <w:rPr>
          <w:rFonts w:hint="default" w:ascii="Arial" w:hAnsi="Arial" w:cs="Arial"/>
          <w:sz w:val="22"/>
          <w:szCs w:val="22"/>
        </w:rPr>
      </w:pPr>
      <w:r>
        <w:rPr>
          <w:rFonts w:hint="default" w:ascii="Arial" w:hAnsi="Arial" w:cs="Arial"/>
          <w:sz w:val="22"/>
          <w:szCs w:val="22"/>
        </w:rPr>
        <w:t>Horário de atendimento da Superintendência da Prefeitura Municipal de Primavera do Leste - MT: das 07h</w:t>
      </w:r>
      <w:r>
        <w:rPr>
          <w:rFonts w:hint="default" w:ascii="Arial" w:hAnsi="Arial" w:cs="Arial"/>
          <w:sz w:val="22"/>
          <w:szCs w:val="22"/>
          <w:lang w:val="pt-BR"/>
        </w:rPr>
        <w:t>0</w:t>
      </w:r>
      <w:r>
        <w:rPr>
          <w:rFonts w:hint="default" w:ascii="Arial" w:hAnsi="Arial" w:cs="Arial"/>
          <w:sz w:val="22"/>
          <w:szCs w:val="22"/>
        </w:rPr>
        <w:t>0min às 13h</w:t>
      </w:r>
      <w:r>
        <w:rPr>
          <w:rFonts w:hint="default" w:ascii="Arial" w:hAnsi="Arial" w:cs="Arial"/>
          <w:sz w:val="22"/>
          <w:szCs w:val="22"/>
          <w:lang w:val="pt-BR"/>
        </w:rPr>
        <w:t>0</w:t>
      </w:r>
      <w:r>
        <w:rPr>
          <w:rFonts w:hint="default" w:ascii="Arial" w:hAnsi="Arial" w:cs="Arial"/>
          <w:sz w:val="22"/>
          <w:szCs w:val="22"/>
        </w:rPr>
        <w:t>0min e de 2ª a 6ª</w:t>
      </w:r>
      <w:r>
        <w:rPr>
          <w:rFonts w:hint="default" w:ascii="Arial" w:hAnsi="Arial" w:cs="Arial"/>
          <w:spacing w:val="-3"/>
          <w:sz w:val="22"/>
          <w:szCs w:val="22"/>
        </w:rPr>
        <w:t xml:space="preserve"> </w:t>
      </w:r>
      <w:r>
        <w:rPr>
          <w:rFonts w:hint="default" w:ascii="Arial" w:hAnsi="Arial" w:cs="Arial"/>
          <w:sz w:val="22"/>
          <w:szCs w:val="22"/>
        </w:rPr>
        <w:t>feira.</w:t>
      </w:r>
    </w:p>
    <w:p>
      <w:pPr>
        <w:pStyle w:val="15"/>
        <w:numPr>
          <w:ilvl w:val="1"/>
          <w:numId w:val="22"/>
        </w:numPr>
        <w:tabs>
          <w:tab w:val="left" w:pos="838"/>
        </w:tabs>
        <w:spacing w:before="120"/>
        <w:ind w:left="837" w:hanging="541"/>
        <w:rPr>
          <w:rFonts w:hint="default" w:ascii="Arial" w:hAnsi="Arial" w:cs="Arial"/>
          <w:sz w:val="22"/>
          <w:szCs w:val="22"/>
        </w:rPr>
      </w:pPr>
      <w:r>
        <w:rPr>
          <w:rFonts w:hint="default" w:ascii="Arial" w:hAnsi="Arial" w:cs="Arial"/>
          <w:sz w:val="22"/>
          <w:szCs w:val="22"/>
        </w:rPr>
        <w:t>A licitante não poderá alegar, à posterior, desconhecimento de qualquer</w:t>
      </w:r>
      <w:r>
        <w:rPr>
          <w:rFonts w:hint="default" w:ascii="Arial" w:hAnsi="Arial" w:cs="Arial"/>
          <w:spacing w:val="-7"/>
          <w:sz w:val="22"/>
          <w:szCs w:val="22"/>
        </w:rPr>
        <w:t xml:space="preserve"> </w:t>
      </w:r>
      <w:r>
        <w:rPr>
          <w:rFonts w:hint="default" w:ascii="Arial" w:hAnsi="Arial" w:cs="Arial"/>
          <w:sz w:val="22"/>
          <w:szCs w:val="22"/>
        </w:rPr>
        <w:t>fato.</w:t>
      </w:r>
    </w:p>
    <w:p>
      <w:pPr>
        <w:pStyle w:val="5"/>
        <w:rPr>
          <w:rFonts w:hint="default" w:ascii="Arial" w:hAnsi="Arial" w:cs="Arial"/>
          <w:sz w:val="22"/>
          <w:szCs w:val="22"/>
        </w:rPr>
      </w:pPr>
    </w:p>
    <w:p>
      <w:pPr>
        <w:pStyle w:val="15"/>
        <w:numPr>
          <w:ilvl w:val="1"/>
          <w:numId w:val="22"/>
        </w:numPr>
        <w:tabs>
          <w:tab w:val="left" w:pos="847"/>
        </w:tabs>
        <w:spacing w:line="360" w:lineRule="auto"/>
        <w:ind w:right="235" w:firstLine="0"/>
        <w:jc w:val="both"/>
        <w:rPr>
          <w:rFonts w:hint="default" w:ascii="Arial" w:hAnsi="Arial" w:cs="Arial"/>
          <w:sz w:val="22"/>
          <w:szCs w:val="22"/>
        </w:rPr>
      </w:pPr>
      <w:r>
        <w:rPr>
          <w:rFonts w:hint="default" w:ascii="Arial" w:hAnsi="Arial" w:cs="Arial"/>
          <w:sz w:val="22"/>
          <w:szCs w:val="22"/>
        </w:rPr>
        <w:t>Caso a licitante não queira participar da visita, deverá apresentar em substituição ao atestado de visita, declaração formal assinada pelo responsável técnico, sob as penalidades da lei, que tem pleno conhecimento das condições e peculiaridades inerentes à natureza dos trabalhos, e sobre o local</w:t>
      </w:r>
      <w:r>
        <w:rPr>
          <w:rFonts w:hint="default" w:ascii="Arial" w:hAnsi="Arial" w:cs="Arial"/>
          <w:spacing w:val="-3"/>
          <w:sz w:val="22"/>
          <w:szCs w:val="22"/>
        </w:rPr>
        <w:t xml:space="preserve"> </w:t>
      </w:r>
      <w:r>
        <w:rPr>
          <w:rFonts w:hint="default" w:ascii="Arial" w:hAnsi="Arial" w:cs="Arial"/>
          <w:sz w:val="22"/>
          <w:szCs w:val="22"/>
        </w:rPr>
        <w:t>do</w:t>
      </w:r>
      <w:r>
        <w:rPr>
          <w:rFonts w:hint="default" w:ascii="Arial" w:hAnsi="Arial" w:cs="Arial"/>
          <w:spacing w:val="-4"/>
          <w:sz w:val="22"/>
          <w:szCs w:val="22"/>
        </w:rPr>
        <w:t xml:space="preserve"> </w:t>
      </w:r>
      <w:r>
        <w:rPr>
          <w:rFonts w:hint="default" w:ascii="Arial" w:hAnsi="Arial" w:cs="Arial"/>
          <w:sz w:val="22"/>
          <w:szCs w:val="22"/>
        </w:rPr>
        <w:t>serviço,</w:t>
      </w:r>
      <w:r>
        <w:rPr>
          <w:rFonts w:hint="default" w:ascii="Arial" w:hAnsi="Arial" w:cs="Arial"/>
          <w:spacing w:val="-4"/>
          <w:sz w:val="22"/>
          <w:szCs w:val="22"/>
        </w:rPr>
        <w:t xml:space="preserve"> </w:t>
      </w:r>
      <w:r>
        <w:rPr>
          <w:rFonts w:hint="default" w:ascii="Arial" w:hAnsi="Arial" w:cs="Arial"/>
          <w:sz w:val="22"/>
          <w:szCs w:val="22"/>
        </w:rPr>
        <w:t>assumindo</w:t>
      </w:r>
      <w:r>
        <w:rPr>
          <w:rFonts w:hint="default" w:ascii="Arial" w:hAnsi="Arial" w:cs="Arial"/>
          <w:spacing w:val="-4"/>
          <w:sz w:val="22"/>
          <w:szCs w:val="22"/>
        </w:rPr>
        <w:t xml:space="preserve"> </w:t>
      </w:r>
      <w:r>
        <w:rPr>
          <w:rFonts w:hint="default" w:ascii="Arial" w:hAnsi="Arial" w:cs="Arial"/>
          <w:sz w:val="22"/>
          <w:szCs w:val="22"/>
        </w:rPr>
        <w:t>total</w:t>
      </w:r>
      <w:r>
        <w:rPr>
          <w:rFonts w:hint="default" w:ascii="Arial" w:hAnsi="Arial" w:cs="Arial"/>
          <w:spacing w:val="-3"/>
          <w:sz w:val="22"/>
          <w:szCs w:val="22"/>
        </w:rPr>
        <w:t xml:space="preserve"> </w:t>
      </w:r>
      <w:r>
        <w:rPr>
          <w:rFonts w:hint="default" w:ascii="Arial" w:hAnsi="Arial" w:cs="Arial"/>
          <w:sz w:val="22"/>
          <w:szCs w:val="22"/>
        </w:rPr>
        <w:t>responsabilidade</w:t>
      </w:r>
      <w:r>
        <w:rPr>
          <w:rFonts w:hint="default" w:ascii="Arial" w:hAnsi="Arial" w:cs="Arial"/>
          <w:spacing w:val="-4"/>
          <w:sz w:val="22"/>
          <w:szCs w:val="22"/>
        </w:rPr>
        <w:t xml:space="preserve"> </w:t>
      </w:r>
      <w:r>
        <w:rPr>
          <w:rFonts w:hint="default" w:ascii="Arial" w:hAnsi="Arial" w:cs="Arial"/>
          <w:sz w:val="22"/>
          <w:szCs w:val="22"/>
        </w:rPr>
        <w:t>por</w:t>
      </w:r>
      <w:r>
        <w:rPr>
          <w:rFonts w:hint="default" w:ascii="Arial" w:hAnsi="Arial" w:cs="Arial"/>
          <w:spacing w:val="-5"/>
          <w:sz w:val="22"/>
          <w:szCs w:val="22"/>
        </w:rPr>
        <w:t xml:space="preserve"> </w:t>
      </w:r>
      <w:r>
        <w:rPr>
          <w:rFonts w:hint="default" w:ascii="Arial" w:hAnsi="Arial" w:cs="Arial"/>
          <w:sz w:val="22"/>
          <w:szCs w:val="22"/>
        </w:rPr>
        <w:t>esta</w:t>
      </w:r>
      <w:r>
        <w:rPr>
          <w:rFonts w:hint="default" w:ascii="Arial" w:hAnsi="Arial" w:cs="Arial"/>
          <w:spacing w:val="-4"/>
          <w:sz w:val="22"/>
          <w:szCs w:val="22"/>
        </w:rPr>
        <w:t xml:space="preserve"> </w:t>
      </w:r>
      <w:r>
        <w:rPr>
          <w:rFonts w:hint="default" w:ascii="Arial" w:hAnsi="Arial" w:cs="Arial"/>
          <w:sz w:val="22"/>
          <w:szCs w:val="22"/>
        </w:rPr>
        <w:t>declaração,</w:t>
      </w:r>
      <w:r>
        <w:rPr>
          <w:rFonts w:hint="default" w:ascii="Arial" w:hAnsi="Arial" w:cs="Arial"/>
          <w:spacing w:val="-4"/>
          <w:sz w:val="22"/>
          <w:szCs w:val="22"/>
        </w:rPr>
        <w:t xml:space="preserve"> </w:t>
      </w:r>
      <w:r>
        <w:rPr>
          <w:rFonts w:hint="default" w:ascii="Arial" w:hAnsi="Arial" w:cs="Arial"/>
          <w:sz w:val="22"/>
          <w:szCs w:val="22"/>
        </w:rPr>
        <w:t>ficando</w:t>
      </w:r>
      <w:r>
        <w:rPr>
          <w:rFonts w:hint="default" w:ascii="Arial" w:hAnsi="Arial" w:cs="Arial"/>
          <w:spacing w:val="-4"/>
          <w:sz w:val="22"/>
          <w:szCs w:val="22"/>
        </w:rPr>
        <w:t xml:space="preserve"> </w:t>
      </w:r>
      <w:r>
        <w:rPr>
          <w:rFonts w:hint="default" w:ascii="Arial" w:hAnsi="Arial" w:cs="Arial"/>
          <w:sz w:val="22"/>
          <w:szCs w:val="22"/>
        </w:rPr>
        <w:t>impedida,</w:t>
      </w:r>
      <w:r>
        <w:rPr>
          <w:rFonts w:hint="default" w:ascii="Arial" w:hAnsi="Arial" w:cs="Arial"/>
          <w:spacing w:val="-4"/>
          <w:sz w:val="22"/>
          <w:szCs w:val="22"/>
        </w:rPr>
        <w:t xml:space="preserve"> </w:t>
      </w:r>
      <w:r>
        <w:rPr>
          <w:rFonts w:hint="default" w:ascii="Arial" w:hAnsi="Arial" w:cs="Arial"/>
          <w:sz w:val="22"/>
          <w:szCs w:val="22"/>
        </w:rPr>
        <w:t>no</w:t>
      </w:r>
      <w:r>
        <w:rPr>
          <w:rFonts w:hint="default" w:ascii="Arial" w:hAnsi="Arial" w:cs="Arial"/>
          <w:spacing w:val="-3"/>
          <w:sz w:val="22"/>
          <w:szCs w:val="22"/>
        </w:rPr>
        <w:t xml:space="preserve"> </w:t>
      </w:r>
      <w:r>
        <w:rPr>
          <w:rFonts w:hint="default" w:ascii="Arial" w:hAnsi="Arial" w:cs="Arial"/>
          <w:sz w:val="22"/>
          <w:szCs w:val="22"/>
        </w:rPr>
        <w:t>futuro, de pleitear por força do conhecimento declarado, quaisquer alterações contratuais, de natureza técnica e /ou</w:t>
      </w:r>
      <w:r>
        <w:rPr>
          <w:rFonts w:hint="default" w:ascii="Arial" w:hAnsi="Arial" w:cs="Arial"/>
          <w:spacing w:val="-2"/>
          <w:sz w:val="22"/>
          <w:szCs w:val="22"/>
        </w:rPr>
        <w:t xml:space="preserve"> </w:t>
      </w:r>
      <w:r>
        <w:rPr>
          <w:rFonts w:hint="default" w:ascii="Arial" w:hAnsi="Arial" w:cs="Arial"/>
          <w:sz w:val="22"/>
          <w:szCs w:val="22"/>
        </w:rPr>
        <w:t>financeira.</w:t>
      </w:r>
    </w:p>
    <w:p>
      <w:pPr>
        <w:pStyle w:val="2"/>
        <w:numPr>
          <w:ilvl w:val="0"/>
          <w:numId w:val="6"/>
        </w:numPr>
        <w:tabs>
          <w:tab w:val="left" w:pos="658"/>
        </w:tabs>
        <w:spacing w:before="125"/>
        <w:ind w:left="657" w:hanging="361"/>
        <w:jc w:val="both"/>
        <w:rPr>
          <w:rFonts w:hint="default" w:ascii="Arial" w:hAnsi="Arial" w:cs="Arial"/>
          <w:sz w:val="22"/>
          <w:szCs w:val="22"/>
        </w:rPr>
      </w:pPr>
      <w:r>
        <w:rPr>
          <w:rFonts w:hint="default" w:ascii="Arial" w:hAnsi="Arial" w:cs="Arial"/>
          <w:sz w:val="22"/>
          <w:szCs w:val="22"/>
        </w:rPr>
        <w:t>DAS DISPOSIÇÕES</w:t>
      </w:r>
      <w:r>
        <w:rPr>
          <w:rFonts w:hint="default" w:ascii="Arial" w:hAnsi="Arial" w:cs="Arial"/>
          <w:spacing w:val="-1"/>
          <w:sz w:val="22"/>
          <w:szCs w:val="22"/>
        </w:rPr>
        <w:t xml:space="preserve"> </w:t>
      </w:r>
      <w:r>
        <w:rPr>
          <w:rFonts w:hint="default" w:ascii="Arial" w:hAnsi="Arial" w:cs="Arial"/>
          <w:sz w:val="22"/>
          <w:szCs w:val="22"/>
        </w:rPr>
        <w:t>GERAIS</w:t>
      </w:r>
    </w:p>
    <w:p>
      <w:pPr>
        <w:pStyle w:val="5"/>
        <w:spacing w:before="2"/>
        <w:rPr>
          <w:rFonts w:hint="default" w:ascii="Arial" w:hAnsi="Arial" w:cs="Arial"/>
          <w:b/>
          <w:sz w:val="22"/>
          <w:szCs w:val="22"/>
        </w:rPr>
      </w:pPr>
    </w:p>
    <w:p>
      <w:pPr>
        <w:pStyle w:val="15"/>
        <w:numPr>
          <w:ilvl w:val="1"/>
          <w:numId w:val="6"/>
        </w:numPr>
        <w:tabs>
          <w:tab w:val="left" w:pos="838"/>
        </w:tabs>
        <w:ind w:hanging="541"/>
        <w:jc w:val="both"/>
        <w:rPr>
          <w:rFonts w:hint="default" w:ascii="Arial" w:hAnsi="Arial" w:cs="Arial"/>
          <w:b w:val="0"/>
          <w:bCs w:val="0"/>
          <w:sz w:val="22"/>
          <w:szCs w:val="22"/>
        </w:rPr>
      </w:pPr>
      <w:r>
        <w:rPr>
          <w:rFonts w:hint="default" w:ascii="Arial" w:hAnsi="Arial" w:cs="Arial"/>
          <w:b w:val="0"/>
          <w:bCs w:val="0"/>
          <w:sz w:val="22"/>
          <w:szCs w:val="22"/>
        </w:rPr>
        <w:t>As atas serão geradas e após o encerramento da sessão pelo Presidente da</w:t>
      </w:r>
      <w:r>
        <w:rPr>
          <w:rFonts w:hint="default" w:ascii="Arial" w:hAnsi="Arial" w:cs="Arial"/>
          <w:b w:val="0"/>
          <w:bCs w:val="0"/>
          <w:spacing w:val="-5"/>
          <w:sz w:val="22"/>
          <w:szCs w:val="22"/>
        </w:rPr>
        <w:t xml:space="preserve"> </w:t>
      </w:r>
      <w:r>
        <w:rPr>
          <w:rFonts w:hint="default" w:ascii="Arial" w:hAnsi="Arial" w:cs="Arial"/>
          <w:b w:val="0"/>
          <w:bCs w:val="0"/>
          <w:sz w:val="22"/>
          <w:szCs w:val="22"/>
        </w:rPr>
        <w:t>COMISSÃO;</w:t>
      </w:r>
    </w:p>
    <w:p>
      <w:pPr>
        <w:pStyle w:val="5"/>
        <w:spacing w:before="4"/>
        <w:rPr>
          <w:rFonts w:hint="default" w:ascii="Arial" w:hAnsi="Arial" w:cs="Arial"/>
          <w:sz w:val="22"/>
          <w:szCs w:val="22"/>
        </w:rPr>
      </w:pPr>
    </w:p>
    <w:p>
      <w:pPr>
        <w:pStyle w:val="15"/>
        <w:numPr>
          <w:ilvl w:val="1"/>
          <w:numId w:val="6"/>
        </w:numPr>
        <w:tabs>
          <w:tab w:val="left" w:pos="888"/>
        </w:tabs>
        <w:spacing w:line="360" w:lineRule="auto"/>
        <w:ind w:left="297" w:right="237" w:firstLine="0"/>
        <w:jc w:val="both"/>
        <w:rPr>
          <w:rFonts w:hint="default" w:ascii="Arial" w:hAnsi="Arial" w:cs="Arial"/>
          <w:color w:val="000009"/>
          <w:sz w:val="22"/>
          <w:szCs w:val="22"/>
        </w:rPr>
      </w:pPr>
      <w:r>
        <w:rPr>
          <w:rFonts w:hint="default" w:ascii="Arial" w:hAnsi="Arial" w:cs="Arial"/>
          <w:color w:val="000009"/>
          <w:sz w:val="22"/>
          <w:szCs w:val="22"/>
        </w:rPr>
        <w:t>Nas atas das sessões públicas deverá constar o registro das Licitantes participantes, das propostas apresentadas, da análise da documentação de habilitação da(s) vencedora(s) e da manifestação da intenção de interposição de recurso(s), se for o</w:t>
      </w:r>
      <w:r>
        <w:rPr>
          <w:rFonts w:hint="default" w:ascii="Arial" w:hAnsi="Arial" w:cs="Arial"/>
          <w:color w:val="000009"/>
          <w:spacing w:val="-4"/>
          <w:sz w:val="22"/>
          <w:szCs w:val="22"/>
        </w:rPr>
        <w:t xml:space="preserve"> </w:t>
      </w:r>
      <w:r>
        <w:rPr>
          <w:rFonts w:hint="default" w:ascii="Arial" w:hAnsi="Arial" w:cs="Arial"/>
          <w:color w:val="000009"/>
          <w:sz w:val="22"/>
          <w:szCs w:val="22"/>
        </w:rPr>
        <w:t>caso;</w:t>
      </w:r>
    </w:p>
    <w:p>
      <w:pPr>
        <w:pStyle w:val="15"/>
        <w:numPr>
          <w:ilvl w:val="1"/>
          <w:numId w:val="6"/>
        </w:numPr>
        <w:tabs>
          <w:tab w:val="left" w:pos="838"/>
        </w:tabs>
        <w:spacing w:before="121"/>
        <w:ind w:hanging="541"/>
        <w:jc w:val="both"/>
        <w:rPr>
          <w:rFonts w:hint="default" w:ascii="Arial" w:hAnsi="Arial" w:cs="Arial"/>
          <w:color w:val="000009"/>
          <w:sz w:val="22"/>
          <w:szCs w:val="22"/>
        </w:rPr>
      </w:pPr>
      <w:r>
        <w:rPr>
          <w:rFonts w:hint="default" w:ascii="Arial" w:hAnsi="Arial" w:cs="Arial"/>
          <w:color w:val="000009"/>
          <w:sz w:val="22"/>
          <w:szCs w:val="22"/>
        </w:rPr>
        <w:t>Os demais atos licitatórios serão registrados no processo da</w:t>
      </w:r>
      <w:r>
        <w:rPr>
          <w:rFonts w:hint="default" w:ascii="Arial" w:hAnsi="Arial" w:cs="Arial"/>
          <w:color w:val="000009"/>
          <w:spacing w:val="-1"/>
          <w:sz w:val="22"/>
          <w:szCs w:val="22"/>
        </w:rPr>
        <w:t xml:space="preserve"> </w:t>
      </w:r>
      <w:r>
        <w:rPr>
          <w:rFonts w:hint="default" w:ascii="Arial" w:hAnsi="Arial" w:cs="Arial"/>
          <w:color w:val="000009"/>
          <w:sz w:val="22"/>
          <w:szCs w:val="22"/>
        </w:rPr>
        <w:t>licitação.</w:t>
      </w:r>
    </w:p>
    <w:p>
      <w:pPr>
        <w:pStyle w:val="5"/>
        <w:spacing w:before="4"/>
        <w:rPr>
          <w:rFonts w:hint="default" w:ascii="Arial" w:hAnsi="Arial" w:cs="Arial"/>
          <w:sz w:val="22"/>
          <w:szCs w:val="22"/>
        </w:rPr>
      </w:pPr>
    </w:p>
    <w:p>
      <w:pPr>
        <w:pStyle w:val="5"/>
        <w:spacing w:line="360" w:lineRule="auto"/>
        <w:ind w:left="297" w:right="234"/>
        <w:jc w:val="both"/>
        <w:rPr>
          <w:rFonts w:hint="default" w:ascii="Arial" w:hAnsi="Arial" w:cs="Arial"/>
          <w:sz w:val="22"/>
          <w:szCs w:val="22"/>
        </w:rPr>
      </w:pPr>
      <w:r>
        <w:rPr>
          <w:rFonts w:hint="default" w:ascii="Arial" w:hAnsi="Arial" w:cs="Arial"/>
          <w:b/>
          <w:color w:val="000009"/>
          <w:sz w:val="22"/>
          <w:szCs w:val="22"/>
        </w:rPr>
        <w:t>24.4</w:t>
      </w:r>
      <w:r>
        <w:rPr>
          <w:rFonts w:hint="default" w:ascii="Arial" w:hAnsi="Arial" w:cs="Arial"/>
          <w:color w:val="000009"/>
          <w:sz w:val="22"/>
          <w:szCs w:val="22"/>
        </w:rPr>
        <w:t xml:space="preserve">.A Licitante deverá examinar detidamente as disposições contidas neste Edital e seus Anexos, pois a simples apresentação da </w:t>
      </w:r>
      <w:r>
        <w:rPr>
          <w:rFonts w:hint="default" w:ascii="Arial" w:hAnsi="Arial" w:cs="Arial"/>
          <w:b/>
          <w:color w:val="000009"/>
          <w:sz w:val="22"/>
          <w:szCs w:val="22"/>
        </w:rPr>
        <w:t xml:space="preserve">PROPOSTA </w:t>
      </w:r>
      <w:r>
        <w:rPr>
          <w:rFonts w:hint="default" w:ascii="Arial" w:hAnsi="Arial" w:cs="Arial"/>
          <w:color w:val="000009"/>
          <w:sz w:val="22"/>
          <w:szCs w:val="22"/>
        </w:rPr>
        <w:t>submete a Licitante à aceitação incondicional de seus termos, independente de transcrição, bem como representa o conhecimento do objeto em licitação, não sendo aceita alegação de desconhecimento de qualquer pormenor;</w:t>
      </w:r>
    </w:p>
    <w:p>
      <w:pPr>
        <w:pStyle w:val="5"/>
        <w:spacing w:before="121" w:line="360" w:lineRule="auto"/>
        <w:ind w:left="297" w:right="236"/>
        <w:jc w:val="both"/>
        <w:rPr>
          <w:rFonts w:hint="default" w:ascii="Arial" w:hAnsi="Arial" w:cs="Arial"/>
          <w:sz w:val="22"/>
          <w:szCs w:val="22"/>
        </w:rPr>
      </w:pPr>
      <w:r>
        <w:rPr>
          <w:rFonts w:hint="default" w:ascii="Arial" w:hAnsi="Arial" w:cs="Arial"/>
          <w:b/>
          <w:color w:val="000009"/>
          <w:sz w:val="22"/>
          <w:szCs w:val="22"/>
        </w:rPr>
        <w:t>24.5</w:t>
      </w:r>
      <w:r>
        <w:rPr>
          <w:rFonts w:hint="default" w:ascii="Arial" w:hAnsi="Arial" w:cs="Arial"/>
          <w:color w:val="000009"/>
          <w:sz w:val="22"/>
          <w:szCs w:val="22"/>
        </w:rPr>
        <w:t>.</w:t>
      </w:r>
      <w:r>
        <w:rPr>
          <w:rFonts w:hint="default" w:ascii="Arial" w:hAnsi="Arial" w:cs="Arial"/>
          <w:color w:val="000009"/>
          <w:spacing w:val="-9"/>
          <w:sz w:val="22"/>
          <w:szCs w:val="22"/>
        </w:rPr>
        <w:t xml:space="preserve"> </w:t>
      </w:r>
      <w:r>
        <w:rPr>
          <w:rFonts w:hint="default" w:ascii="Arial" w:hAnsi="Arial" w:cs="Arial"/>
          <w:color w:val="000009"/>
          <w:sz w:val="22"/>
          <w:szCs w:val="22"/>
        </w:rPr>
        <w:t>No</w:t>
      </w:r>
      <w:r>
        <w:rPr>
          <w:rFonts w:hint="default" w:ascii="Arial" w:hAnsi="Arial" w:cs="Arial"/>
          <w:color w:val="000009"/>
          <w:spacing w:val="-9"/>
          <w:sz w:val="22"/>
          <w:szCs w:val="22"/>
        </w:rPr>
        <w:t xml:space="preserve"> </w:t>
      </w:r>
      <w:r>
        <w:rPr>
          <w:rFonts w:hint="default" w:ascii="Arial" w:hAnsi="Arial" w:cs="Arial"/>
          <w:color w:val="000009"/>
          <w:sz w:val="22"/>
          <w:szCs w:val="22"/>
        </w:rPr>
        <w:t>caso</w:t>
      </w:r>
      <w:r>
        <w:rPr>
          <w:rFonts w:hint="default" w:ascii="Arial" w:hAnsi="Arial" w:cs="Arial"/>
          <w:color w:val="000009"/>
          <w:spacing w:val="-8"/>
          <w:sz w:val="22"/>
          <w:szCs w:val="22"/>
        </w:rPr>
        <w:t xml:space="preserve"> </w:t>
      </w:r>
      <w:r>
        <w:rPr>
          <w:rFonts w:hint="default" w:ascii="Arial" w:hAnsi="Arial" w:cs="Arial"/>
          <w:color w:val="000009"/>
          <w:sz w:val="22"/>
          <w:szCs w:val="22"/>
        </w:rPr>
        <w:t>de</w:t>
      </w:r>
      <w:r>
        <w:rPr>
          <w:rFonts w:hint="default" w:ascii="Arial" w:hAnsi="Arial" w:cs="Arial"/>
          <w:color w:val="000009"/>
          <w:spacing w:val="-7"/>
          <w:sz w:val="22"/>
          <w:szCs w:val="22"/>
        </w:rPr>
        <w:t xml:space="preserve"> </w:t>
      </w:r>
      <w:r>
        <w:rPr>
          <w:rFonts w:hint="default" w:ascii="Arial" w:hAnsi="Arial" w:cs="Arial"/>
          <w:color w:val="000009"/>
          <w:sz w:val="22"/>
          <w:szCs w:val="22"/>
        </w:rPr>
        <w:t>eventual</w:t>
      </w:r>
      <w:r>
        <w:rPr>
          <w:rFonts w:hint="default" w:ascii="Arial" w:hAnsi="Arial" w:cs="Arial"/>
          <w:color w:val="000009"/>
          <w:spacing w:val="-7"/>
          <w:sz w:val="22"/>
          <w:szCs w:val="22"/>
        </w:rPr>
        <w:t xml:space="preserve"> </w:t>
      </w:r>
      <w:r>
        <w:rPr>
          <w:rFonts w:hint="default" w:ascii="Arial" w:hAnsi="Arial" w:cs="Arial"/>
          <w:color w:val="000009"/>
          <w:sz w:val="22"/>
          <w:szCs w:val="22"/>
        </w:rPr>
        <w:t>divergência</w:t>
      </w:r>
      <w:r>
        <w:rPr>
          <w:rFonts w:hint="default" w:ascii="Arial" w:hAnsi="Arial" w:cs="Arial"/>
          <w:color w:val="000009"/>
          <w:spacing w:val="-9"/>
          <w:sz w:val="22"/>
          <w:szCs w:val="22"/>
        </w:rPr>
        <w:t xml:space="preserve"> </w:t>
      </w:r>
      <w:r>
        <w:rPr>
          <w:rFonts w:hint="default" w:ascii="Arial" w:hAnsi="Arial" w:cs="Arial"/>
          <w:color w:val="000009"/>
          <w:sz w:val="22"/>
          <w:szCs w:val="22"/>
        </w:rPr>
        <w:t>entre</w:t>
      </w:r>
      <w:r>
        <w:rPr>
          <w:rFonts w:hint="default" w:ascii="Arial" w:hAnsi="Arial" w:cs="Arial"/>
          <w:color w:val="000009"/>
          <w:spacing w:val="-10"/>
          <w:sz w:val="22"/>
          <w:szCs w:val="22"/>
        </w:rPr>
        <w:t xml:space="preserve"> </w:t>
      </w:r>
      <w:r>
        <w:rPr>
          <w:rFonts w:hint="default" w:ascii="Arial" w:hAnsi="Arial" w:cs="Arial"/>
          <w:color w:val="000009"/>
          <w:sz w:val="22"/>
          <w:szCs w:val="22"/>
        </w:rPr>
        <w:t>o</w:t>
      </w:r>
      <w:r>
        <w:rPr>
          <w:rFonts w:hint="default" w:ascii="Arial" w:hAnsi="Arial" w:cs="Arial"/>
          <w:color w:val="000009"/>
          <w:spacing w:val="-7"/>
          <w:sz w:val="22"/>
          <w:szCs w:val="22"/>
        </w:rPr>
        <w:t xml:space="preserve"> </w:t>
      </w:r>
      <w:r>
        <w:rPr>
          <w:rFonts w:hint="default" w:ascii="Arial" w:hAnsi="Arial" w:cs="Arial"/>
          <w:b/>
          <w:color w:val="000009"/>
          <w:sz w:val="22"/>
          <w:szCs w:val="22"/>
        </w:rPr>
        <w:t>EDITAL</w:t>
      </w:r>
      <w:r>
        <w:rPr>
          <w:rFonts w:hint="default" w:ascii="Arial" w:hAnsi="Arial" w:cs="Arial"/>
          <w:b/>
          <w:color w:val="000009"/>
          <w:spacing w:val="-7"/>
          <w:sz w:val="22"/>
          <w:szCs w:val="22"/>
        </w:rPr>
        <w:t xml:space="preserve"> </w:t>
      </w:r>
      <w:r>
        <w:rPr>
          <w:rFonts w:hint="default" w:ascii="Arial" w:hAnsi="Arial" w:cs="Arial"/>
          <w:color w:val="000009"/>
          <w:sz w:val="22"/>
          <w:szCs w:val="22"/>
        </w:rPr>
        <w:t>de</w:t>
      </w:r>
      <w:r>
        <w:rPr>
          <w:rFonts w:hint="default" w:ascii="Arial" w:hAnsi="Arial" w:cs="Arial"/>
          <w:color w:val="000009"/>
          <w:spacing w:val="-7"/>
          <w:sz w:val="22"/>
          <w:szCs w:val="22"/>
        </w:rPr>
        <w:t xml:space="preserve"> </w:t>
      </w:r>
      <w:r>
        <w:rPr>
          <w:rFonts w:hint="default" w:ascii="Arial" w:hAnsi="Arial" w:cs="Arial"/>
          <w:color w:val="000009"/>
          <w:sz w:val="22"/>
          <w:szCs w:val="22"/>
        </w:rPr>
        <w:t>Licitação</w:t>
      </w:r>
      <w:r>
        <w:rPr>
          <w:rFonts w:hint="default" w:ascii="Arial" w:hAnsi="Arial" w:cs="Arial"/>
          <w:color w:val="000009"/>
          <w:spacing w:val="-9"/>
          <w:sz w:val="22"/>
          <w:szCs w:val="22"/>
        </w:rPr>
        <w:t xml:space="preserve"> </w:t>
      </w:r>
      <w:r>
        <w:rPr>
          <w:rFonts w:hint="default" w:ascii="Arial" w:hAnsi="Arial" w:cs="Arial"/>
          <w:color w:val="000009"/>
          <w:sz w:val="22"/>
          <w:szCs w:val="22"/>
        </w:rPr>
        <w:t>e</w:t>
      </w:r>
      <w:r>
        <w:rPr>
          <w:rFonts w:hint="default" w:ascii="Arial" w:hAnsi="Arial" w:cs="Arial"/>
          <w:color w:val="000009"/>
          <w:spacing w:val="-10"/>
          <w:sz w:val="22"/>
          <w:szCs w:val="22"/>
        </w:rPr>
        <w:t xml:space="preserve"> </w:t>
      </w:r>
      <w:r>
        <w:rPr>
          <w:rFonts w:hint="default" w:ascii="Arial" w:hAnsi="Arial" w:cs="Arial"/>
          <w:color w:val="000009"/>
          <w:sz w:val="22"/>
          <w:szCs w:val="22"/>
        </w:rPr>
        <w:t>seus</w:t>
      </w:r>
      <w:r>
        <w:rPr>
          <w:rFonts w:hint="default" w:ascii="Arial" w:hAnsi="Arial" w:cs="Arial"/>
          <w:color w:val="000009"/>
          <w:spacing w:val="-5"/>
          <w:sz w:val="22"/>
          <w:szCs w:val="22"/>
        </w:rPr>
        <w:t xml:space="preserve"> </w:t>
      </w:r>
      <w:r>
        <w:rPr>
          <w:rFonts w:hint="default" w:ascii="Arial" w:hAnsi="Arial" w:cs="Arial"/>
          <w:b/>
          <w:color w:val="000009"/>
          <w:sz w:val="22"/>
          <w:szCs w:val="22"/>
        </w:rPr>
        <w:t>ANEXOS</w:t>
      </w:r>
      <w:r>
        <w:rPr>
          <w:rFonts w:hint="default" w:ascii="Arial" w:hAnsi="Arial" w:cs="Arial"/>
          <w:color w:val="000009"/>
          <w:sz w:val="22"/>
          <w:szCs w:val="22"/>
        </w:rPr>
        <w:t>,</w:t>
      </w:r>
      <w:r>
        <w:rPr>
          <w:rFonts w:hint="default" w:ascii="Arial" w:hAnsi="Arial" w:cs="Arial"/>
          <w:color w:val="000009"/>
          <w:spacing w:val="-8"/>
          <w:sz w:val="22"/>
          <w:szCs w:val="22"/>
        </w:rPr>
        <w:t xml:space="preserve"> </w:t>
      </w:r>
      <w:r>
        <w:rPr>
          <w:rFonts w:hint="default" w:ascii="Arial" w:hAnsi="Arial" w:cs="Arial"/>
          <w:color w:val="000009"/>
          <w:sz w:val="22"/>
          <w:szCs w:val="22"/>
        </w:rPr>
        <w:t>prevalecerão as disposições do</w:t>
      </w:r>
      <w:r>
        <w:rPr>
          <w:rFonts w:hint="default" w:ascii="Arial" w:hAnsi="Arial" w:cs="Arial"/>
          <w:color w:val="000009"/>
          <w:spacing w:val="-1"/>
          <w:sz w:val="22"/>
          <w:szCs w:val="22"/>
        </w:rPr>
        <w:t xml:space="preserve"> </w:t>
      </w:r>
      <w:r>
        <w:rPr>
          <w:rFonts w:hint="default" w:ascii="Arial" w:hAnsi="Arial" w:cs="Arial"/>
          <w:color w:val="000009"/>
          <w:sz w:val="22"/>
          <w:szCs w:val="22"/>
        </w:rPr>
        <w:t>primeiro.</w:t>
      </w:r>
    </w:p>
    <w:p>
      <w:pPr>
        <w:pStyle w:val="5"/>
        <w:spacing w:before="120" w:line="360" w:lineRule="auto"/>
        <w:ind w:left="297" w:right="238"/>
        <w:jc w:val="both"/>
        <w:rPr>
          <w:rFonts w:hint="default" w:ascii="Arial" w:hAnsi="Arial" w:cs="Arial"/>
          <w:sz w:val="22"/>
          <w:szCs w:val="22"/>
        </w:rPr>
      </w:pPr>
      <w:r>
        <w:rPr>
          <w:rFonts w:hint="default" w:ascii="Arial" w:hAnsi="Arial" w:cs="Arial"/>
          <w:b/>
          <w:color w:val="000009"/>
          <w:sz w:val="22"/>
          <w:szCs w:val="22"/>
        </w:rPr>
        <w:t>24.6</w:t>
      </w:r>
      <w:r>
        <w:rPr>
          <w:rFonts w:hint="default" w:ascii="Arial" w:hAnsi="Arial" w:cs="Arial"/>
          <w:color w:val="000009"/>
          <w:sz w:val="22"/>
          <w:szCs w:val="22"/>
        </w:rPr>
        <w:t>.A Licitante é responsável pela fidelidade e legitimidade das informações prestadas e dos documentos apresentados em qualquer fase da licitação. A falsidade de qualquer documento apresentado ou a inverdade das informações nele contidas implicará a imediata desclassificação da Licitante que o tiver apresentado, ou, caso tenha sido a adjudicatária, a rescisão do instrumento contratual, sem prejuízos das demais sanções cabíveis;</w:t>
      </w:r>
    </w:p>
    <w:p>
      <w:pPr>
        <w:pStyle w:val="5"/>
        <w:spacing w:before="122" w:line="360" w:lineRule="auto"/>
        <w:ind w:left="297" w:right="235"/>
        <w:jc w:val="both"/>
        <w:rPr>
          <w:rFonts w:hint="default" w:ascii="Arial" w:hAnsi="Arial" w:cs="Arial"/>
          <w:color w:val="000009"/>
          <w:sz w:val="22"/>
          <w:szCs w:val="22"/>
        </w:rPr>
      </w:pPr>
      <w:r>
        <w:rPr>
          <w:rFonts w:hint="default" w:ascii="Arial" w:hAnsi="Arial" w:cs="Arial"/>
          <w:b/>
          <w:color w:val="000009"/>
          <w:sz w:val="22"/>
          <w:szCs w:val="22"/>
        </w:rPr>
        <w:t>24.7</w:t>
      </w:r>
      <w:r>
        <w:rPr>
          <w:rFonts w:hint="default" w:ascii="Arial" w:hAnsi="Arial" w:cs="Arial"/>
          <w:color w:val="000009"/>
          <w:sz w:val="22"/>
          <w:szCs w:val="22"/>
        </w:rPr>
        <w:t xml:space="preserve">.A </w:t>
      </w:r>
      <w:r>
        <w:rPr>
          <w:rFonts w:hint="default" w:ascii="Arial" w:hAnsi="Arial" w:cs="Arial"/>
          <w:color w:val="000009"/>
          <w:sz w:val="22"/>
          <w:szCs w:val="22"/>
          <w:lang w:val="pt-BR"/>
        </w:rPr>
        <w:t>Prefeitura Municipal de Primavera do Leste - MT</w:t>
      </w:r>
      <w:r>
        <w:rPr>
          <w:rFonts w:hint="default" w:ascii="Arial" w:hAnsi="Arial" w:cs="Arial"/>
          <w:color w:val="000009"/>
          <w:sz w:val="22"/>
          <w:szCs w:val="22"/>
        </w:rPr>
        <w:t xml:space="preserve"> reserva a si o direito de revogar a presente licitação por razões de interesse</w:t>
      </w:r>
      <w:r>
        <w:rPr>
          <w:rFonts w:hint="default" w:ascii="Arial" w:hAnsi="Arial" w:cs="Arial"/>
          <w:color w:val="000009"/>
          <w:spacing w:val="-31"/>
          <w:sz w:val="22"/>
          <w:szCs w:val="22"/>
        </w:rPr>
        <w:t xml:space="preserve"> </w:t>
      </w:r>
      <w:r>
        <w:rPr>
          <w:rFonts w:hint="default" w:ascii="Arial" w:hAnsi="Arial" w:cs="Arial"/>
          <w:color w:val="000009"/>
          <w:sz w:val="22"/>
          <w:szCs w:val="22"/>
        </w:rPr>
        <w:t xml:space="preserve">público ou anulá-la, no todo ou em parte por vício ou ilegalidade, bem como adiar </w:t>
      </w:r>
      <w:r>
        <w:rPr>
          <w:rFonts w:hint="default" w:ascii="Arial" w:hAnsi="Arial" w:cs="Arial"/>
          <w:i/>
          <w:color w:val="000009"/>
          <w:sz w:val="22"/>
          <w:szCs w:val="22"/>
        </w:rPr>
        <w:t xml:space="preserve">sine die </w:t>
      </w:r>
      <w:r>
        <w:rPr>
          <w:rFonts w:hint="default" w:ascii="Arial" w:hAnsi="Arial" w:cs="Arial"/>
          <w:color w:val="000009"/>
          <w:sz w:val="22"/>
          <w:szCs w:val="22"/>
        </w:rPr>
        <w:t xml:space="preserve">ou prorrogar o prazo para recebimento e/ou abertura da </w:t>
      </w:r>
      <w:r>
        <w:rPr>
          <w:rFonts w:hint="default" w:ascii="Arial" w:hAnsi="Arial" w:cs="Arial"/>
          <w:b/>
          <w:color w:val="000009"/>
          <w:sz w:val="22"/>
          <w:szCs w:val="22"/>
        </w:rPr>
        <w:t xml:space="preserve">PROPOSTA </w:t>
      </w:r>
      <w:r>
        <w:rPr>
          <w:rFonts w:hint="default" w:ascii="Arial" w:hAnsi="Arial" w:cs="Arial"/>
          <w:color w:val="000009"/>
          <w:sz w:val="22"/>
          <w:szCs w:val="22"/>
        </w:rPr>
        <w:t xml:space="preserve">ou da </w:t>
      </w:r>
      <w:r>
        <w:rPr>
          <w:rFonts w:hint="default" w:ascii="Arial" w:hAnsi="Arial" w:cs="Arial"/>
          <w:b/>
          <w:color w:val="000009"/>
          <w:sz w:val="22"/>
          <w:szCs w:val="22"/>
        </w:rPr>
        <w:t>DOCUMENTAÇÃO DE HABILITAÇÃO</w:t>
      </w:r>
      <w:r>
        <w:rPr>
          <w:rFonts w:hint="default" w:ascii="Arial" w:hAnsi="Arial" w:cs="Arial"/>
          <w:color w:val="000009"/>
          <w:sz w:val="22"/>
          <w:szCs w:val="22"/>
        </w:rPr>
        <w:t>, desclassificar qualquer proposta ou desqualificar qualquer Licitante, caso tome conhecimento de fato que afete a capacidade financeira, técnica ou comercial da Licitante, sem que isto gere direito à indenização ou ressarcimento de qualquer</w:t>
      </w:r>
      <w:r>
        <w:rPr>
          <w:rFonts w:hint="default" w:ascii="Arial" w:hAnsi="Arial" w:cs="Arial"/>
          <w:color w:val="000009"/>
          <w:spacing w:val="-5"/>
          <w:sz w:val="22"/>
          <w:szCs w:val="22"/>
        </w:rPr>
        <w:t xml:space="preserve"> </w:t>
      </w:r>
      <w:r>
        <w:rPr>
          <w:rFonts w:hint="default" w:ascii="Arial" w:hAnsi="Arial" w:cs="Arial"/>
          <w:color w:val="000009"/>
          <w:sz w:val="22"/>
          <w:szCs w:val="22"/>
        </w:rPr>
        <w:t>natureza;</w:t>
      </w:r>
    </w:p>
    <w:p>
      <w:pPr>
        <w:pStyle w:val="15"/>
        <w:numPr>
          <w:ilvl w:val="1"/>
          <w:numId w:val="23"/>
        </w:numPr>
        <w:tabs>
          <w:tab w:val="left" w:pos="779"/>
        </w:tabs>
        <w:spacing w:line="360" w:lineRule="auto"/>
        <w:ind w:right="236" w:firstLine="0"/>
        <w:jc w:val="both"/>
        <w:rPr>
          <w:rFonts w:hint="default" w:ascii="Arial" w:hAnsi="Arial" w:cs="Arial"/>
          <w:sz w:val="22"/>
          <w:szCs w:val="22"/>
        </w:rPr>
      </w:pPr>
      <w:r>
        <w:rPr>
          <w:rFonts w:hint="default" w:ascii="Arial" w:hAnsi="Arial" w:cs="Arial"/>
          <w:color w:val="000009"/>
          <w:sz w:val="22"/>
          <w:szCs w:val="22"/>
        </w:rPr>
        <w:t xml:space="preserve">É facultado à </w:t>
      </w:r>
      <w:r>
        <w:rPr>
          <w:rFonts w:hint="default" w:ascii="Arial" w:hAnsi="Arial" w:cs="Arial"/>
          <w:b/>
          <w:color w:val="000009"/>
          <w:sz w:val="22"/>
          <w:szCs w:val="22"/>
        </w:rPr>
        <w:t>COMISSÃO</w:t>
      </w:r>
      <w:r>
        <w:rPr>
          <w:rFonts w:hint="default" w:ascii="Arial" w:hAnsi="Arial" w:cs="Arial"/>
          <w:color w:val="000009"/>
          <w:sz w:val="22"/>
          <w:szCs w:val="22"/>
        </w:rPr>
        <w:t>, em qualquer fase da licitação, desde que não seja alterada a substância da proposta, adotar medidas de saneamento destinadas a esclarecer informações,</w:t>
      </w:r>
      <w:r>
        <w:rPr>
          <w:rFonts w:hint="default" w:ascii="Arial" w:hAnsi="Arial" w:cs="Arial"/>
          <w:color w:val="000009"/>
          <w:spacing w:val="-26"/>
          <w:sz w:val="22"/>
          <w:szCs w:val="22"/>
        </w:rPr>
        <w:t xml:space="preserve"> </w:t>
      </w:r>
      <w:r>
        <w:rPr>
          <w:rFonts w:hint="default" w:ascii="Arial" w:hAnsi="Arial" w:cs="Arial"/>
          <w:color w:val="000009"/>
          <w:sz w:val="22"/>
          <w:szCs w:val="22"/>
        </w:rPr>
        <w:t>corrigir impropriedades na documentação de habilitação ou complementar a instrução do</w:t>
      </w:r>
      <w:r>
        <w:rPr>
          <w:rFonts w:hint="default" w:ascii="Arial" w:hAnsi="Arial" w:cs="Arial"/>
          <w:color w:val="000009"/>
          <w:spacing w:val="-8"/>
          <w:sz w:val="22"/>
          <w:szCs w:val="22"/>
        </w:rPr>
        <w:t xml:space="preserve"> </w:t>
      </w:r>
      <w:r>
        <w:rPr>
          <w:rFonts w:hint="default" w:ascii="Arial" w:hAnsi="Arial" w:cs="Arial"/>
          <w:color w:val="000009"/>
          <w:sz w:val="22"/>
          <w:szCs w:val="22"/>
        </w:rPr>
        <w:t>processo;</w:t>
      </w:r>
    </w:p>
    <w:p>
      <w:pPr>
        <w:pStyle w:val="15"/>
        <w:numPr>
          <w:ilvl w:val="1"/>
          <w:numId w:val="23"/>
        </w:numPr>
        <w:tabs>
          <w:tab w:val="left" w:pos="838"/>
        </w:tabs>
        <w:spacing w:before="121" w:line="360" w:lineRule="auto"/>
        <w:ind w:right="236" w:firstLine="0"/>
        <w:jc w:val="both"/>
        <w:rPr>
          <w:rFonts w:hint="default" w:ascii="Arial" w:hAnsi="Arial" w:cs="Arial"/>
          <w:sz w:val="22"/>
          <w:szCs w:val="22"/>
        </w:rPr>
      </w:pPr>
      <w:r>
        <w:rPr>
          <w:rFonts w:hint="default" w:ascii="Arial" w:hAnsi="Arial" w:cs="Arial"/>
          <w:color w:val="000009"/>
          <w:sz w:val="22"/>
          <w:szCs w:val="22"/>
        </w:rPr>
        <w:t>Na hipótese de não conclusão do processo licitatório dentro do prazo de validade da proposta, deverá a Licitante, independente de comunicação formal da SINFRA, revalidar, por igual período, o documento, sob pena de ser declarada desistente do feito</w:t>
      </w:r>
      <w:r>
        <w:rPr>
          <w:rFonts w:hint="default" w:ascii="Arial" w:hAnsi="Arial" w:cs="Arial"/>
          <w:color w:val="000009"/>
          <w:spacing w:val="-4"/>
          <w:sz w:val="22"/>
          <w:szCs w:val="22"/>
        </w:rPr>
        <w:t xml:space="preserve"> </w:t>
      </w:r>
      <w:r>
        <w:rPr>
          <w:rFonts w:hint="default" w:ascii="Arial" w:hAnsi="Arial" w:cs="Arial"/>
          <w:color w:val="000009"/>
          <w:sz w:val="22"/>
          <w:szCs w:val="22"/>
        </w:rPr>
        <w:t>licitatório;</w:t>
      </w:r>
    </w:p>
    <w:p>
      <w:pPr>
        <w:pStyle w:val="15"/>
        <w:numPr>
          <w:ilvl w:val="1"/>
          <w:numId w:val="23"/>
        </w:numPr>
        <w:tabs>
          <w:tab w:val="left" w:pos="962"/>
        </w:tabs>
        <w:spacing w:before="119" w:line="360" w:lineRule="auto"/>
        <w:ind w:right="240" w:firstLine="0"/>
        <w:jc w:val="both"/>
        <w:rPr>
          <w:rFonts w:hint="default" w:ascii="Arial" w:hAnsi="Arial" w:cs="Arial"/>
          <w:sz w:val="22"/>
          <w:szCs w:val="22"/>
        </w:rPr>
      </w:pPr>
      <w:r>
        <w:rPr>
          <w:rFonts w:hint="default" w:ascii="Arial" w:hAnsi="Arial" w:cs="Arial"/>
          <w:color w:val="000009"/>
          <w:sz w:val="22"/>
          <w:szCs w:val="22"/>
        </w:rPr>
        <w:t>Após decurso de prazo recursal da homologação e adjudicação da licitação, os envelopes de habilitação lacrados que não foram analisados pela comissão, por desclassificação na fase de habilitação,</w:t>
      </w:r>
      <w:r>
        <w:rPr>
          <w:rFonts w:hint="default" w:ascii="Arial" w:hAnsi="Arial" w:cs="Arial"/>
          <w:color w:val="000009"/>
          <w:spacing w:val="-17"/>
          <w:sz w:val="22"/>
          <w:szCs w:val="22"/>
        </w:rPr>
        <w:t xml:space="preserve"> </w:t>
      </w:r>
      <w:r>
        <w:rPr>
          <w:rFonts w:hint="default" w:ascii="Arial" w:hAnsi="Arial" w:cs="Arial"/>
          <w:color w:val="000009"/>
          <w:sz w:val="22"/>
          <w:szCs w:val="22"/>
        </w:rPr>
        <w:t>ficarão</w:t>
      </w:r>
      <w:r>
        <w:rPr>
          <w:rFonts w:hint="default" w:ascii="Arial" w:hAnsi="Arial" w:cs="Arial"/>
          <w:color w:val="000009"/>
          <w:spacing w:val="-16"/>
          <w:sz w:val="22"/>
          <w:szCs w:val="22"/>
        </w:rPr>
        <w:t xml:space="preserve"> </w:t>
      </w:r>
      <w:r>
        <w:rPr>
          <w:rFonts w:hint="default" w:ascii="Arial" w:hAnsi="Arial" w:cs="Arial"/>
          <w:color w:val="000009"/>
          <w:sz w:val="22"/>
          <w:szCs w:val="22"/>
        </w:rPr>
        <w:t>à</w:t>
      </w:r>
      <w:r>
        <w:rPr>
          <w:rFonts w:hint="default" w:ascii="Arial" w:hAnsi="Arial" w:cs="Arial"/>
          <w:color w:val="000009"/>
          <w:spacing w:val="-17"/>
          <w:sz w:val="22"/>
          <w:szCs w:val="22"/>
        </w:rPr>
        <w:t xml:space="preserve"> </w:t>
      </w:r>
      <w:r>
        <w:rPr>
          <w:rFonts w:hint="default" w:ascii="Arial" w:hAnsi="Arial" w:cs="Arial"/>
          <w:color w:val="000009"/>
          <w:sz w:val="22"/>
          <w:szCs w:val="22"/>
        </w:rPr>
        <w:t>disposição</w:t>
      </w:r>
      <w:r>
        <w:rPr>
          <w:rFonts w:hint="default" w:ascii="Arial" w:hAnsi="Arial" w:cs="Arial"/>
          <w:color w:val="000009"/>
          <w:spacing w:val="-16"/>
          <w:sz w:val="22"/>
          <w:szCs w:val="22"/>
        </w:rPr>
        <w:t xml:space="preserve"> </w:t>
      </w:r>
      <w:r>
        <w:rPr>
          <w:rFonts w:hint="default" w:ascii="Arial" w:hAnsi="Arial" w:cs="Arial"/>
          <w:color w:val="000009"/>
          <w:sz w:val="22"/>
          <w:szCs w:val="22"/>
        </w:rPr>
        <w:t>dos</w:t>
      </w:r>
      <w:r>
        <w:rPr>
          <w:rFonts w:hint="default" w:ascii="Arial" w:hAnsi="Arial" w:cs="Arial"/>
          <w:color w:val="000009"/>
          <w:spacing w:val="-16"/>
          <w:sz w:val="22"/>
          <w:szCs w:val="22"/>
        </w:rPr>
        <w:t xml:space="preserve"> </w:t>
      </w:r>
      <w:r>
        <w:rPr>
          <w:rFonts w:hint="default" w:ascii="Arial" w:hAnsi="Arial" w:cs="Arial"/>
          <w:color w:val="000009"/>
          <w:sz w:val="22"/>
          <w:szCs w:val="22"/>
        </w:rPr>
        <w:t>licitantes</w:t>
      </w:r>
      <w:r>
        <w:rPr>
          <w:rFonts w:hint="default" w:ascii="Arial" w:hAnsi="Arial" w:cs="Arial"/>
          <w:color w:val="000009"/>
          <w:spacing w:val="-16"/>
          <w:sz w:val="22"/>
          <w:szCs w:val="22"/>
        </w:rPr>
        <w:t xml:space="preserve"> </w:t>
      </w:r>
      <w:r>
        <w:rPr>
          <w:rFonts w:hint="default" w:ascii="Arial" w:hAnsi="Arial" w:cs="Arial"/>
          <w:color w:val="000009"/>
          <w:sz w:val="22"/>
          <w:szCs w:val="22"/>
        </w:rPr>
        <w:t>pelo</w:t>
      </w:r>
      <w:r>
        <w:rPr>
          <w:rFonts w:hint="default" w:ascii="Arial" w:hAnsi="Arial" w:cs="Arial"/>
          <w:color w:val="000009"/>
          <w:spacing w:val="-15"/>
          <w:sz w:val="22"/>
          <w:szCs w:val="22"/>
        </w:rPr>
        <w:t xml:space="preserve"> </w:t>
      </w:r>
      <w:r>
        <w:rPr>
          <w:rFonts w:hint="default" w:ascii="Arial" w:hAnsi="Arial" w:cs="Arial"/>
          <w:color w:val="000009"/>
          <w:sz w:val="22"/>
          <w:szCs w:val="22"/>
        </w:rPr>
        <w:t>prazo</w:t>
      </w:r>
      <w:r>
        <w:rPr>
          <w:rFonts w:hint="default" w:ascii="Arial" w:hAnsi="Arial" w:cs="Arial"/>
          <w:color w:val="000009"/>
          <w:spacing w:val="-16"/>
          <w:sz w:val="22"/>
          <w:szCs w:val="22"/>
        </w:rPr>
        <w:t xml:space="preserve"> </w:t>
      </w:r>
      <w:r>
        <w:rPr>
          <w:rFonts w:hint="default" w:ascii="Arial" w:hAnsi="Arial" w:cs="Arial"/>
          <w:color w:val="000009"/>
          <w:sz w:val="22"/>
          <w:szCs w:val="22"/>
        </w:rPr>
        <w:t>de</w:t>
      </w:r>
      <w:r>
        <w:rPr>
          <w:rFonts w:hint="default" w:ascii="Arial" w:hAnsi="Arial" w:cs="Arial"/>
          <w:color w:val="000009"/>
          <w:spacing w:val="-17"/>
          <w:sz w:val="22"/>
          <w:szCs w:val="22"/>
        </w:rPr>
        <w:t xml:space="preserve"> </w:t>
      </w:r>
      <w:r>
        <w:rPr>
          <w:rFonts w:hint="default" w:ascii="Arial" w:hAnsi="Arial" w:cs="Arial"/>
          <w:color w:val="000009"/>
          <w:sz w:val="22"/>
          <w:szCs w:val="22"/>
        </w:rPr>
        <w:t>15(quinze)</w:t>
      </w:r>
      <w:r>
        <w:rPr>
          <w:rFonts w:hint="default" w:ascii="Arial" w:hAnsi="Arial" w:cs="Arial"/>
          <w:color w:val="000009"/>
          <w:spacing w:val="-18"/>
          <w:sz w:val="22"/>
          <w:szCs w:val="22"/>
        </w:rPr>
        <w:t xml:space="preserve"> </w:t>
      </w:r>
      <w:r>
        <w:rPr>
          <w:rFonts w:hint="default" w:ascii="Arial" w:hAnsi="Arial" w:cs="Arial"/>
          <w:color w:val="000009"/>
          <w:sz w:val="22"/>
          <w:szCs w:val="22"/>
        </w:rPr>
        <w:t>dias</w:t>
      </w:r>
      <w:r>
        <w:rPr>
          <w:rFonts w:hint="default" w:ascii="Arial" w:hAnsi="Arial" w:cs="Arial"/>
          <w:color w:val="000009"/>
          <w:spacing w:val="-16"/>
          <w:sz w:val="22"/>
          <w:szCs w:val="22"/>
        </w:rPr>
        <w:t xml:space="preserve"> </w:t>
      </w:r>
      <w:r>
        <w:rPr>
          <w:rFonts w:hint="default" w:ascii="Arial" w:hAnsi="Arial" w:cs="Arial"/>
          <w:color w:val="000009"/>
          <w:sz w:val="22"/>
          <w:szCs w:val="22"/>
        </w:rPr>
        <w:t>corridos,</w:t>
      </w:r>
      <w:r>
        <w:rPr>
          <w:rFonts w:hint="default" w:ascii="Arial" w:hAnsi="Arial" w:cs="Arial"/>
          <w:color w:val="000009"/>
          <w:spacing w:val="-15"/>
          <w:sz w:val="22"/>
          <w:szCs w:val="22"/>
        </w:rPr>
        <w:t xml:space="preserve"> </w:t>
      </w:r>
      <w:r>
        <w:rPr>
          <w:rFonts w:hint="default" w:ascii="Arial" w:hAnsi="Arial" w:cs="Arial"/>
          <w:color w:val="000009"/>
          <w:sz w:val="22"/>
          <w:szCs w:val="22"/>
        </w:rPr>
        <w:t>após</w:t>
      </w:r>
      <w:r>
        <w:rPr>
          <w:rFonts w:hint="default" w:ascii="Arial" w:hAnsi="Arial" w:cs="Arial"/>
          <w:color w:val="000009"/>
          <w:spacing w:val="-16"/>
          <w:sz w:val="22"/>
          <w:szCs w:val="22"/>
        </w:rPr>
        <w:t xml:space="preserve"> </w:t>
      </w:r>
      <w:r>
        <w:rPr>
          <w:rFonts w:hint="default" w:ascii="Arial" w:hAnsi="Arial" w:cs="Arial"/>
          <w:color w:val="000009"/>
          <w:sz w:val="22"/>
          <w:szCs w:val="22"/>
        </w:rPr>
        <w:t>esse</w:t>
      </w:r>
      <w:r>
        <w:rPr>
          <w:rFonts w:hint="default" w:ascii="Arial" w:hAnsi="Arial" w:cs="Arial"/>
          <w:color w:val="000009"/>
          <w:spacing w:val="-16"/>
          <w:sz w:val="22"/>
          <w:szCs w:val="22"/>
        </w:rPr>
        <w:t xml:space="preserve"> </w:t>
      </w:r>
      <w:r>
        <w:rPr>
          <w:rFonts w:hint="default" w:ascii="Arial" w:hAnsi="Arial" w:cs="Arial"/>
          <w:color w:val="000009"/>
          <w:sz w:val="22"/>
          <w:szCs w:val="22"/>
        </w:rPr>
        <w:t>prazo sem o devido requerimento das empresas respectivas, os documentos serão</w:t>
      </w:r>
      <w:r>
        <w:rPr>
          <w:rFonts w:hint="default" w:ascii="Arial" w:hAnsi="Arial" w:cs="Arial"/>
          <w:color w:val="000009"/>
          <w:spacing w:val="-2"/>
          <w:sz w:val="22"/>
          <w:szCs w:val="22"/>
        </w:rPr>
        <w:t xml:space="preserve"> </w:t>
      </w:r>
      <w:r>
        <w:rPr>
          <w:rFonts w:hint="default" w:ascii="Arial" w:hAnsi="Arial" w:cs="Arial"/>
          <w:color w:val="000009"/>
          <w:sz w:val="22"/>
          <w:szCs w:val="22"/>
        </w:rPr>
        <w:t>descartados.</w:t>
      </w:r>
    </w:p>
    <w:p>
      <w:pPr>
        <w:pStyle w:val="15"/>
        <w:numPr>
          <w:ilvl w:val="1"/>
          <w:numId w:val="23"/>
        </w:numPr>
        <w:tabs>
          <w:tab w:val="left" w:pos="1001"/>
        </w:tabs>
        <w:spacing w:before="121" w:line="360" w:lineRule="auto"/>
        <w:ind w:right="233" w:firstLine="0"/>
        <w:jc w:val="both"/>
        <w:rPr>
          <w:rFonts w:hint="default" w:ascii="Arial" w:hAnsi="Arial" w:cs="Arial"/>
          <w:sz w:val="22"/>
          <w:szCs w:val="22"/>
        </w:rPr>
      </w:pPr>
      <w:r>
        <w:rPr>
          <w:rFonts w:hint="default" w:ascii="Arial" w:hAnsi="Arial" w:cs="Arial"/>
          <w:color w:val="000009"/>
          <w:sz w:val="22"/>
          <w:szCs w:val="22"/>
        </w:rPr>
        <w:t>Para dirimir quaisquer dúvidas ou questões relacionadas com este Edital ou o Contrato vinculado a esta licitação, fica eleito o foro da Seção Judiciária do Mato Grosso, com exclusão de qualquer</w:t>
      </w:r>
      <w:r>
        <w:rPr>
          <w:rFonts w:hint="default" w:ascii="Arial" w:hAnsi="Arial" w:cs="Arial"/>
          <w:color w:val="000009"/>
          <w:spacing w:val="-2"/>
          <w:sz w:val="22"/>
          <w:szCs w:val="22"/>
        </w:rPr>
        <w:t xml:space="preserve"> </w:t>
      </w:r>
      <w:r>
        <w:rPr>
          <w:rFonts w:hint="default" w:ascii="Arial" w:hAnsi="Arial" w:cs="Arial"/>
          <w:color w:val="000009"/>
          <w:sz w:val="22"/>
          <w:szCs w:val="22"/>
        </w:rPr>
        <w:t>outro.</w:t>
      </w:r>
    </w:p>
    <w:p>
      <w:pPr>
        <w:pStyle w:val="5"/>
        <w:spacing w:before="121"/>
        <w:ind w:left="297"/>
        <w:jc w:val="both"/>
        <w:rPr>
          <w:rFonts w:hint="default" w:ascii="Arial" w:hAnsi="Arial" w:cs="Arial"/>
          <w:sz w:val="22"/>
          <w:szCs w:val="22"/>
        </w:rPr>
      </w:pPr>
      <w:r>
        <w:rPr>
          <w:rFonts w:hint="default" w:ascii="Arial" w:hAnsi="Arial" w:cs="Arial"/>
          <w:color w:val="000009"/>
          <w:sz w:val="22"/>
          <w:szCs w:val="22"/>
        </w:rPr>
        <w:t>Para conhecimento de todos, lavrou-se o presente Edital.</w:t>
      </w:r>
    </w:p>
    <w:p>
      <w:pPr>
        <w:spacing w:before="137" w:line="362" w:lineRule="auto"/>
        <w:ind w:left="297" w:right="237"/>
        <w:jc w:val="both"/>
        <w:rPr>
          <w:rFonts w:hint="default" w:ascii="Arial" w:hAnsi="Arial" w:cs="Arial"/>
          <w:b/>
          <w:color w:val="000009"/>
          <w:sz w:val="22"/>
          <w:szCs w:val="22"/>
        </w:rPr>
      </w:pPr>
    </w:p>
    <w:p>
      <w:pPr>
        <w:spacing w:before="137" w:line="362" w:lineRule="auto"/>
        <w:ind w:left="297" w:right="237"/>
        <w:jc w:val="right"/>
        <w:rPr>
          <w:rFonts w:hint="default" w:ascii="Arial" w:hAnsi="Arial" w:cs="Arial"/>
          <w:b w:val="0"/>
          <w:bCs/>
          <w:sz w:val="22"/>
          <w:szCs w:val="22"/>
          <w:lang w:val="pt-BR"/>
        </w:rPr>
      </w:pPr>
      <w:r>
        <w:rPr>
          <w:rFonts w:hint="default" w:ascii="Arial" w:hAnsi="Arial" w:cs="Arial"/>
          <w:b w:val="0"/>
          <w:bCs/>
          <w:color w:val="000009"/>
          <w:sz w:val="22"/>
          <w:szCs w:val="22"/>
        </w:rPr>
        <w:t xml:space="preserve">Prefeitura Municipal de Primavera do Leste - MT , </w:t>
      </w:r>
      <w:r>
        <w:rPr>
          <w:rFonts w:hint="default" w:ascii="Arial" w:hAnsi="Arial" w:cs="Arial"/>
          <w:b w:val="0"/>
          <w:bCs/>
          <w:color w:val="000009"/>
          <w:sz w:val="22"/>
          <w:szCs w:val="22"/>
          <w:lang w:val="pt-BR"/>
        </w:rPr>
        <w:t>29 de março de 2021</w:t>
      </w:r>
    </w:p>
    <w:p>
      <w:pPr>
        <w:pStyle w:val="5"/>
        <w:spacing w:before="5"/>
        <w:rPr>
          <w:rFonts w:hint="default" w:ascii="Arial" w:hAnsi="Arial" w:cs="Arial"/>
          <w:sz w:val="22"/>
          <w:szCs w:val="22"/>
        </w:rPr>
      </w:pPr>
    </w:p>
    <w:p>
      <w:pPr>
        <w:spacing w:line="380" w:lineRule="atLeast"/>
        <w:ind w:right="2845"/>
        <w:rPr>
          <w:rFonts w:hint="default" w:ascii="Arial" w:hAnsi="Arial" w:cs="Arial"/>
          <w:color w:val="000009"/>
          <w:sz w:val="22"/>
          <w:szCs w:val="22"/>
          <w:lang w:val="pt-BR"/>
        </w:rPr>
      </w:pPr>
    </w:p>
    <w:p>
      <w:pPr>
        <w:spacing w:line="380" w:lineRule="atLeast"/>
        <w:ind w:right="2845"/>
        <w:rPr>
          <w:rFonts w:hint="default" w:ascii="Arial" w:hAnsi="Arial" w:cs="Arial"/>
          <w:color w:val="000009"/>
          <w:sz w:val="22"/>
          <w:szCs w:val="22"/>
          <w:lang w:val="pt-BR"/>
        </w:rPr>
      </w:pPr>
    </w:p>
    <w:p>
      <w:pPr>
        <w:spacing w:line="380" w:lineRule="atLeast"/>
        <w:ind w:left="1440" w:leftChars="0" w:right="2845" w:firstLine="720" w:firstLineChars="0"/>
        <w:jc w:val="center"/>
        <w:rPr>
          <w:rFonts w:hint="default" w:ascii="Arial" w:hAnsi="Arial" w:cs="Arial"/>
          <w:color w:val="000009"/>
          <w:sz w:val="22"/>
          <w:szCs w:val="22"/>
          <w:lang w:val="pt-BR"/>
        </w:rPr>
      </w:pPr>
      <w:r>
        <w:rPr>
          <w:rFonts w:hint="default" w:ascii="Arial" w:hAnsi="Arial" w:cs="Arial"/>
          <w:color w:val="000009"/>
          <w:sz w:val="22"/>
          <w:szCs w:val="22"/>
          <w:lang w:val="pt-BR"/>
        </w:rPr>
        <w:t>Adriano Conceição de Paula</w:t>
      </w:r>
    </w:p>
    <w:p>
      <w:pPr>
        <w:spacing w:line="380" w:lineRule="atLeast"/>
        <w:ind w:left="1440" w:leftChars="0" w:right="2845" w:firstLine="720" w:firstLineChars="0"/>
        <w:jc w:val="center"/>
        <w:rPr>
          <w:rFonts w:hint="default" w:ascii="Arial" w:hAnsi="Arial" w:cs="Arial"/>
          <w:sz w:val="22"/>
          <w:szCs w:val="22"/>
        </w:rPr>
      </w:pPr>
      <w:r>
        <w:rPr>
          <w:rFonts w:hint="default" w:ascii="Arial" w:hAnsi="Arial" w:cs="Arial"/>
          <w:color w:val="000009"/>
          <w:sz w:val="22"/>
          <w:szCs w:val="22"/>
        </w:rPr>
        <w:t>Presidente da Comissão Permanente de</w:t>
      </w:r>
      <w:r>
        <w:rPr>
          <w:rFonts w:hint="default" w:ascii="Arial" w:hAnsi="Arial" w:cs="Arial"/>
          <w:color w:val="000009"/>
          <w:spacing w:val="-12"/>
          <w:sz w:val="22"/>
          <w:szCs w:val="22"/>
        </w:rPr>
        <w:t xml:space="preserve"> </w:t>
      </w:r>
      <w:r>
        <w:rPr>
          <w:rFonts w:hint="default" w:ascii="Arial" w:hAnsi="Arial" w:cs="Arial"/>
          <w:color w:val="000009"/>
          <w:sz w:val="22"/>
          <w:szCs w:val="22"/>
        </w:rPr>
        <w:t>Licitação</w:t>
      </w:r>
    </w:p>
    <w:p>
      <w:pPr>
        <w:pStyle w:val="5"/>
        <w:rPr>
          <w:rFonts w:hint="default" w:ascii="Arial" w:hAnsi="Arial" w:cs="Arial"/>
          <w:i/>
          <w:sz w:val="22"/>
          <w:szCs w:val="22"/>
        </w:rPr>
      </w:pPr>
    </w:p>
    <w:p>
      <w:pPr>
        <w:pStyle w:val="5"/>
        <w:spacing w:before="11"/>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spacing w:before="2"/>
        <w:rPr>
          <w:rFonts w:hint="default" w:ascii="Arial" w:hAnsi="Arial" w:cs="Arial"/>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color w:val="000009"/>
          <w:sz w:val="22"/>
          <w:szCs w:val="22"/>
        </w:rPr>
      </w:pPr>
    </w:p>
    <w:p>
      <w:pPr>
        <w:pStyle w:val="2"/>
        <w:spacing w:before="92"/>
        <w:ind w:left="2255" w:right="1840"/>
        <w:jc w:val="center"/>
        <w:rPr>
          <w:rFonts w:hint="default" w:ascii="Arial" w:hAnsi="Arial" w:cs="Arial"/>
          <w:sz w:val="22"/>
          <w:szCs w:val="22"/>
        </w:rPr>
      </w:pPr>
      <w:r>
        <w:rPr>
          <w:rFonts w:hint="default" w:ascii="Arial" w:hAnsi="Arial" w:cs="Arial"/>
          <w:color w:val="000009"/>
          <w:sz w:val="22"/>
          <w:szCs w:val="22"/>
        </w:rPr>
        <w:t xml:space="preserve">ANEXO I </w:t>
      </w:r>
      <w:r>
        <w:rPr>
          <w:rFonts w:hint="default" w:ascii="Arial" w:hAnsi="Arial" w:cs="Arial"/>
          <w:sz w:val="22"/>
          <w:szCs w:val="22"/>
        </w:rPr>
        <w:t xml:space="preserve">– </w:t>
      </w:r>
      <w:r>
        <w:rPr>
          <w:rFonts w:hint="default" w:ascii="Arial" w:hAnsi="Arial" w:cs="Arial"/>
          <w:color w:val="000009"/>
          <w:sz w:val="22"/>
          <w:szCs w:val="22"/>
        </w:rPr>
        <w:t>INFORMAÇÕES COMPLEMENTARES</w:t>
      </w:r>
    </w:p>
    <w:p>
      <w:pPr>
        <w:jc w:val="center"/>
        <w:rPr>
          <w:rFonts w:hint="default" w:ascii="Arial" w:hAnsi="Arial" w:cs="Arial"/>
          <w:sz w:val="22"/>
          <w:szCs w:val="22"/>
        </w:rPr>
        <w:sectPr>
          <w:pgSz w:w="11910" w:h="16850"/>
          <w:pgMar w:top="1000" w:right="840" w:bottom="280" w:left="980" w:header="723" w:footer="0" w:gutter="0"/>
          <w:cols w:space="720" w:num="1"/>
        </w:sectPr>
      </w:pPr>
    </w:p>
    <w:p>
      <w:pPr>
        <w:pStyle w:val="29"/>
      </w:pPr>
      <w:r>
        <w:t xml:space="preserve">ANEXO </w:t>
      </w:r>
      <w:r>
        <w:rPr>
          <w:rFonts w:hint="default"/>
          <w:lang w:val="pt-BR"/>
        </w:rPr>
        <w:t>I</w:t>
      </w:r>
      <w:r>
        <w:t>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pStyle w:val="30"/>
        <w:rPr>
          <w:rFonts w:ascii="Lucida Sans Unicode" w:hAnsi="Lucida Sans Unicode" w:cs="Lucida Sans Unicode"/>
        </w:rPr>
      </w:pPr>
    </w:p>
    <w:p>
      <w:pPr>
        <w:jc w:val="center"/>
        <w:rPr>
          <w:rFonts w:ascii="Arial" w:hAnsi="Arial" w:cs="Arial"/>
          <w:b/>
          <w:bCs/>
          <w:sz w:val="22"/>
          <w:szCs w:val="22"/>
        </w:rPr>
      </w:pPr>
    </w:p>
    <w:p>
      <w:pPr>
        <w:jc w:val="center"/>
        <w:rPr>
          <w:rFonts w:ascii="Arial" w:hAnsi="Arial" w:cs="Arial"/>
          <w:b/>
          <w:bCs/>
          <w:sz w:val="20"/>
          <w:szCs w:val="20"/>
        </w:rPr>
      </w:pPr>
      <w:r>
        <w:rPr>
          <w:rFonts w:hint="default" w:ascii="Arial" w:hAnsi="Arial" w:cs="Arial"/>
          <w:sz w:val="21"/>
          <w:szCs w:val="21"/>
          <w:lang w:val="pt-BR"/>
        </w:rPr>
        <w:t>CONSTRUÇÃO DE UM VIADUTO EM CONCRETO PRÉ-MOLDADO PROTENDIDO NA BR-070</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hint="default" w:ascii="Arial" w:hAnsi="Arial" w:cs="Arial"/>
          <w:sz w:val="22"/>
          <w:szCs w:val="22"/>
        </w:rPr>
      </w:pPr>
      <w:r>
        <w:rPr>
          <w:rFonts w:ascii="Arial" w:hAnsi="Arial" w:cs="Arial"/>
          <w:b/>
          <w:sz w:val="22"/>
          <w:szCs w:val="22"/>
        </w:rPr>
        <w:t>Primavera do Leste/MT</w:t>
      </w:r>
    </w:p>
    <w:p>
      <w:pPr>
        <w:jc w:val="center"/>
        <w:rPr>
          <w:rFonts w:hint="default" w:ascii="Arial" w:hAnsi="Arial" w:cs="Arial"/>
          <w:sz w:val="22"/>
          <w:szCs w:val="22"/>
        </w:rPr>
        <w:sectPr>
          <w:pgSz w:w="11910" w:h="16850"/>
          <w:pgMar w:top="1000" w:right="840" w:bottom="280" w:left="980" w:header="723" w:footer="0" w:gutter="0"/>
          <w:cols w:space="720" w:num="1"/>
        </w:sectPr>
      </w:pPr>
    </w:p>
    <w:p>
      <w:pPr>
        <w:pStyle w:val="5"/>
        <w:rPr>
          <w:rFonts w:hint="default" w:ascii="Arial" w:hAnsi="Arial" w:cs="Arial"/>
          <w:b/>
          <w:sz w:val="22"/>
          <w:szCs w:val="22"/>
        </w:rPr>
      </w:pPr>
    </w:p>
    <w:p>
      <w:pPr>
        <w:spacing w:before="85"/>
        <w:ind w:left="2137" w:right="2080"/>
        <w:jc w:val="center"/>
        <w:rPr>
          <w:rFonts w:hint="default" w:ascii="Arial" w:hAnsi="Arial" w:cs="Arial"/>
          <w:b/>
          <w:sz w:val="22"/>
          <w:szCs w:val="22"/>
        </w:rPr>
      </w:pPr>
      <w:r>
        <w:rPr>
          <w:rFonts w:hint="default" w:ascii="Arial" w:hAnsi="Arial" w:cs="Arial"/>
          <w:sz w:val="22"/>
          <w:szCs w:val="22"/>
        </w:rPr>
        <w:t xml:space="preserve">ANEXO III - QUADROS </w:t>
      </w:r>
      <w:r>
        <w:rPr>
          <w:rFonts w:hint="default" w:ascii="Arial" w:hAnsi="Arial" w:cs="Arial"/>
          <w:b/>
          <w:sz w:val="22"/>
          <w:szCs w:val="22"/>
        </w:rPr>
        <w:t>(Numerados de 01 a 04)</w:t>
      </w:r>
    </w:p>
    <w:p>
      <w:pPr>
        <w:pStyle w:val="5"/>
        <w:rPr>
          <w:rFonts w:hint="default" w:ascii="Arial" w:hAnsi="Arial" w:cs="Arial"/>
          <w:b/>
          <w:sz w:val="22"/>
          <w:szCs w:val="22"/>
        </w:rPr>
      </w:pPr>
    </w:p>
    <w:p>
      <w:pPr>
        <w:pStyle w:val="5"/>
        <w:rPr>
          <w:rFonts w:hint="default" w:ascii="Arial" w:hAnsi="Arial" w:cs="Arial"/>
          <w:b/>
          <w:sz w:val="22"/>
          <w:szCs w:val="22"/>
        </w:rPr>
      </w:pPr>
    </w:p>
    <w:p>
      <w:pPr>
        <w:ind w:left="297"/>
        <w:rPr>
          <w:rFonts w:hint="default" w:ascii="Arial" w:hAnsi="Arial" w:cs="Arial"/>
          <w:sz w:val="22"/>
          <w:szCs w:val="22"/>
        </w:rPr>
      </w:pPr>
      <w:r>
        <w:rPr>
          <w:rFonts w:hint="default" w:ascii="Arial" w:hAnsi="Arial" w:cs="Arial"/>
          <w:b/>
          <w:sz w:val="22"/>
          <w:szCs w:val="22"/>
        </w:rPr>
        <w:t xml:space="preserve">Quadro 01 – </w:t>
      </w:r>
      <w:r>
        <w:rPr>
          <w:rFonts w:hint="default" w:ascii="Arial" w:hAnsi="Arial" w:cs="Arial"/>
          <w:sz w:val="22"/>
          <w:szCs w:val="22"/>
        </w:rPr>
        <w:t>Relação dos Serviços Executados pelo proponente compatível com o objeto da licitação.</w:t>
      </w:r>
    </w:p>
    <w:p>
      <w:pPr>
        <w:spacing w:before="172" w:line="237" w:lineRule="auto"/>
        <w:ind w:left="297" w:right="419"/>
        <w:rPr>
          <w:rFonts w:hint="default" w:ascii="Arial" w:hAnsi="Arial" w:cs="Arial"/>
          <w:sz w:val="22"/>
          <w:szCs w:val="22"/>
        </w:rPr>
      </w:pPr>
      <w:r>
        <w:rPr>
          <w:rFonts w:hint="default" w:ascii="Arial" w:hAnsi="Arial" w:cs="Arial"/>
          <w:b/>
          <w:sz w:val="22"/>
          <w:szCs w:val="22"/>
        </w:rPr>
        <w:t xml:space="preserve">Quadro 02 – </w:t>
      </w:r>
      <w:r>
        <w:rPr>
          <w:rFonts w:hint="default" w:ascii="Arial" w:hAnsi="Arial" w:cs="Arial"/>
          <w:sz w:val="22"/>
          <w:szCs w:val="22"/>
        </w:rPr>
        <w:t>Relação dos Serviços Executados por Profissional(is) detentor(es) de Atestado(s) de Responsabilidade Técnica por Execução de Serviço(s) compatíveis com o objeto da licitação.</w:t>
      </w:r>
    </w:p>
    <w:p>
      <w:pPr>
        <w:spacing w:before="173" w:line="237" w:lineRule="auto"/>
        <w:ind w:left="297"/>
        <w:rPr>
          <w:rFonts w:hint="default" w:ascii="Arial" w:hAnsi="Arial" w:cs="Arial"/>
          <w:sz w:val="22"/>
          <w:szCs w:val="22"/>
        </w:rPr>
      </w:pPr>
      <w:r>
        <w:rPr>
          <w:rFonts w:hint="default" w:ascii="Arial" w:hAnsi="Arial" w:cs="Arial"/>
          <w:b/>
          <w:sz w:val="22"/>
          <w:szCs w:val="22"/>
        </w:rPr>
        <w:t xml:space="preserve">Quadro 03 – </w:t>
      </w:r>
      <w:r>
        <w:rPr>
          <w:rFonts w:hint="default" w:ascii="Arial" w:hAnsi="Arial" w:cs="Arial"/>
          <w:sz w:val="22"/>
          <w:szCs w:val="22"/>
        </w:rPr>
        <w:t>Relação e vinculação dos profissionais indicados para fins de comprovação da capacidade técnico profissional.</w:t>
      </w:r>
    </w:p>
    <w:p>
      <w:pPr>
        <w:spacing w:before="170"/>
        <w:ind w:left="297"/>
        <w:rPr>
          <w:rFonts w:hint="default" w:ascii="Arial" w:hAnsi="Arial" w:cs="Arial"/>
          <w:sz w:val="22"/>
          <w:szCs w:val="22"/>
        </w:rPr>
      </w:pPr>
      <w:r>
        <w:rPr>
          <w:rFonts w:hint="default" w:ascii="Arial" w:hAnsi="Arial" w:cs="Arial"/>
          <w:b/>
          <w:sz w:val="22"/>
          <w:szCs w:val="22"/>
        </w:rPr>
        <w:t xml:space="preserve">Quadro 04 – </w:t>
      </w:r>
      <w:r>
        <w:rPr>
          <w:rFonts w:hint="default" w:ascii="Arial" w:hAnsi="Arial" w:cs="Arial"/>
          <w:sz w:val="22"/>
          <w:szCs w:val="22"/>
        </w:rPr>
        <w:t>Identificação, formação e experiência da equipe técnica.</w:t>
      </w:r>
    </w:p>
    <w:p>
      <w:pPr>
        <w:rPr>
          <w:rFonts w:hint="default" w:ascii="Arial" w:hAnsi="Arial" w:cs="Arial"/>
          <w:sz w:val="22"/>
          <w:szCs w:val="22"/>
        </w:rPr>
        <w:sectPr>
          <w:pgSz w:w="11910" w:h="16850"/>
          <w:pgMar w:top="1000" w:right="840" w:bottom="280" w:left="980" w:header="723" w:footer="0" w:gutter="0"/>
          <w:cols w:space="720" w:num="1"/>
        </w:sectPr>
      </w:pPr>
    </w:p>
    <w:p>
      <w:pPr>
        <w:pStyle w:val="5"/>
        <w:rPr>
          <w:rFonts w:hint="default" w:ascii="Arial" w:hAnsi="Arial" w:cs="Arial"/>
          <w:sz w:val="22"/>
          <w:szCs w:val="22"/>
        </w:rPr>
      </w:pPr>
    </w:p>
    <w:p>
      <w:pPr>
        <w:pStyle w:val="5"/>
        <w:rPr>
          <w:rFonts w:hint="default" w:ascii="Arial" w:hAnsi="Arial" w:cs="Arial"/>
          <w:sz w:val="22"/>
          <w:szCs w:val="22"/>
        </w:rPr>
      </w:pPr>
    </w:p>
    <w:p>
      <w:pPr>
        <w:pStyle w:val="5"/>
        <w:spacing w:before="14"/>
        <w:rPr>
          <w:rFonts w:hint="default" w:ascii="Arial" w:hAnsi="Arial" w:cs="Arial"/>
          <w:sz w:val="22"/>
          <w:szCs w:val="22"/>
        </w:rPr>
      </w:pPr>
    </w:p>
    <w:tbl>
      <w:tblPr>
        <w:tblStyle w:val="12"/>
        <w:tblW w:w="12724" w:type="dxa"/>
        <w:tblInd w:w="1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28"/>
        <w:gridCol w:w="873"/>
        <w:gridCol w:w="1727"/>
        <w:gridCol w:w="1286"/>
        <w:gridCol w:w="1286"/>
        <w:gridCol w:w="1286"/>
        <w:gridCol w:w="4033"/>
        <w:gridCol w:w="11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8" w:hRule="atLeast"/>
        </w:trPr>
        <w:tc>
          <w:tcPr>
            <w:tcW w:w="1128" w:type="dxa"/>
            <w:tcBorders>
              <w:left w:val="single" w:color="000000" w:sz="4" w:space="0"/>
              <w:bottom w:val="single" w:color="000000" w:sz="12"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22" w:right="0"/>
              <w:rPr>
                <w:rFonts w:hint="default" w:ascii="Arial" w:hAnsi="Arial" w:cs="Arial"/>
                <w:b/>
                <w:sz w:val="22"/>
                <w:szCs w:val="22"/>
              </w:rPr>
            </w:pPr>
            <w:r>
              <w:rPr>
                <w:rFonts w:hint="default" w:ascii="Arial" w:hAnsi="Arial" w:cs="Arial"/>
                <w:b/>
                <w:w w:val="95"/>
                <w:sz w:val="22"/>
                <w:szCs w:val="22"/>
              </w:rPr>
              <w:t>QUADRO 01</w:t>
            </w:r>
          </w:p>
        </w:tc>
        <w:tc>
          <w:tcPr>
            <w:tcW w:w="11596" w:type="dxa"/>
            <w:gridSpan w:val="7"/>
            <w:tcBorders>
              <w:left w:val="single" w:color="000000" w:sz="4" w:space="0"/>
              <w:bottom w:val="single" w:color="000000" w:sz="12" w:space="0"/>
              <w:right w:val="single" w:color="000000" w:sz="8"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231" w:right="1211"/>
              <w:jc w:val="center"/>
              <w:rPr>
                <w:rFonts w:hint="default" w:ascii="Arial" w:hAnsi="Arial" w:cs="Arial"/>
                <w:b/>
                <w:sz w:val="22"/>
                <w:szCs w:val="22"/>
              </w:rPr>
            </w:pPr>
            <w:r>
              <w:rPr>
                <w:rFonts w:hint="default" w:ascii="Arial" w:hAnsi="Arial" w:cs="Arial"/>
                <w:b/>
                <w:w w:val="95"/>
                <w:sz w:val="22"/>
                <w:szCs w:val="22"/>
              </w:rPr>
              <w:t>RELAÇÃO DOS SERVIÇOS EXECUTADOS PELO PROPONENTE COMPATÍVEIS COM O OBJETO DA LICITAÇÃO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65" w:hRule="atLeast"/>
        </w:trPr>
        <w:tc>
          <w:tcPr>
            <w:tcW w:w="1128" w:type="dxa"/>
            <w:tcBorders>
              <w:top w:val="single" w:color="000000" w:sz="12" w:space="0"/>
              <w:left w:val="single" w:color="000000" w:sz="4" w:space="0"/>
              <w:right w:val="single" w:color="000000" w:sz="4" w:space="0"/>
            </w:tcBorders>
          </w:tcPr>
          <w:p>
            <w:pPr>
              <w:pStyle w:val="16"/>
              <w:keepNext w:val="0"/>
              <w:keepLines w:val="0"/>
              <w:suppressLineNumbers w:val="0"/>
              <w:spacing w:before="12"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63" w:right="0"/>
              <w:rPr>
                <w:rFonts w:hint="default" w:ascii="Arial" w:hAnsi="Arial" w:cs="Arial"/>
                <w:sz w:val="22"/>
                <w:szCs w:val="22"/>
              </w:rPr>
            </w:pPr>
            <w:r>
              <w:rPr>
                <w:rFonts w:hint="default" w:ascii="Arial" w:hAnsi="Arial" w:cs="Arial"/>
                <w:w w:val="95"/>
                <w:sz w:val="22"/>
                <w:szCs w:val="22"/>
              </w:rPr>
              <w:t>Nº</w:t>
            </w:r>
            <w:r>
              <w:rPr>
                <w:rFonts w:hint="default" w:ascii="Arial" w:hAnsi="Arial" w:cs="Arial"/>
                <w:spacing w:val="-26"/>
                <w:w w:val="95"/>
                <w:sz w:val="22"/>
                <w:szCs w:val="22"/>
              </w:rPr>
              <w:t xml:space="preserve"> </w:t>
            </w:r>
            <w:r>
              <w:rPr>
                <w:rFonts w:hint="default" w:ascii="Arial" w:hAnsi="Arial" w:cs="Arial"/>
                <w:spacing w:val="-3"/>
                <w:w w:val="95"/>
                <w:sz w:val="22"/>
                <w:szCs w:val="22"/>
              </w:rPr>
              <w:t>DE</w:t>
            </w:r>
            <w:r>
              <w:rPr>
                <w:rFonts w:hint="default" w:ascii="Arial" w:hAnsi="Arial" w:cs="Arial"/>
                <w:spacing w:val="-30"/>
                <w:w w:val="95"/>
                <w:sz w:val="22"/>
                <w:szCs w:val="22"/>
              </w:rPr>
              <w:t xml:space="preserve"> </w:t>
            </w:r>
            <w:r>
              <w:rPr>
                <w:rFonts w:hint="default" w:ascii="Arial" w:hAnsi="Arial" w:cs="Arial"/>
                <w:spacing w:val="-4"/>
                <w:w w:val="95"/>
                <w:sz w:val="22"/>
                <w:szCs w:val="22"/>
              </w:rPr>
              <w:t>ORDEM</w:t>
            </w:r>
          </w:p>
        </w:tc>
        <w:tc>
          <w:tcPr>
            <w:tcW w:w="873" w:type="dxa"/>
            <w:tcBorders>
              <w:top w:val="single" w:color="000000" w:sz="12" w:space="0"/>
              <w:left w:val="single" w:color="000000" w:sz="4" w:space="0"/>
              <w:right w:val="single" w:color="000000" w:sz="4" w:space="0"/>
            </w:tcBorders>
          </w:tcPr>
          <w:p>
            <w:pPr>
              <w:pStyle w:val="16"/>
              <w:keepNext w:val="0"/>
              <w:keepLines w:val="0"/>
              <w:suppressLineNumbers w:val="0"/>
              <w:spacing w:before="12"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52" w:right="0"/>
              <w:rPr>
                <w:rFonts w:hint="default" w:ascii="Arial" w:hAnsi="Arial" w:cs="Arial"/>
                <w:sz w:val="22"/>
                <w:szCs w:val="22"/>
              </w:rPr>
            </w:pPr>
            <w:r>
              <w:rPr>
                <w:rFonts w:hint="default" w:ascii="Arial" w:hAnsi="Arial" w:cs="Arial"/>
                <w:w w:val="95"/>
                <w:sz w:val="22"/>
                <w:szCs w:val="22"/>
              </w:rPr>
              <w:t>PÁGINA</w:t>
            </w:r>
          </w:p>
        </w:tc>
        <w:tc>
          <w:tcPr>
            <w:tcW w:w="1727" w:type="dxa"/>
            <w:tcBorders>
              <w:top w:val="single" w:color="000000" w:sz="12" w:space="0"/>
              <w:left w:val="single" w:color="000000" w:sz="4" w:space="0"/>
              <w:right w:val="single" w:color="000000" w:sz="4" w:space="0"/>
            </w:tcBorders>
          </w:tcPr>
          <w:p>
            <w:pPr>
              <w:pStyle w:val="16"/>
              <w:keepNext w:val="0"/>
              <w:keepLines w:val="0"/>
              <w:suppressLineNumbers w:val="0"/>
              <w:spacing w:before="16"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28" w:right="24"/>
              <w:jc w:val="center"/>
              <w:rPr>
                <w:rFonts w:hint="default" w:ascii="Arial" w:hAnsi="Arial" w:cs="Arial"/>
                <w:sz w:val="22"/>
                <w:szCs w:val="22"/>
              </w:rPr>
            </w:pPr>
            <w:r>
              <w:rPr>
                <w:rFonts w:hint="default" w:ascii="Arial" w:hAnsi="Arial" w:cs="Arial"/>
                <w:w w:val="85"/>
                <w:sz w:val="22"/>
                <w:szCs w:val="22"/>
              </w:rPr>
              <w:t>ATESTADO/CERTIDÃO</w:t>
            </w:r>
          </w:p>
          <w:p>
            <w:pPr>
              <w:pStyle w:val="16"/>
              <w:keepNext w:val="0"/>
              <w:keepLines w:val="0"/>
              <w:suppressLineNumbers w:val="0"/>
              <w:spacing w:before="28" w:beforeAutospacing="0" w:afterAutospacing="0"/>
              <w:ind w:left="28" w:right="18"/>
              <w:jc w:val="center"/>
              <w:rPr>
                <w:rFonts w:hint="default" w:ascii="Arial" w:hAnsi="Arial" w:cs="Arial"/>
                <w:sz w:val="22"/>
                <w:szCs w:val="22"/>
              </w:rPr>
            </w:pPr>
            <w:r>
              <w:rPr>
                <w:rFonts w:hint="default" w:ascii="Arial" w:hAnsi="Arial" w:cs="Arial"/>
                <w:w w:val="95"/>
                <w:sz w:val="22"/>
                <w:szCs w:val="22"/>
              </w:rPr>
              <w:t>Nº</w:t>
            </w:r>
          </w:p>
        </w:tc>
        <w:tc>
          <w:tcPr>
            <w:tcW w:w="1286" w:type="dxa"/>
            <w:tcBorders>
              <w:top w:val="single" w:color="000000" w:sz="12" w:space="0"/>
              <w:left w:val="single" w:color="000000" w:sz="4" w:space="0"/>
              <w:right w:val="single" w:color="000000" w:sz="4" w:space="0"/>
            </w:tcBorders>
          </w:tcPr>
          <w:p>
            <w:pPr>
              <w:pStyle w:val="16"/>
              <w:keepNext w:val="0"/>
              <w:keepLines w:val="0"/>
              <w:suppressLineNumbers w:val="0"/>
              <w:spacing w:before="12"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387" w:right="0"/>
              <w:rPr>
                <w:rFonts w:hint="default" w:ascii="Arial" w:hAnsi="Arial" w:cs="Arial"/>
                <w:sz w:val="22"/>
                <w:szCs w:val="22"/>
              </w:rPr>
            </w:pPr>
            <w:r>
              <w:rPr>
                <w:rFonts w:hint="default" w:ascii="Arial" w:hAnsi="Arial" w:cs="Arial"/>
                <w:w w:val="95"/>
                <w:sz w:val="22"/>
                <w:szCs w:val="22"/>
              </w:rPr>
              <w:t>CAT Nº</w:t>
            </w:r>
          </w:p>
        </w:tc>
        <w:tc>
          <w:tcPr>
            <w:tcW w:w="1286" w:type="dxa"/>
            <w:tcBorders>
              <w:top w:val="single" w:color="000000" w:sz="12" w:space="0"/>
              <w:left w:val="single" w:color="000000" w:sz="4" w:space="0"/>
              <w:right w:val="single" w:color="000000" w:sz="4" w:space="0"/>
            </w:tcBorders>
          </w:tcPr>
          <w:p>
            <w:pPr>
              <w:pStyle w:val="16"/>
              <w:keepNext w:val="0"/>
              <w:keepLines w:val="0"/>
              <w:suppressLineNumbers w:val="0"/>
              <w:spacing w:before="16"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71" w:lineRule="auto"/>
              <w:ind w:left="112" w:right="90" w:firstLine="176"/>
              <w:rPr>
                <w:rFonts w:hint="default" w:ascii="Arial" w:hAnsi="Arial" w:cs="Arial"/>
                <w:sz w:val="22"/>
                <w:szCs w:val="22"/>
              </w:rPr>
            </w:pPr>
            <w:r>
              <w:rPr>
                <w:rFonts w:hint="default" w:ascii="Arial" w:hAnsi="Arial" w:cs="Arial"/>
                <w:w w:val="95"/>
                <w:sz w:val="22"/>
                <w:szCs w:val="22"/>
              </w:rPr>
              <w:t xml:space="preserve">EMPRESA </w:t>
            </w:r>
            <w:r>
              <w:rPr>
                <w:rFonts w:hint="default" w:ascii="Arial" w:hAnsi="Arial" w:cs="Arial"/>
                <w:w w:val="85"/>
                <w:sz w:val="22"/>
                <w:szCs w:val="22"/>
              </w:rPr>
              <w:t>CONTRATADA</w:t>
            </w:r>
          </w:p>
        </w:tc>
        <w:tc>
          <w:tcPr>
            <w:tcW w:w="1286" w:type="dxa"/>
            <w:tcBorders>
              <w:top w:val="single" w:color="000000" w:sz="12" w:space="0"/>
              <w:left w:val="single" w:color="000000" w:sz="4" w:space="0"/>
              <w:right w:val="single" w:color="000000" w:sz="4" w:space="0"/>
            </w:tcBorders>
          </w:tcPr>
          <w:p>
            <w:pPr>
              <w:pStyle w:val="16"/>
              <w:keepNext w:val="0"/>
              <w:keepLines w:val="0"/>
              <w:suppressLineNumbers w:val="0"/>
              <w:spacing w:before="140" w:beforeAutospacing="0" w:afterAutospacing="0" w:line="271" w:lineRule="auto"/>
              <w:ind w:left="72" w:right="67" w:hanging="2"/>
              <w:jc w:val="center"/>
              <w:rPr>
                <w:rFonts w:hint="default" w:ascii="Arial" w:hAnsi="Arial" w:cs="Arial"/>
                <w:sz w:val="22"/>
                <w:szCs w:val="22"/>
              </w:rPr>
            </w:pPr>
            <w:r>
              <w:rPr>
                <w:rFonts w:hint="default" w:ascii="Arial" w:hAnsi="Arial" w:cs="Arial"/>
                <w:w w:val="95"/>
                <w:sz w:val="22"/>
                <w:szCs w:val="22"/>
              </w:rPr>
              <w:t xml:space="preserve">EMPRESA </w:t>
            </w:r>
            <w:r>
              <w:rPr>
                <w:rFonts w:hint="default" w:ascii="Arial" w:hAnsi="Arial" w:cs="Arial"/>
                <w:w w:val="85"/>
                <w:sz w:val="22"/>
                <w:szCs w:val="22"/>
              </w:rPr>
              <w:t xml:space="preserve">CONTRATANTE </w:t>
            </w:r>
            <w:r>
              <w:rPr>
                <w:rFonts w:hint="default" w:ascii="Arial" w:hAnsi="Arial" w:cs="Arial"/>
                <w:w w:val="95"/>
                <w:sz w:val="22"/>
                <w:szCs w:val="22"/>
              </w:rPr>
              <w:t>PRINCIPAL</w:t>
            </w:r>
          </w:p>
        </w:tc>
        <w:tc>
          <w:tcPr>
            <w:tcW w:w="4033" w:type="dxa"/>
            <w:tcBorders>
              <w:top w:val="single" w:color="000000" w:sz="12" w:space="0"/>
              <w:left w:val="single" w:color="000000" w:sz="4" w:space="0"/>
              <w:right w:val="single" w:color="000000" w:sz="8" w:space="0"/>
            </w:tcBorders>
          </w:tcPr>
          <w:p>
            <w:pPr>
              <w:pStyle w:val="16"/>
              <w:keepNext w:val="0"/>
              <w:keepLines w:val="0"/>
              <w:suppressLineNumbers w:val="0"/>
              <w:spacing w:before="12"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512" w:right="0"/>
              <w:rPr>
                <w:rFonts w:hint="default" w:ascii="Arial" w:hAnsi="Arial" w:cs="Arial"/>
                <w:sz w:val="22"/>
                <w:szCs w:val="22"/>
              </w:rPr>
            </w:pPr>
            <w:r>
              <w:rPr>
                <w:rFonts w:hint="default" w:ascii="Arial" w:hAnsi="Arial" w:cs="Arial"/>
                <w:w w:val="95"/>
                <w:sz w:val="22"/>
                <w:szCs w:val="22"/>
              </w:rPr>
              <w:t>SERVIÇO EXECUTADO A COMPROVAR (1)</w:t>
            </w:r>
          </w:p>
        </w:tc>
        <w:tc>
          <w:tcPr>
            <w:tcW w:w="1105" w:type="dxa"/>
            <w:tcBorders>
              <w:top w:val="single" w:color="000000" w:sz="12" w:space="0"/>
              <w:left w:val="single" w:color="000000" w:sz="8" w:space="0"/>
              <w:right w:val="single" w:color="000000" w:sz="8" w:space="0"/>
            </w:tcBorders>
          </w:tcPr>
          <w:p>
            <w:pPr>
              <w:pStyle w:val="16"/>
              <w:keepNext w:val="0"/>
              <w:keepLines w:val="0"/>
              <w:suppressLineNumbers w:val="0"/>
              <w:spacing w:before="12"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46" w:right="0"/>
              <w:rPr>
                <w:rFonts w:hint="default" w:ascii="Arial" w:hAnsi="Arial" w:cs="Arial"/>
                <w:sz w:val="22"/>
                <w:szCs w:val="22"/>
              </w:rPr>
            </w:pPr>
            <w:r>
              <w:rPr>
                <w:rFonts w:hint="default" w:ascii="Arial" w:hAnsi="Arial" w:cs="Arial"/>
                <w:w w:val="85"/>
                <w:sz w:val="22"/>
                <w:szCs w:val="22"/>
              </w:rPr>
              <w:t>QUANTIDADE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51" w:hRule="atLeast"/>
        </w:trPr>
        <w:tc>
          <w:tcPr>
            <w:tcW w:w="1128"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873"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727"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86"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86"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86"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4033" w:type="dxa"/>
            <w:tcBorders>
              <w:left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105" w:type="dxa"/>
            <w:tcBorders>
              <w:left w:val="single" w:color="000000" w:sz="4" w:space="0"/>
              <w:right w:val="single" w:color="000000" w:sz="8"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1" w:hRule="atLeast"/>
        </w:trPr>
        <w:tc>
          <w:tcPr>
            <w:tcW w:w="1128" w:type="dxa"/>
            <w:tcBorders>
              <w:left w:val="single" w:color="000000" w:sz="4" w:space="0"/>
              <w:bottom w:val="single" w:color="000000" w:sz="12" w:space="0"/>
              <w:right w:val="single" w:color="000000" w:sz="4" w:space="0"/>
            </w:tcBorders>
          </w:tcPr>
          <w:p>
            <w:pPr>
              <w:pStyle w:val="16"/>
              <w:keepNext w:val="0"/>
              <w:keepLines w:val="0"/>
              <w:suppressLineNumbers w:val="0"/>
              <w:spacing w:before="8" w:beforeAutospacing="0" w:afterAutospacing="0"/>
              <w:ind w:left="24" w:right="0"/>
              <w:rPr>
                <w:rFonts w:hint="default" w:ascii="Arial" w:hAnsi="Arial" w:cs="Arial"/>
                <w:sz w:val="22"/>
                <w:szCs w:val="22"/>
              </w:rPr>
            </w:pPr>
            <w:r>
              <w:rPr>
                <w:rFonts w:hint="default" w:ascii="Arial" w:hAnsi="Arial" w:cs="Arial"/>
                <w:w w:val="95"/>
                <w:sz w:val="22"/>
                <w:szCs w:val="22"/>
              </w:rPr>
              <w:t>Data:</w:t>
            </w:r>
          </w:p>
        </w:tc>
        <w:tc>
          <w:tcPr>
            <w:tcW w:w="5172" w:type="dxa"/>
            <w:gridSpan w:val="4"/>
            <w:tcBorders>
              <w:left w:val="single" w:color="000000" w:sz="4" w:space="0"/>
              <w:bottom w:val="single" w:color="000000" w:sz="12" w:space="0"/>
              <w:right w:val="single" w:color="000000" w:sz="4" w:space="0"/>
            </w:tcBorders>
          </w:tcPr>
          <w:p>
            <w:pPr>
              <w:pStyle w:val="16"/>
              <w:keepNext w:val="0"/>
              <w:keepLines w:val="0"/>
              <w:suppressLineNumbers w:val="0"/>
              <w:spacing w:before="8" w:beforeAutospacing="0" w:afterAutospacing="0"/>
              <w:ind w:left="24" w:right="0"/>
              <w:rPr>
                <w:rFonts w:hint="default" w:ascii="Arial" w:hAnsi="Arial" w:cs="Arial"/>
                <w:sz w:val="22"/>
                <w:szCs w:val="22"/>
              </w:rPr>
            </w:pPr>
            <w:r>
              <w:rPr>
                <w:rFonts w:hint="default" w:ascii="Arial" w:hAnsi="Arial" w:cs="Arial"/>
                <w:w w:val="95"/>
                <w:sz w:val="22"/>
                <w:szCs w:val="22"/>
              </w:rPr>
              <w:t>Nome da Empresa Licitante:</w:t>
            </w:r>
          </w:p>
        </w:tc>
        <w:tc>
          <w:tcPr>
            <w:tcW w:w="6424" w:type="dxa"/>
            <w:gridSpan w:val="3"/>
            <w:tcBorders>
              <w:left w:val="single" w:color="000000" w:sz="4" w:space="0"/>
              <w:bottom w:val="single" w:color="000000" w:sz="12" w:space="0"/>
              <w:right w:val="single" w:color="000000" w:sz="8" w:space="0"/>
            </w:tcBorders>
          </w:tcPr>
          <w:p>
            <w:pPr>
              <w:pStyle w:val="16"/>
              <w:keepNext w:val="0"/>
              <w:keepLines w:val="0"/>
              <w:suppressLineNumbers w:val="0"/>
              <w:spacing w:before="8" w:beforeAutospacing="0" w:afterAutospacing="0"/>
              <w:ind w:left="23" w:right="0"/>
              <w:rPr>
                <w:rFonts w:hint="default" w:ascii="Arial" w:hAnsi="Arial" w:cs="Arial"/>
                <w:sz w:val="22"/>
                <w:szCs w:val="22"/>
              </w:rPr>
            </w:pPr>
            <w:r>
              <w:rPr>
                <w:rFonts w:hint="default" w:ascii="Arial" w:hAnsi="Arial" w:cs="Arial"/>
                <w:w w:val="95"/>
                <w:sz w:val="22"/>
                <w:szCs w:val="22"/>
              </w:rPr>
              <w:t>Identificação, Qualificação e Assinatura do Representante Legal: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3" w:hRule="atLeast"/>
        </w:trPr>
        <w:tc>
          <w:tcPr>
            <w:tcW w:w="12724" w:type="dxa"/>
            <w:gridSpan w:val="8"/>
            <w:tcBorders>
              <w:top w:val="single" w:color="000000" w:sz="12" w:space="0"/>
              <w:left w:val="single" w:color="000000" w:sz="4" w:space="0"/>
              <w:bottom w:val="single" w:color="000000" w:sz="12" w:space="0"/>
              <w:right w:val="single" w:color="000000" w:sz="8" w:space="0"/>
            </w:tcBorders>
          </w:tcPr>
          <w:p>
            <w:pPr>
              <w:pStyle w:val="16"/>
              <w:keepNext w:val="0"/>
              <w:keepLines w:val="0"/>
              <w:suppressLineNumbers w:val="0"/>
              <w:spacing w:before="62" w:beforeAutospacing="0" w:afterAutospacing="0" w:line="271" w:lineRule="auto"/>
              <w:ind w:left="24" w:right="1926"/>
              <w:rPr>
                <w:rFonts w:hint="default" w:ascii="Arial" w:hAnsi="Arial" w:cs="Arial"/>
                <w:sz w:val="22"/>
                <w:szCs w:val="22"/>
              </w:rPr>
            </w:pPr>
            <w:r>
              <w:rPr>
                <w:rFonts w:hint="default" w:ascii="Arial" w:hAnsi="Arial" w:cs="Arial"/>
                <w:w w:val="90"/>
                <w:sz w:val="22"/>
                <w:szCs w:val="22"/>
              </w:rPr>
              <w:t>(1)</w:t>
            </w:r>
            <w:r>
              <w:rPr>
                <w:rFonts w:hint="default" w:ascii="Arial" w:hAnsi="Arial" w:cs="Arial"/>
                <w:spacing w:val="-16"/>
                <w:w w:val="90"/>
                <w:sz w:val="22"/>
                <w:szCs w:val="22"/>
              </w:rPr>
              <w:t xml:space="preserve"> </w:t>
            </w:r>
            <w:r>
              <w:rPr>
                <w:rFonts w:hint="default" w:ascii="Arial" w:hAnsi="Arial" w:cs="Arial"/>
                <w:spacing w:val="-5"/>
                <w:w w:val="90"/>
                <w:sz w:val="22"/>
                <w:szCs w:val="22"/>
              </w:rPr>
              <w:t>Juntar</w:t>
            </w:r>
            <w:r>
              <w:rPr>
                <w:rFonts w:hint="default" w:ascii="Arial" w:hAnsi="Arial" w:cs="Arial"/>
                <w:spacing w:val="-16"/>
                <w:w w:val="90"/>
                <w:sz w:val="22"/>
                <w:szCs w:val="22"/>
              </w:rPr>
              <w:t xml:space="preserve"> </w:t>
            </w:r>
            <w:r>
              <w:rPr>
                <w:rFonts w:hint="default" w:ascii="Arial" w:hAnsi="Arial" w:cs="Arial"/>
                <w:spacing w:val="-4"/>
                <w:w w:val="90"/>
                <w:sz w:val="22"/>
                <w:szCs w:val="22"/>
              </w:rPr>
              <w:t>cópias</w:t>
            </w:r>
            <w:r>
              <w:rPr>
                <w:rFonts w:hint="default" w:ascii="Arial" w:hAnsi="Arial" w:cs="Arial"/>
                <w:spacing w:val="-15"/>
                <w:w w:val="90"/>
                <w:sz w:val="22"/>
                <w:szCs w:val="22"/>
              </w:rPr>
              <w:t xml:space="preserve"> </w:t>
            </w:r>
            <w:r>
              <w:rPr>
                <w:rFonts w:hint="default" w:ascii="Arial" w:hAnsi="Arial" w:cs="Arial"/>
                <w:w w:val="90"/>
                <w:sz w:val="22"/>
                <w:szCs w:val="22"/>
              </w:rPr>
              <w:t>dos</w:t>
            </w:r>
            <w:r>
              <w:rPr>
                <w:rFonts w:hint="default" w:ascii="Arial" w:hAnsi="Arial" w:cs="Arial"/>
                <w:spacing w:val="-15"/>
                <w:w w:val="90"/>
                <w:sz w:val="22"/>
                <w:szCs w:val="22"/>
              </w:rPr>
              <w:t xml:space="preserve"> </w:t>
            </w:r>
            <w:r>
              <w:rPr>
                <w:rFonts w:hint="default" w:ascii="Arial" w:hAnsi="Arial" w:cs="Arial"/>
                <w:spacing w:val="-3"/>
                <w:w w:val="90"/>
                <w:sz w:val="22"/>
                <w:szCs w:val="22"/>
              </w:rPr>
              <w:t>atestados</w:t>
            </w:r>
            <w:r>
              <w:rPr>
                <w:rFonts w:hint="default" w:ascii="Arial" w:hAnsi="Arial" w:cs="Arial"/>
                <w:spacing w:val="-15"/>
                <w:w w:val="90"/>
                <w:sz w:val="22"/>
                <w:szCs w:val="22"/>
              </w:rPr>
              <w:t xml:space="preserve"> </w:t>
            </w:r>
            <w:r>
              <w:rPr>
                <w:rFonts w:hint="default" w:ascii="Arial" w:hAnsi="Arial" w:cs="Arial"/>
                <w:w w:val="90"/>
                <w:sz w:val="22"/>
                <w:szCs w:val="22"/>
              </w:rPr>
              <w:t>e/ou</w:t>
            </w:r>
            <w:r>
              <w:rPr>
                <w:rFonts w:hint="default" w:ascii="Arial" w:hAnsi="Arial" w:cs="Arial"/>
                <w:spacing w:val="-20"/>
                <w:w w:val="90"/>
                <w:sz w:val="22"/>
                <w:szCs w:val="22"/>
              </w:rPr>
              <w:t xml:space="preserve"> </w:t>
            </w:r>
            <w:r>
              <w:rPr>
                <w:rFonts w:hint="default" w:ascii="Arial" w:hAnsi="Arial" w:cs="Arial"/>
                <w:spacing w:val="-4"/>
                <w:w w:val="90"/>
                <w:sz w:val="22"/>
                <w:szCs w:val="22"/>
              </w:rPr>
              <w:t>certidões</w:t>
            </w:r>
            <w:r>
              <w:rPr>
                <w:rFonts w:hint="default" w:ascii="Arial" w:hAnsi="Arial" w:cs="Arial"/>
                <w:spacing w:val="-16"/>
                <w:w w:val="90"/>
                <w:sz w:val="22"/>
                <w:szCs w:val="22"/>
              </w:rPr>
              <w:t xml:space="preserve"> </w:t>
            </w:r>
            <w:r>
              <w:rPr>
                <w:rFonts w:hint="default" w:ascii="Arial" w:hAnsi="Arial" w:cs="Arial"/>
                <w:spacing w:val="-7"/>
                <w:w w:val="90"/>
                <w:sz w:val="22"/>
                <w:szCs w:val="22"/>
              </w:rPr>
              <w:t>emitidos</w:t>
            </w:r>
            <w:r>
              <w:rPr>
                <w:rFonts w:hint="default" w:ascii="Arial" w:hAnsi="Arial" w:cs="Arial"/>
                <w:spacing w:val="-15"/>
                <w:w w:val="90"/>
                <w:sz w:val="22"/>
                <w:szCs w:val="22"/>
              </w:rPr>
              <w:t xml:space="preserve"> </w:t>
            </w:r>
            <w:r>
              <w:rPr>
                <w:rFonts w:hint="default" w:ascii="Arial" w:hAnsi="Arial" w:cs="Arial"/>
                <w:w w:val="90"/>
                <w:sz w:val="22"/>
                <w:szCs w:val="22"/>
              </w:rPr>
              <w:t>por</w:t>
            </w:r>
            <w:r>
              <w:rPr>
                <w:rFonts w:hint="default" w:ascii="Arial" w:hAnsi="Arial" w:cs="Arial"/>
                <w:spacing w:val="-16"/>
                <w:w w:val="90"/>
                <w:sz w:val="22"/>
                <w:szCs w:val="22"/>
              </w:rPr>
              <w:t xml:space="preserve"> </w:t>
            </w:r>
            <w:r>
              <w:rPr>
                <w:rFonts w:hint="default" w:ascii="Arial" w:hAnsi="Arial" w:cs="Arial"/>
                <w:w w:val="90"/>
                <w:sz w:val="22"/>
                <w:szCs w:val="22"/>
              </w:rPr>
              <w:t>pessoas</w:t>
            </w:r>
            <w:r>
              <w:rPr>
                <w:rFonts w:hint="default" w:ascii="Arial" w:hAnsi="Arial" w:cs="Arial"/>
                <w:spacing w:val="-15"/>
                <w:w w:val="90"/>
                <w:sz w:val="22"/>
                <w:szCs w:val="22"/>
              </w:rPr>
              <w:t xml:space="preserve"> </w:t>
            </w:r>
            <w:r>
              <w:rPr>
                <w:rFonts w:hint="default" w:ascii="Arial" w:hAnsi="Arial" w:cs="Arial"/>
                <w:spacing w:val="-6"/>
                <w:w w:val="90"/>
                <w:sz w:val="22"/>
                <w:szCs w:val="22"/>
              </w:rPr>
              <w:t>jurídicas</w:t>
            </w:r>
            <w:r>
              <w:rPr>
                <w:rFonts w:hint="default" w:ascii="Arial" w:hAnsi="Arial" w:cs="Arial"/>
                <w:spacing w:val="-15"/>
                <w:w w:val="90"/>
                <w:sz w:val="22"/>
                <w:szCs w:val="22"/>
              </w:rPr>
              <w:t xml:space="preserve"> </w:t>
            </w:r>
            <w:r>
              <w:rPr>
                <w:rFonts w:hint="default" w:ascii="Arial" w:hAnsi="Arial" w:cs="Arial"/>
                <w:w w:val="90"/>
                <w:sz w:val="22"/>
                <w:szCs w:val="22"/>
              </w:rPr>
              <w:t>de</w:t>
            </w:r>
            <w:r>
              <w:rPr>
                <w:rFonts w:hint="default" w:ascii="Arial" w:hAnsi="Arial" w:cs="Arial"/>
                <w:spacing w:val="-15"/>
                <w:w w:val="90"/>
                <w:sz w:val="22"/>
                <w:szCs w:val="22"/>
              </w:rPr>
              <w:t xml:space="preserve"> </w:t>
            </w:r>
            <w:r>
              <w:rPr>
                <w:rFonts w:hint="default" w:ascii="Arial" w:hAnsi="Arial" w:cs="Arial"/>
                <w:spacing w:val="-6"/>
                <w:w w:val="90"/>
                <w:sz w:val="22"/>
                <w:szCs w:val="22"/>
              </w:rPr>
              <w:t>direito</w:t>
            </w:r>
            <w:r>
              <w:rPr>
                <w:rFonts w:hint="default" w:ascii="Arial" w:hAnsi="Arial" w:cs="Arial"/>
                <w:spacing w:val="-13"/>
                <w:w w:val="90"/>
                <w:sz w:val="22"/>
                <w:szCs w:val="22"/>
              </w:rPr>
              <w:t xml:space="preserve"> </w:t>
            </w:r>
            <w:r>
              <w:rPr>
                <w:rFonts w:hint="default" w:ascii="Arial" w:hAnsi="Arial" w:cs="Arial"/>
                <w:spacing w:val="-7"/>
                <w:w w:val="90"/>
                <w:sz w:val="22"/>
                <w:szCs w:val="22"/>
              </w:rPr>
              <w:t>público</w:t>
            </w:r>
            <w:r>
              <w:rPr>
                <w:rFonts w:hint="default" w:ascii="Arial" w:hAnsi="Arial" w:cs="Arial"/>
                <w:spacing w:val="-13"/>
                <w:w w:val="90"/>
                <w:sz w:val="22"/>
                <w:szCs w:val="22"/>
              </w:rPr>
              <w:t xml:space="preserve"> </w:t>
            </w:r>
            <w:r>
              <w:rPr>
                <w:rFonts w:hint="default" w:ascii="Arial" w:hAnsi="Arial" w:cs="Arial"/>
                <w:w w:val="90"/>
                <w:sz w:val="22"/>
                <w:szCs w:val="22"/>
              </w:rPr>
              <w:t>ou</w:t>
            </w:r>
            <w:r>
              <w:rPr>
                <w:rFonts w:hint="default" w:ascii="Arial" w:hAnsi="Arial" w:cs="Arial"/>
                <w:spacing w:val="-21"/>
                <w:w w:val="90"/>
                <w:sz w:val="22"/>
                <w:szCs w:val="22"/>
              </w:rPr>
              <w:t xml:space="preserve"> </w:t>
            </w:r>
            <w:r>
              <w:rPr>
                <w:rFonts w:hint="default" w:ascii="Arial" w:hAnsi="Arial" w:cs="Arial"/>
                <w:spacing w:val="-5"/>
                <w:w w:val="90"/>
                <w:sz w:val="22"/>
                <w:szCs w:val="22"/>
              </w:rPr>
              <w:t>privado</w:t>
            </w:r>
            <w:r>
              <w:rPr>
                <w:rFonts w:hint="default" w:ascii="Arial" w:hAnsi="Arial" w:cs="Arial"/>
                <w:spacing w:val="-13"/>
                <w:w w:val="90"/>
                <w:sz w:val="22"/>
                <w:szCs w:val="22"/>
              </w:rPr>
              <w:t xml:space="preserve"> </w:t>
            </w:r>
            <w:r>
              <w:rPr>
                <w:rFonts w:hint="default" w:ascii="Arial" w:hAnsi="Arial" w:cs="Arial"/>
                <w:spacing w:val="-4"/>
                <w:w w:val="90"/>
                <w:sz w:val="22"/>
                <w:szCs w:val="22"/>
              </w:rPr>
              <w:t>contratantes</w:t>
            </w:r>
            <w:r>
              <w:rPr>
                <w:rFonts w:hint="default" w:ascii="Arial" w:hAnsi="Arial" w:cs="Arial"/>
                <w:spacing w:val="-15"/>
                <w:w w:val="90"/>
                <w:sz w:val="22"/>
                <w:szCs w:val="22"/>
              </w:rPr>
              <w:t xml:space="preserve"> </w:t>
            </w:r>
            <w:r>
              <w:rPr>
                <w:rFonts w:hint="default" w:ascii="Arial" w:hAnsi="Arial" w:cs="Arial"/>
                <w:w w:val="90"/>
                <w:sz w:val="22"/>
                <w:szCs w:val="22"/>
              </w:rPr>
              <w:t>dos</w:t>
            </w:r>
            <w:r>
              <w:rPr>
                <w:rFonts w:hint="default" w:ascii="Arial" w:hAnsi="Arial" w:cs="Arial"/>
                <w:spacing w:val="-15"/>
                <w:w w:val="90"/>
                <w:sz w:val="22"/>
                <w:szCs w:val="22"/>
              </w:rPr>
              <w:t xml:space="preserve"> </w:t>
            </w:r>
            <w:r>
              <w:rPr>
                <w:rFonts w:hint="default" w:ascii="Arial" w:hAnsi="Arial" w:cs="Arial"/>
                <w:spacing w:val="-5"/>
                <w:w w:val="90"/>
                <w:sz w:val="22"/>
                <w:szCs w:val="22"/>
              </w:rPr>
              <w:t>serviços,</w:t>
            </w:r>
            <w:r>
              <w:rPr>
                <w:rFonts w:hint="default" w:ascii="Arial" w:hAnsi="Arial" w:cs="Arial"/>
                <w:spacing w:val="-14"/>
                <w:w w:val="90"/>
                <w:sz w:val="22"/>
                <w:szCs w:val="22"/>
              </w:rPr>
              <w:t xml:space="preserve"> </w:t>
            </w:r>
            <w:r>
              <w:rPr>
                <w:rFonts w:hint="default" w:ascii="Arial" w:hAnsi="Arial" w:cs="Arial"/>
                <w:w w:val="90"/>
                <w:sz w:val="22"/>
                <w:szCs w:val="22"/>
              </w:rPr>
              <w:t>e,</w:t>
            </w:r>
            <w:r>
              <w:rPr>
                <w:rFonts w:hint="default" w:ascii="Arial" w:hAnsi="Arial" w:cs="Arial"/>
                <w:spacing w:val="-13"/>
                <w:w w:val="90"/>
                <w:sz w:val="22"/>
                <w:szCs w:val="22"/>
              </w:rPr>
              <w:t xml:space="preserve"> </w:t>
            </w:r>
            <w:r>
              <w:rPr>
                <w:rFonts w:hint="default" w:ascii="Arial" w:hAnsi="Arial" w:cs="Arial"/>
                <w:spacing w:val="-4"/>
                <w:w w:val="90"/>
                <w:sz w:val="22"/>
                <w:szCs w:val="22"/>
              </w:rPr>
              <w:t>quando</w:t>
            </w:r>
            <w:r>
              <w:rPr>
                <w:rFonts w:hint="default" w:ascii="Arial" w:hAnsi="Arial" w:cs="Arial"/>
                <w:spacing w:val="-13"/>
                <w:w w:val="90"/>
                <w:sz w:val="22"/>
                <w:szCs w:val="22"/>
              </w:rPr>
              <w:t xml:space="preserve"> </w:t>
            </w:r>
            <w:r>
              <w:rPr>
                <w:rFonts w:hint="default" w:ascii="Arial" w:hAnsi="Arial" w:cs="Arial"/>
                <w:spacing w:val="-3"/>
                <w:w w:val="90"/>
                <w:sz w:val="22"/>
                <w:szCs w:val="22"/>
              </w:rPr>
              <w:t>couber,</w:t>
            </w:r>
            <w:r>
              <w:rPr>
                <w:rFonts w:hint="default" w:ascii="Arial" w:hAnsi="Arial" w:cs="Arial"/>
                <w:spacing w:val="-13"/>
                <w:w w:val="90"/>
                <w:sz w:val="22"/>
                <w:szCs w:val="22"/>
              </w:rPr>
              <w:t xml:space="preserve"> </w:t>
            </w:r>
            <w:r>
              <w:rPr>
                <w:rFonts w:hint="default" w:ascii="Arial" w:hAnsi="Arial" w:cs="Arial"/>
                <w:spacing w:val="-4"/>
                <w:w w:val="90"/>
                <w:sz w:val="22"/>
                <w:szCs w:val="22"/>
              </w:rPr>
              <w:t>acompanhados</w:t>
            </w:r>
            <w:r>
              <w:rPr>
                <w:rFonts w:hint="default" w:ascii="Arial" w:hAnsi="Arial" w:cs="Arial"/>
                <w:spacing w:val="-15"/>
                <w:w w:val="90"/>
                <w:sz w:val="22"/>
                <w:szCs w:val="22"/>
              </w:rPr>
              <w:t xml:space="preserve"> </w:t>
            </w:r>
            <w:r>
              <w:rPr>
                <w:rFonts w:hint="default" w:ascii="Arial" w:hAnsi="Arial" w:cs="Arial"/>
                <w:spacing w:val="-5"/>
                <w:w w:val="90"/>
                <w:sz w:val="22"/>
                <w:szCs w:val="22"/>
              </w:rPr>
              <w:t>pelo</w:t>
            </w:r>
            <w:r>
              <w:rPr>
                <w:rFonts w:hint="default" w:ascii="Arial" w:hAnsi="Arial" w:cs="Arial"/>
                <w:spacing w:val="-13"/>
                <w:w w:val="90"/>
                <w:sz w:val="22"/>
                <w:szCs w:val="22"/>
              </w:rPr>
              <w:t xml:space="preserve"> </w:t>
            </w:r>
            <w:r>
              <w:rPr>
                <w:rFonts w:hint="default" w:ascii="Arial" w:hAnsi="Arial" w:cs="Arial"/>
                <w:spacing w:val="-6"/>
                <w:w w:val="90"/>
                <w:sz w:val="22"/>
                <w:szCs w:val="22"/>
              </w:rPr>
              <w:t xml:space="preserve">registro </w:t>
            </w:r>
            <w:r>
              <w:rPr>
                <w:rFonts w:hint="default" w:ascii="Arial" w:hAnsi="Arial" w:cs="Arial"/>
                <w:spacing w:val="-5"/>
                <w:w w:val="95"/>
                <w:sz w:val="22"/>
                <w:szCs w:val="22"/>
              </w:rPr>
              <w:t xml:space="preserve">no Conselho </w:t>
            </w:r>
            <w:r>
              <w:rPr>
                <w:rFonts w:hint="default" w:ascii="Arial" w:hAnsi="Arial" w:cs="Arial"/>
                <w:spacing w:val="-6"/>
                <w:w w:val="95"/>
                <w:sz w:val="22"/>
                <w:szCs w:val="22"/>
              </w:rPr>
              <w:t>Regional</w:t>
            </w:r>
            <w:r>
              <w:rPr>
                <w:rFonts w:hint="default" w:ascii="Arial" w:hAnsi="Arial" w:cs="Arial"/>
                <w:spacing w:val="-18"/>
                <w:w w:val="95"/>
                <w:sz w:val="22"/>
                <w:szCs w:val="22"/>
              </w:rPr>
              <w:t xml:space="preserve"> </w:t>
            </w:r>
            <w:r>
              <w:rPr>
                <w:rFonts w:hint="default" w:ascii="Arial" w:hAnsi="Arial" w:cs="Arial"/>
                <w:spacing w:val="-5"/>
                <w:w w:val="95"/>
                <w:sz w:val="22"/>
                <w:szCs w:val="22"/>
              </w:rPr>
              <w:t>competente</w:t>
            </w:r>
          </w:p>
        </w:tc>
      </w:tr>
    </w:tbl>
    <w:p>
      <w:pPr>
        <w:spacing w:line="271" w:lineRule="auto"/>
        <w:rPr>
          <w:rFonts w:hint="default" w:ascii="Arial" w:hAnsi="Arial" w:cs="Arial"/>
          <w:sz w:val="22"/>
          <w:szCs w:val="22"/>
        </w:rPr>
        <w:sectPr>
          <w:headerReference r:id="rId12" w:type="first"/>
          <w:headerReference r:id="rId10" w:type="default"/>
          <w:headerReference r:id="rId11" w:type="even"/>
          <w:pgSz w:w="15840" w:h="12240" w:orient="landscape"/>
          <w:pgMar w:top="580" w:right="680" w:bottom="280" w:left="2160" w:header="286" w:footer="0" w:gutter="0"/>
          <w:cols w:space="720" w:num="1"/>
        </w:sectPr>
      </w:pPr>
    </w:p>
    <w:p>
      <w:pPr>
        <w:pStyle w:val="5"/>
        <w:spacing w:before="15"/>
        <w:rPr>
          <w:rFonts w:hint="default" w:ascii="Arial" w:hAnsi="Arial" w:cs="Arial"/>
          <w:sz w:val="22"/>
          <w:szCs w:val="22"/>
        </w:rPr>
      </w:pPr>
    </w:p>
    <w:p>
      <w:pPr>
        <w:pStyle w:val="5"/>
        <w:spacing w:before="43"/>
        <w:ind w:left="8172" w:right="4523"/>
        <w:jc w:val="center"/>
        <w:rPr>
          <w:rFonts w:hint="default" w:ascii="Arial" w:hAnsi="Arial" w:cs="Arial"/>
          <w:sz w:val="22"/>
          <w:szCs w:val="22"/>
        </w:rPr>
      </w:pPr>
      <w:r>
        <w:rPr>
          <w:rFonts w:hint="default" w:ascii="Arial" w:hAnsi="Arial" w:cs="Arial"/>
          <w:color w:val="000009"/>
          <w:sz w:val="22"/>
          <w:szCs w:val="22"/>
        </w:rPr>
        <w:t>4</w:t>
      </w:r>
    </w:p>
    <w:p>
      <w:pPr>
        <w:pStyle w:val="5"/>
        <w:spacing w:before="10"/>
        <w:rPr>
          <w:rFonts w:hint="default" w:ascii="Arial" w:hAnsi="Arial" w:cs="Arial"/>
          <w:sz w:val="22"/>
          <w:szCs w:val="22"/>
        </w:rPr>
      </w:pPr>
    </w:p>
    <w:tbl>
      <w:tblPr>
        <w:tblStyle w:val="12"/>
        <w:tblW w:w="12718"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6"/>
        <w:gridCol w:w="973"/>
        <w:gridCol w:w="1880"/>
        <w:gridCol w:w="1968"/>
        <w:gridCol w:w="1891"/>
        <w:gridCol w:w="4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2" w:hRule="atLeast"/>
        </w:trPr>
        <w:tc>
          <w:tcPr>
            <w:tcW w:w="1366" w:type="dxa"/>
            <w:tcBorders>
              <w:left w:val="single" w:color="000000" w:sz="6" w:space="0"/>
              <w:bottom w:val="single" w:color="000000" w:sz="12" w:space="0"/>
              <w:right w:val="single" w:color="000000" w:sz="6" w:space="0"/>
            </w:tcBorders>
          </w:tcPr>
          <w:p>
            <w:pPr>
              <w:pStyle w:val="16"/>
              <w:keepNext w:val="0"/>
              <w:keepLines w:val="0"/>
              <w:suppressLineNumbers w:val="0"/>
              <w:spacing w:before="7"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0" w:right="177"/>
              <w:jc w:val="right"/>
              <w:rPr>
                <w:rFonts w:hint="default" w:ascii="Arial" w:hAnsi="Arial" w:cs="Arial"/>
                <w:b/>
                <w:sz w:val="22"/>
                <w:szCs w:val="22"/>
              </w:rPr>
            </w:pPr>
            <w:r>
              <w:rPr>
                <w:rFonts w:hint="default" w:ascii="Arial" w:hAnsi="Arial" w:cs="Arial"/>
                <w:b/>
                <w:sz w:val="22"/>
                <w:szCs w:val="22"/>
              </w:rPr>
              <w:t>QUADRO 02</w:t>
            </w:r>
          </w:p>
        </w:tc>
        <w:tc>
          <w:tcPr>
            <w:tcW w:w="11352" w:type="dxa"/>
            <w:gridSpan w:val="5"/>
            <w:tcBorders>
              <w:left w:val="single" w:color="000000" w:sz="6" w:space="0"/>
              <w:bottom w:val="single" w:color="000000" w:sz="12" w:space="0"/>
              <w:right w:val="single" w:color="000000" w:sz="12" w:space="0"/>
            </w:tcBorders>
          </w:tcPr>
          <w:p>
            <w:pPr>
              <w:pStyle w:val="16"/>
              <w:keepNext w:val="0"/>
              <w:keepLines w:val="0"/>
              <w:suppressLineNumbers w:val="0"/>
              <w:spacing w:before="126" w:beforeAutospacing="0" w:afterAutospacing="0" w:line="273" w:lineRule="auto"/>
              <w:ind w:left="25" w:right="0"/>
              <w:rPr>
                <w:rFonts w:hint="default" w:ascii="Arial" w:hAnsi="Arial" w:cs="Arial"/>
                <w:b/>
                <w:sz w:val="22"/>
                <w:szCs w:val="22"/>
              </w:rPr>
            </w:pPr>
            <w:r>
              <w:rPr>
                <w:rFonts w:hint="default" w:ascii="Arial" w:hAnsi="Arial" w:cs="Arial"/>
                <w:b/>
                <w:spacing w:val="-5"/>
                <w:w w:val="105"/>
                <w:sz w:val="22"/>
                <w:szCs w:val="22"/>
              </w:rPr>
              <w:t xml:space="preserve">RELAÇÃO </w:t>
            </w:r>
            <w:r>
              <w:rPr>
                <w:rFonts w:hint="default" w:ascii="Arial" w:hAnsi="Arial" w:cs="Arial"/>
                <w:b/>
                <w:w w:val="105"/>
                <w:sz w:val="22"/>
                <w:szCs w:val="22"/>
              </w:rPr>
              <w:t xml:space="preserve">DOS </w:t>
            </w:r>
            <w:r>
              <w:rPr>
                <w:rFonts w:hint="default" w:ascii="Arial" w:hAnsi="Arial" w:cs="Arial"/>
                <w:b/>
                <w:spacing w:val="-4"/>
                <w:w w:val="105"/>
                <w:sz w:val="22"/>
                <w:szCs w:val="22"/>
              </w:rPr>
              <w:t xml:space="preserve">SERVIÇOS </w:t>
            </w:r>
            <w:r>
              <w:rPr>
                <w:rFonts w:hint="default" w:ascii="Arial" w:hAnsi="Arial" w:cs="Arial"/>
                <w:b/>
                <w:spacing w:val="-6"/>
                <w:w w:val="105"/>
                <w:sz w:val="22"/>
                <w:szCs w:val="22"/>
              </w:rPr>
              <w:t xml:space="preserve">EXECUTADOS </w:t>
            </w:r>
            <w:r>
              <w:rPr>
                <w:rFonts w:hint="default" w:ascii="Arial" w:hAnsi="Arial" w:cs="Arial"/>
                <w:b/>
                <w:spacing w:val="-5"/>
                <w:w w:val="105"/>
                <w:sz w:val="22"/>
                <w:szCs w:val="22"/>
              </w:rPr>
              <w:t xml:space="preserve">PELO(S) </w:t>
            </w:r>
            <w:r>
              <w:rPr>
                <w:rFonts w:hint="default" w:ascii="Arial" w:hAnsi="Arial" w:cs="Arial"/>
                <w:b/>
                <w:spacing w:val="-4"/>
                <w:w w:val="105"/>
                <w:sz w:val="22"/>
                <w:szCs w:val="22"/>
              </w:rPr>
              <w:t xml:space="preserve">PROFISSIONAL(IS) DETENTOR(ES) </w:t>
            </w:r>
            <w:r>
              <w:rPr>
                <w:rFonts w:hint="default" w:ascii="Arial" w:hAnsi="Arial" w:cs="Arial"/>
                <w:b/>
                <w:w w:val="105"/>
                <w:sz w:val="22"/>
                <w:szCs w:val="22"/>
              </w:rPr>
              <w:t xml:space="preserve">DE </w:t>
            </w:r>
            <w:r>
              <w:rPr>
                <w:rFonts w:hint="default" w:ascii="Arial" w:hAnsi="Arial" w:cs="Arial"/>
                <w:b/>
                <w:spacing w:val="-4"/>
                <w:w w:val="105"/>
                <w:sz w:val="22"/>
                <w:szCs w:val="22"/>
              </w:rPr>
              <w:t xml:space="preserve">ATESTADO(S) </w:t>
            </w:r>
            <w:r>
              <w:rPr>
                <w:rFonts w:hint="default" w:ascii="Arial" w:hAnsi="Arial" w:cs="Arial"/>
                <w:b/>
                <w:w w:val="105"/>
                <w:sz w:val="22"/>
                <w:szCs w:val="22"/>
              </w:rPr>
              <w:t xml:space="preserve">DE RESPONSABILIDADE </w:t>
            </w:r>
            <w:r>
              <w:rPr>
                <w:rFonts w:hint="default" w:ascii="Arial" w:hAnsi="Arial" w:cs="Arial"/>
                <w:b/>
                <w:spacing w:val="-5"/>
                <w:w w:val="105"/>
                <w:sz w:val="22"/>
                <w:szCs w:val="22"/>
              </w:rPr>
              <w:t xml:space="preserve">TÉCNICA POR </w:t>
            </w:r>
            <w:r>
              <w:rPr>
                <w:rFonts w:hint="default" w:ascii="Arial" w:hAnsi="Arial" w:cs="Arial"/>
                <w:b/>
                <w:spacing w:val="-7"/>
                <w:w w:val="105"/>
                <w:sz w:val="22"/>
                <w:szCs w:val="22"/>
              </w:rPr>
              <w:t xml:space="preserve">EXECUÇÃO </w:t>
            </w:r>
            <w:r>
              <w:rPr>
                <w:rFonts w:hint="default" w:ascii="Arial" w:hAnsi="Arial" w:cs="Arial"/>
                <w:b/>
                <w:w w:val="105"/>
                <w:sz w:val="22"/>
                <w:szCs w:val="22"/>
              </w:rPr>
              <w:t xml:space="preserve">DE </w:t>
            </w:r>
            <w:r>
              <w:rPr>
                <w:rFonts w:hint="default" w:ascii="Arial" w:hAnsi="Arial" w:cs="Arial"/>
                <w:b/>
                <w:spacing w:val="-4"/>
                <w:w w:val="105"/>
                <w:sz w:val="22"/>
                <w:szCs w:val="22"/>
              </w:rPr>
              <w:t xml:space="preserve">SERVIÇO(S) </w:t>
            </w:r>
            <w:r>
              <w:rPr>
                <w:rFonts w:hint="default" w:ascii="Arial" w:hAnsi="Arial" w:cs="Arial"/>
                <w:b/>
                <w:spacing w:val="-5"/>
                <w:w w:val="105"/>
                <w:sz w:val="22"/>
                <w:szCs w:val="22"/>
              </w:rPr>
              <w:t xml:space="preserve">COMPATÍVEL(IS) COM </w:t>
            </w:r>
            <w:r>
              <w:rPr>
                <w:rFonts w:hint="default" w:ascii="Arial" w:hAnsi="Arial" w:cs="Arial"/>
                <w:b/>
                <w:w w:val="105"/>
                <w:sz w:val="22"/>
                <w:szCs w:val="22"/>
              </w:rPr>
              <w:t xml:space="preserve">O </w:t>
            </w:r>
            <w:r>
              <w:rPr>
                <w:rFonts w:hint="default" w:ascii="Arial" w:hAnsi="Arial" w:cs="Arial"/>
                <w:b/>
                <w:spacing w:val="-4"/>
                <w:w w:val="105"/>
                <w:sz w:val="22"/>
                <w:szCs w:val="22"/>
              </w:rPr>
              <w:t xml:space="preserve">OBJETO </w:t>
            </w:r>
            <w:r>
              <w:rPr>
                <w:rFonts w:hint="default" w:ascii="Arial" w:hAnsi="Arial" w:cs="Arial"/>
                <w:b/>
                <w:w w:val="105"/>
                <w:sz w:val="22"/>
                <w:szCs w:val="22"/>
              </w:rPr>
              <w:t>DA</w:t>
            </w:r>
            <w:r>
              <w:rPr>
                <w:rFonts w:hint="default" w:ascii="Arial" w:hAnsi="Arial" w:cs="Arial"/>
                <w:b/>
                <w:spacing w:val="-18"/>
                <w:w w:val="105"/>
                <w:sz w:val="22"/>
                <w:szCs w:val="22"/>
              </w:rPr>
              <w:t xml:space="preserve"> </w:t>
            </w:r>
            <w:r>
              <w:rPr>
                <w:rFonts w:hint="default" w:ascii="Arial" w:hAnsi="Arial" w:cs="Arial"/>
                <w:b/>
                <w:spacing w:val="-6"/>
                <w:w w:val="105"/>
                <w:sz w:val="22"/>
                <w:szCs w:val="22"/>
              </w:rPr>
              <w:t>LICITAÇÃO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2718" w:type="dxa"/>
            <w:gridSpan w:val="6"/>
            <w:tcBorders>
              <w:top w:val="single" w:color="000000" w:sz="12" w:space="0"/>
              <w:left w:val="single" w:color="000000" w:sz="6" w:space="0"/>
              <w:bottom w:val="single" w:color="000000" w:sz="12" w:space="0"/>
              <w:right w:val="single" w:color="000000" w:sz="12" w:space="0"/>
            </w:tcBorders>
          </w:tcPr>
          <w:p>
            <w:pPr>
              <w:pStyle w:val="16"/>
              <w:keepNext w:val="0"/>
              <w:keepLines w:val="0"/>
              <w:suppressLineNumbers w:val="0"/>
              <w:tabs>
                <w:tab w:val="left" w:pos="6212"/>
              </w:tabs>
              <w:spacing w:before="80" w:beforeAutospacing="0" w:afterAutospacing="0"/>
              <w:ind w:left="25" w:right="0"/>
              <w:rPr>
                <w:rFonts w:hint="default" w:ascii="Arial" w:hAnsi="Arial" w:cs="Arial"/>
                <w:b/>
                <w:sz w:val="22"/>
                <w:szCs w:val="22"/>
              </w:rPr>
            </w:pPr>
            <w:r>
              <w:rPr>
                <w:rFonts w:hint="default" w:ascii="Arial" w:hAnsi="Arial" w:cs="Arial"/>
                <w:b/>
                <w:spacing w:val="-3"/>
                <w:w w:val="105"/>
                <w:sz w:val="22"/>
                <w:szCs w:val="22"/>
              </w:rPr>
              <w:t>Profissional</w:t>
            </w:r>
            <w:r>
              <w:rPr>
                <w:rFonts w:hint="default" w:ascii="Arial" w:hAnsi="Arial" w:cs="Arial"/>
                <w:b/>
                <w:spacing w:val="-14"/>
                <w:w w:val="105"/>
                <w:sz w:val="22"/>
                <w:szCs w:val="22"/>
              </w:rPr>
              <w:t xml:space="preserve"> </w:t>
            </w:r>
            <w:r>
              <w:rPr>
                <w:rFonts w:hint="default" w:ascii="Arial" w:hAnsi="Arial" w:cs="Arial"/>
                <w:b/>
                <w:spacing w:val="-5"/>
                <w:w w:val="105"/>
                <w:sz w:val="22"/>
                <w:szCs w:val="22"/>
              </w:rPr>
              <w:t>Indicado:</w:t>
            </w:r>
            <w:r>
              <w:rPr>
                <w:rFonts w:hint="default" w:ascii="Arial" w:hAnsi="Arial" w:cs="Arial"/>
                <w:b/>
                <w:spacing w:val="-5"/>
                <w:w w:val="105"/>
                <w:sz w:val="22"/>
                <w:szCs w:val="22"/>
              </w:rPr>
              <w:tab/>
            </w:r>
            <w:r>
              <w:rPr>
                <w:rFonts w:hint="default" w:ascii="Arial" w:hAnsi="Arial" w:cs="Arial"/>
                <w:b/>
                <w:spacing w:val="-6"/>
                <w:w w:val="105"/>
                <w:sz w:val="22"/>
                <w:szCs w:val="22"/>
              </w:rPr>
              <w:t>Função</w:t>
            </w:r>
            <w:r>
              <w:rPr>
                <w:rFonts w:hint="default" w:ascii="Arial" w:hAnsi="Arial" w:cs="Arial"/>
                <w:b/>
                <w:spacing w:val="-1"/>
                <w:w w:val="105"/>
                <w:sz w:val="22"/>
                <w:szCs w:val="22"/>
              </w:rPr>
              <w:t xml:space="preserve"> </w:t>
            </w:r>
            <w:r>
              <w:rPr>
                <w:rFonts w:hint="default" w:ascii="Arial" w:hAnsi="Arial" w:cs="Arial"/>
                <w:b/>
                <w:spacing w:val="-4"/>
                <w:w w:val="105"/>
                <w:sz w:val="22"/>
                <w:szCs w:val="22"/>
              </w:rPr>
              <w:t>proposta: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3" w:hRule="atLeast"/>
        </w:trPr>
        <w:tc>
          <w:tcPr>
            <w:tcW w:w="1366" w:type="dxa"/>
            <w:tcBorders>
              <w:top w:val="single" w:color="000000" w:sz="12" w:space="0"/>
              <w:left w:val="single" w:color="000000" w:sz="6" w:space="0"/>
              <w:bottom w:val="single" w:color="000000" w:sz="6" w:space="0"/>
              <w:right w:val="single" w:color="000000" w:sz="6" w:space="0"/>
            </w:tcBorders>
          </w:tcPr>
          <w:p>
            <w:pPr>
              <w:pStyle w:val="16"/>
              <w:keepNext w:val="0"/>
              <w:keepLines w:val="0"/>
              <w:suppressLineNumbers w:val="0"/>
              <w:spacing w:before="1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0" w:right="109"/>
              <w:jc w:val="right"/>
              <w:rPr>
                <w:rFonts w:hint="default" w:ascii="Arial" w:hAnsi="Arial" w:cs="Arial"/>
                <w:sz w:val="22"/>
                <w:szCs w:val="22"/>
              </w:rPr>
            </w:pPr>
            <w:r>
              <w:rPr>
                <w:rFonts w:hint="default" w:ascii="Arial" w:hAnsi="Arial" w:cs="Arial"/>
                <w:w w:val="105"/>
                <w:sz w:val="22"/>
                <w:szCs w:val="22"/>
              </w:rPr>
              <w:t>Nº DE ORDEM</w:t>
            </w:r>
          </w:p>
        </w:tc>
        <w:tc>
          <w:tcPr>
            <w:tcW w:w="973" w:type="dxa"/>
            <w:tcBorders>
              <w:top w:val="single" w:color="000000" w:sz="12" w:space="0"/>
              <w:left w:val="single" w:color="000000" w:sz="6" w:space="0"/>
              <w:bottom w:val="single" w:color="000000" w:sz="6" w:space="0"/>
              <w:right w:val="single" w:color="000000" w:sz="6" w:space="0"/>
            </w:tcBorders>
          </w:tcPr>
          <w:p>
            <w:pPr>
              <w:pStyle w:val="16"/>
              <w:keepNext w:val="0"/>
              <w:keepLines w:val="0"/>
              <w:suppressLineNumbers w:val="0"/>
              <w:spacing w:before="1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67" w:right="0"/>
              <w:rPr>
                <w:rFonts w:hint="default" w:ascii="Arial" w:hAnsi="Arial" w:cs="Arial"/>
                <w:sz w:val="22"/>
                <w:szCs w:val="22"/>
              </w:rPr>
            </w:pPr>
            <w:r>
              <w:rPr>
                <w:rFonts w:hint="default" w:ascii="Arial" w:hAnsi="Arial" w:cs="Arial"/>
                <w:w w:val="105"/>
                <w:sz w:val="22"/>
                <w:szCs w:val="22"/>
              </w:rPr>
              <w:t>PÁGINA</w:t>
            </w:r>
          </w:p>
        </w:tc>
        <w:tc>
          <w:tcPr>
            <w:tcW w:w="1880" w:type="dxa"/>
            <w:tcBorders>
              <w:top w:val="single" w:color="000000" w:sz="12" w:space="0"/>
              <w:left w:val="single" w:color="000000" w:sz="6" w:space="0"/>
              <w:bottom w:val="single" w:color="000000" w:sz="6" w:space="0"/>
              <w:right w:val="single" w:color="000000" w:sz="6" w:space="0"/>
            </w:tcBorders>
          </w:tcPr>
          <w:p>
            <w:pPr>
              <w:pStyle w:val="16"/>
              <w:keepNext w:val="0"/>
              <w:keepLines w:val="0"/>
              <w:suppressLineNumbers w:val="0"/>
              <w:spacing w:before="13"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18" w:right="14"/>
              <w:jc w:val="center"/>
              <w:rPr>
                <w:rFonts w:hint="default" w:ascii="Arial" w:hAnsi="Arial" w:cs="Arial"/>
                <w:sz w:val="22"/>
                <w:szCs w:val="22"/>
              </w:rPr>
            </w:pPr>
            <w:r>
              <w:rPr>
                <w:rFonts w:hint="default" w:ascii="Arial" w:hAnsi="Arial" w:cs="Arial"/>
                <w:spacing w:val="-6"/>
                <w:w w:val="105"/>
                <w:sz w:val="22"/>
                <w:szCs w:val="22"/>
              </w:rPr>
              <w:t>ATESTADO/CERTIDÃO</w:t>
            </w:r>
          </w:p>
          <w:p>
            <w:pPr>
              <w:pStyle w:val="16"/>
              <w:keepNext w:val="0"/>
              <w:keepLines w:val="0"/>
              <w:suppressLineNumbers w:val="0"/>
              <w:spacing w:before="27" w:beforeAutospacing="0" w:afterAutospacing="0"/>
              <w:ind w:left="18" w:right="7"/>
              <w:jc w:val="center"/>
              <w:rPr>
                <w:rFonts w:hint="default" w:ascii="Arial" w:hAnsi="Arial" w:cs="Arial"/>
                <w:sz w:val="22"/>
                <w:szCs w:val="22"/>
              </w:rPr>
            </w:pPr>
            <w:r>
              <w:rPr>
                <w:rFonts w:hint="default" w:ascii="Arial" w:hAnsi="Arial" w:cs="Arial"/>
                <w:w w:val="105"/>
                <w:sz w:val="22"/>
                <w:szCs w:val="22"/>
              </w:rPr>
              <w:t>Nº</w:t>
            </w:r>
          </w:p>
        </w:tc>
        <w:tc>
          <w:tcPr>
            <w:tcW w:w="1968" w:type="dxa"/>
            <w:tcBorders>
              <w:top w:val="single" w:color="000000" w:sz="12" w:space="0"/>
              <w:left w:val="single" w:color="000000" w:sz="6" w:space="0"/>
              <w:bottom w:val="single" w:color="000000" w:sz="6" w:space="0"/>
              <w:right w:val="single" w:color="000000" w:sz="6" w:space="0"/>
            </w:tcBorders>
          </w:tcPr>
          <w:p>
            <w:pPr>
              <w:pStyle w:val="16"/>
              <w:keepNext w:val="0"/>
              <w:keepLines w:val="0"/>
              <w:suppressLineNumbers w:val="0"/>
              <w:spacing w:before="1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663" w:right="663"/>
              <w:jc w:val="center"/>
              <w:rPr>
                <w:rFonts w:hint="default" w:ascii="Arial" w:hAnsi="Arial" w:cs="Arial"/>
                <w:sz w:val="22"/>
                <w:szCs w:val="22"/>
              </w:rPr>
            </w:pPr>
            <w:r>
              <w:rPr>
                <w:rFonts w:hint="default" w:ascii="Arial" w:hAnsi="Arial" w:cs="Arial"/>
                <w:w w:val="105"/>
                <w:sz w:val="22"/>
                <w:szCs w:val="22"/>
              </w:rPr>
              <w:t>CAT Nº</w:t>
            </w:r>
          </w:p>
        </w:tc>
        <w:tc>
          <w:tcPr>
            <w:tcW w:w="1891" w:type="dxa"/>
            <w:tcBorders>
              <w:top w:val="single" w:color="000000" w:sz="12" w:space="0"/>
              <w:left w:val="single" w:color="000000" w:sz="6" w:space="0"/>
              <w:bottom w:val="single" w:color="000000" w:sz="6" w:space="0"/>
              <w:right w:val="single" w:color="000000" w:sz="6" w:space="0"/>
            </w:tcBorders>
          </w:tcPr>
          <w:p>
            <w:pPr>
              <w:pStyle w:val="16"/>
              <w:keepNext w:val="0"/>
              <w:keepLines w:val="0"/>
              <w:suppressLineNumbers w:val="0"/>
              <w:spacing w:before="13"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73" w:lineRule="auto"/>
              <w:ind w:left="255" w:right="0" w:firstLine="327"/>
              <w:rPr>
                <w:rFonts w:hint="default" w:ascii="Arial" w:hAnsi="Arial" w:cs="Arial"/>
                <w:sz w:val="22"/>
                <w:szCs w:val="22"/>
              </w:rPr>
            </w:pPr>
            <w:r>
              <w:rPr>
                <w:rFonts w:hint="default" w:ascii="Arial" w:hAnsi="Arial" w:cs="Arial"/>
                <w:w w:val="105"/>
                <w:sz w:val="22"/>
                <w:szCs w:val="22"/>
              </w:rPr>
              <w:t xml:space="preserve">FUNÇÃO </w:t>
            </w:r>
            <w:r>
              <w:rPr>
                <w:rFonts w:hint="default" w:ascii="Arial" w:hAnsi="Arial" w:cs="Arial"/>
                <w:sz w:val="22"/>
                <w:szCs w:val="22"/>
              </w:rPr>
              <w:t>DESEMPENHADA</w:t>
            </w:r>
          </w:p>
        </w:tc>
        <w:tc>
          <w:tcPr>
            <w:tcW w:w="4640" w:type="dxa"/>
            <w:tcBorders>
              <w:top w:val="single" w:color="000000" w:sz="12" w:space="0"/>
              <w:left w:val="single" w:color="000000" w:sz="6" w:space="0"/>
              <w:bottom w:val="single" w:color="000000" w:sz="6" w:space="0"/>
              <w:right w:val="single" w:color="000000" w:sz="12" w:space="0"/>
            </w:tcBorders>
          </w:tcPr>
          <w:p>
            <w:pPr>
              <w:pStyle w:val="16"/>
              <w:keepNext w:val="0"/>
              <w:keepLines w:val="0"/>
              <w:suppressLineNumbers w:val="0"/>
              <w:spacing w:before="10"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648" w:right="0"/>
              <w:rPr>
                <w:rFonts w:hint="default" w:ascii="Arial" w:hAnsi="Arial" w:cs="Arial"/>
                <w:sz w:val="22"/>
                <w:szCs w:val="22"/>
              </w:rPr>
            </w:pPr>
            <w:r>
              <w:rPr>
                <w:rFonts w:hint="default" w:ascii="Arial" w:hAnsi="Arial" w:cs="Arial"/>
                <w:w w:val="105"/>
                <w:sz w:val="22"/>
                <w:szCs w:val="22"/>
              </w:rPr>
              <w:t>SERVIÇO EXECUTADO A COMPROVAR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2" w:hRule="atLeast"/>
        </w:trPr>
        <w:tc>
          <w:tcPr>
            <w:tcW w:w="1366" w:type="dxa"/>
            <w:tcBorders>
              <w:top w:val="single" w:color="000000" w:sz="6" w:space="0"/>
              <w:left w:val="single" w:color="000000" w:sz="6" w:space="0"/>
              <w:bottom w:val="single" w:color="000000" w:sz="6" w:space="0"/>
              <w:right w:val="single" w:color="00000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973" w:type="dxa"/>
            <w:tcBorders>
              <w:top w:val="single" w:color="000000" w:sz="6" w:space="0"/>
              <w:left w:val="single" w:color="000000" w:sz="6" w:space="0"/>
              <w:bottom w:val="single" w:color="000000" w:sz="6" w:space="0"/>
              <w:right w:val="single" w:color="00000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880" w:type="dxa"/>
            <w:tcBorders>
              <w:top w:val="single" w:color="000000" w:sz="6" w:space="0"/>
              <w:left w:val="single" w:color="000000" w:sz="6" w:space="0"/>
              <w:bottom w:val="single" w:color="000000" w:sz="6" w:space="0"/>
              <w:right w:val="single" w:color="00000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968" w:type="dxa"/>
            <w:tcBorders>
              <w:top w:val="single" w:color="000000" w:sz="6" w:space="0"/>
              <w:left w:val="single" w:color="000000" w:sz="6" w:space="0"/>
              <w:bottom w:val="single" w:color="000000" w:sz="6" w:space="0"/>
              <w:right w:val="single" w:color="000000" w:sz="6"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6531" w:type="dxa"/>
            <w:gridSpan w:val="2"/>
            <w:tcBorders>
              <w:top w:val="single" w:color="000000" w:sz="6" w:space="0"/>
              <w:left w:val="single" w:color="000000" w:sz="6" w:space="0"/>
              <w:bottom w:val="single" w:color="000000" w:sz="6" w:space="0"/>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366" w:type="dxa"/>
            <w:tcBorders>
              <w:top w:val="single" w:color="000000" w:sz="6" w:space="0"/>
              <w:left w:val="single" w:color="000000" w:sz="6" w:space="0"/>
              <w:bottom w:val="single" w:color="000000" w:sz="12" w:space="0"/>
              <w:right w:val="single" w:color="000000" w:sz="6" w:space="0"/>
            </w:tcBorders>
          </w:tcPr>
          <w:p>
            <w:pPr>
              <w:pStyle w:val="16"/>
              <w:keepNext w:val="0"/>
              <w:keepLines w:val="0"/>
              <w:suppressLineNumbers w:val="0"/>
              <w:spacing w:before="8" w:beforeAutospacing="0" w:afterAutospacing="0"/>
              <w:ind w:left="25" w:right="0"/>
              <w:rPr>
                <w:rFonts w:hint="default" w:ascii="Arial" w:hAnsi="Arial" w:cs="Arial"/>
                <w:sz w:val="22"/>
                <w:szCs w:val="22"/>
              </w:rPr>
            </w:pPr>
            <w:r>
              <w:rPr>
                <w:rFonts w:hint="default" w:ascii="Arial" w:hAnsi="Arial" w:cs="Arial"/>
                <w:w w:val="105"/>
                <w:sz w:val="22"/>
                <w:szCs w:val="22"/>
              </w:rPr>
              <w:t>Data:</w:t>
            </w:r>
          </w:p>
        </w:tc>
        <w:tc>
          <w:tcPr>
            <w:tcW w:w="4821" w:type="dxa"/>
            <w:gridSpan w:val="3"/>
            <w:tcBorders>
              <w:top w:val="single" w:color="000000" w:sz="6" w:space="0"/>
              <w:left w:val="single" w:color="000000" w:sz="6" w:space="0"/>
              <w:bottom w:val="single" w:color="000000" w:sz="12" w:space="0"/>
              <w:right w:val="single" w:color="000000" w:sz="6" w:space="0"/>
            </w:tcBorders>
          </w:tcPr>
          <w:p>
            <w:pPr>
              <w:pStyle w:val="16"/>
              <w:keepNext w:val="0"/>
              <w:keepLines w:val="0"/>
              <w:suppressLineNumbers w:val="0"/>
              <w:spacing w:before="8" w:beforeAutospacing="0" w:afterAutospacing="0"/>
              <w:ind w:left="25" w:right="0"/>
              <w:rPr>
                <w:rFonts w:hint="default" w:ascii="Arial" w:hAnsi="Arial" w:cs="Arial"/>
                <w:sz w:val="22"/>
                <w:szCs w:val="22"/>
              </w:rPr>
            </w:pPr>
            <w:r>
              <w:rPr>
                <w:rFonts w:hint="default" w:ascii="Arial" w:hAnsi="Arial" w:cs="Arial"/>
                <w:w w:val="105"/>
                <w:sz w:val="22"/>
                <w:szCs w:val="22"/>
              </w:rPr>
              <w:t>Nome da Empresa Licitante:</w:t>
            </w:r>
          </w:p>
        </w:tc>
        <w:tc>
          <w:tcPr>
            <w:tcW w:w="6531" w:type="dxa"/>
            <w:gridSpan w:val="2"/>
            <w:tcBorders>
              <w:top w:val="single" w:color="000000" w:sz="6" w:space="0"/>
              <w:left w:val="single" w:color="000000" w:sz="6" w:space="0"/>
              <w:bottom w:val="single" w:color="000000" w:sz="12" w:space="0"/>
              <w:right w:val="single" w:color="000000" w:sz="12" w:space="0"/>
            </w:tcBorders>
          </w:tcPr>
          <w:p>
            <w:pPr>
              <w:pStyle w:val="16"/>
              <w:keepNext w:val="0"/>
              <w:keepLines w:val="0"/>
              <w:suppressLineNumbers w:val="0"/>
              <w:spacing w:before="8" w:beforeAutospacing="0" w:afterAutospacing="0"/>
              <w:ind w:left="25" w:right="0"/>
              <w:rPr>
                <w:rFonts w:hint="default" w:ascii="Arial" w:hAnsi="Arial" w:cs="Arial"/>
                <w:sz w:val="22"/>
                <w:szCs w:val="22"/>
              </w:rPr>
            </w:pPr>
            <w:r>
              <w:rPr>
                <w:rFonts w:hint="default" w:ascii="Arial" w:hAnsi="Arial" w:cs="Arial"/>
                <w:w w:val="105"/>
                <w:sz w:val="22"/>
                <w:szCs w:val="22"/>
              </w:rPr>
              <w:t>Identificação, Qualificação e Assinatura do Representante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4" w:hRule="atLeast"/>
        </w:trPr>
        <w:tc>
          <w:tcPr>
            <w:tcW w:w="12718" w:type="dxa"/>
            <w:gridSpan w:val="6"/>
            <w:tcBorders>
              <w:top w:val="single" w:color="000000" w:sz="12" w:space="0"/>
              <w:left w:val="single" w:color="000000" w:sz="6" w:space="0"/>
              <w:bottom w:val="single" w:color="000000" w:sz="12" w:space="0"/>
              <w:right w:val="single" w:color="000000" w:sz="12" w:space="0"/>
            </w:tcBorders>
          </w:tcPr>
          <w:p>
            <w:pPr>
              <w:pStyle w:val="16"/>
              <w:keepNext w:val="0"/>
              <w:keepLines w:val="0"/>
              <w:suppressLineNumbers w:val="0"/>
              <w:spacing w:before="90" w:beforeAutospacing="0" w:afterAutospacing="0" w:line="273" w:lineRule="auto"/>
              <w:ind w:left="25" w:right="696"/>
              <w:rPr>
                <w:rFonts w:hint="default" w:ascii="Arial" w:hAnsi="Arial" w:cs="Arial"/>
                <w:sz w:val="22"/>
                <w:szCs w:val="22"/>
              </w:rPr>
            </w:pPr>
            <w:r>
              <w:rPr>
                <w:rFonts w:hint="default" w:ascii="Arial" w:hAnsi="Arial" w:cs="Arial"/>
                <w:w w:val="105"/>
                <w:sz w:val="22"/>
                <w:szCs w:val="22"/>
              </w:rPr>
              <w:t>(1)</w:t>
            </w:r>
            <w:r>
              <w:rPr>
                <w:rFonts w:hint="default" w:ascii="Arial" w:hAnsi="Arial" w:cs="Arial"/>
                <w:spacing w:val="-13"/>
                <w:w w:val="105"/>
                <w:sz w:val="22"/>
                <w:szCs w:val="22"/>
              </w:rPr>
              <w:t xml:space="preserve"> </w:t>
            </w:r>
            <w:r>
              <w:rPr>
                <w:rFonts w:hint="default" w:ascii="Arial" w:hAnsi="Arial" w:cs="Arial"/>
                <w:spacing w:val="-6"/>
                <w:w w:val="105"/>
                <w:sz w:val="22"/>
                <w:szCs w:val="22"/>
              </w:rPr>
              <w:t>Juntar</w:t>
            </w:r>
            <w:r>
              <w:rPr>
                <w:rFonts w:hint="default" w:ascii="Arial" w:hAnsi="Arial" w:cs="Arial"/>
                <w:spacing w:val="-12"/>
                <w:w w:val="105"/>
                <w:sz w:val="22"/>
                <w:szCs w:val="22"/>
              </w:rPr>
              <w:t xml:space="preserve"> </w:t>
            </w:r>
            <w:r>
              <w:rPr>
                <w:rFonts w:hint="default" w:ascii="Arial" w:hAnsi="Arial" w:cs="Arial"/>
                <w:spacing w:val="-4"/>
                <w:w w:val="105"/>
                <w:sz w:val="22"/>
                <w:szCs w:val="22"/>
              </w:rPr>
              <w:t>cópias</w:t>
            </w:r>
            <w:r>
              <w:rPr>
                <w:rFonts w:hint="default" w:ascii="Arial" w:hAnsi="Arial" w:cs="Arial"/>
                <w:spacing w:val="-11"/>
                <w:w w:val="105"/>
                <w:sz w:val="22"/>
                <w:szCs w:val="22"/>
              </w:rPr>
              <w:t xml:space="preserve"> </w:t>
            </w:r>
            <w:r>
              <w:rPr>
                <w:rFonts w:hint="default" w:ascii="Arial" w:hAnsi="Arial" w:cs="Arial"/>
                <w:w w:val="105"/>
                <w:sz w:val="22"/>
                <w:szCs w:val="22"/>
              </w:rPr>
              <w:t>dos</w:t>
            </w:r>
            <w:r>
              <w:rPr>
                <w:rFonts w:hint="default" w:ascii="Arial" w:hAnsi="Arial" w:cs="Arial"/>
                <w:spacing w:val="-12"/>
                <w:w w:val="105"/>
                <w:sz w:val="22"/>
                <w:szCs w:val="22"/>
              </w:rPr>
              <w:t xml:space="preserve"> </w:t>
            </w:r>
            <w:r>
              <w:rPr>
                <w:rFonts w:hint="default" w:ascii="Arial" w:hAnsi="Arial" w:cs="Arial"/>
                <w:spacing w:val="-3"/>
                <w:w w:val="105"/>
                <w:sz w:val="22"/>
                <w:szCs w:val="22"/>
              </w:rPr>
              <w:t>atestados</w:t>
            </w:r>
            <w:r>
              <w:rPr>
                <w:rFonts w:hint="default" w:ascii="Arial" w:hAnsi="Arial" w:cs="Arial"/>
                <w:spacing w:val="-11"/>
                <w:w w:val="105"/>
                <w:sz w:val="22"/>
                <w:szCs w:val="22"/>
              </w:rPr>
              <w:t xml:space="preserve"> </w:t>
            </w:r>
            <w:r>
              <w:rPr>
                <w:rFonts w:hint="default" w:ascii="Arial" w:hAnsi="Arial" w:cs="Arial"/>
                <w:w w:val="105"/>
                <w:sz w:val="22"/>
                <w:szCs w:val="22"/>
              </w:rPr>
              <w:t>e/ou</w:t>
            </w:r>
            <w:r>
              <w:rPr>
                <w:rFonts w:hint="default" w:ascii="Arial" w:hAnsi="Arial" w:cs="Arial"/>
                <w:spacing w:val="-18"/>
                <w:w w:val="105"/>
                <w:sz w:val="22"/>
                <w:szCs w:val="22"/>
              </w:rPr>
              <w:t xml:space="preserve"> </w:t>
            </w:r>
            <w:r>
              <w:rPr>
                <w:rFonts w:hint="default" w:ascii="Arial" w:hAnsi="Arial" w:cs="Arial"/>
                <w:spacing w:val="-4"/>
                <w:w w:val="105"/>
                <w:sz w:val="22"/>
                <w:szCs w:val="22"/>
              </w:rPr>
              <w:t>certidões</w:t>
            </w:r>
            <w:r>
              <w:rPr>
                <w:rFonts w:hint="default" w:ascii="Arial" w:hAnsi="Arial" w:cs="Arial"/>
                <w:spacing w:val="-11"/>
                <w:w w:val="105"/>
                <w:sz w:val="22"/>
                <w:szCs w:val="22"/>
              </w:rPr>
              <w:t xml:space="preserve"> </w:t>
            </w:r>
            <w:r>
              <w:rPr>
                <w:rFonts w:hint="default" w:ascii="Arial" w:hAnsi="Arial" w:cs="Arial"/>
                <w:spacing w:val="-8"/>
                <w:w w:val="105"/>
                <w:sz w:val="22"/>
                <w:szCs w:val="22"/>
              </w:rPr>
              <w:t>emitidos</w:t>
            </w:r>
            <w:r>
              <w:rPr>
                <w:rFonts w:hint="default" w:ascii="Arial" w:hAnsi="Arial" w:cs="Arial"/>
                <w:spacing w:val="-12"/>
                <w:w w:val="105"/>
                <w:sz w:val="22"/>
                <w:szCs w:val="22"/>
              </w:rPr>
              <w:t xml:space="preserve"> </w:t>
            </w:r>
            <w:r>
              <w:rPr>
                <w:rFonts w:hint="default" w:ascii="Arial" w:hAnsi="Arial" w:cs="Arial"/>
                <w:w w:val="105"/>
                <w:sz w:val="22"/>
                <w:szCs w:val="22"/>
              </w:rPr>
              <w:t>por</w:t>
            </w:r>
            <w:r>
              <w:rPr>
                <w:rFonts w:hint="default" w:ascii="Arial" w:hAnsi="Arial" w:cs="Arial"/>
                <w:spacing w:val="-12"/>
                <w:w w:val="105"/>
                <w:sz w:val="22"/>
                <w:szCs w:val="22"/>
              </w:rPr>
              <w:t xml:space="preserve"> </w:t>
            </w:r>
            <w:r>
              <w:rPr>
                <w:rFonts w:hint="default" w:ascii="Arial" w:hAnsi="Arial" w:cs="Arial"/>
                <w:w w:val="105"/>
                <w:sz w:val="22"/>
                <w:szCs w:val="22"/>
              </w:rPr>
              <w:t>pessoas</w:t>
            </w:r>
            <w:r>
              <w:rPr>
                <w:rFonts w:hint="default" w:ascii="Arial" w:hAnsi="Arial" w:cs="Arial"/>
                <w:spacing w:val="-11"/>
                <w:w w:val="105"/>
                <w:sz w:val="22"/>
                <w:szCs w:val="22"/>
              </w:rPr>
              <w:t xml:space="preserve"> </w:t>
            </w:r>
            <w:r>
              <w:rPr>
                <w:rFonts w:hint="default" w:ascii="Arial" w:hAnsi="Arial" w:cs="Arial"/>
                <w:spacing w:val="-7"/>
                <w:w w:val="105"/>
                <w:sz w:val="22"/>
                <w:szCs w:val="22"/>
              </w:rPr>
              <w:t>jurídicas</w:t>
            </w:r>
            <w:r>
              <w:rPr>
                <w:rFonts w:hint="default" w:ascii="Arial" w:hAnsi="Arial" w:cs="Arial"/>
                <w:spacing w:val="-12"/>
                <w:w w:val="105"/>
                <w:sz w:val="22"/>
                <w:szCs w:val="22"/>
              </w:rPr>
              <w:t xml:space="preserve"> </w:t>
            </w:r>
            <w:r>
              <w:rPr>
                <w:rFonts w:hint="default" w:ascii="Arial" w:hAnsi="Arial" w:cs="Arial"/>
                <w:w w:val="105"/>
                <w:sz w:val="22"/>
                <w:szCs w:val="22"/>
              </w:rPr>
              <w:t>de</w:t>
            </w:r>
            <w:r>
              <w:rPr>
                <w:rFonts w:hint="default" w:ascii="Arial" w:hAnsi="Arial" w:cs="Arial"/>
                <w:spacing w:val="-10"/>
                <w:w w:val="105"/>
                <w:sz w:val="22"/>
                <w:szCs w:val="22"/>
              </w:rPr>
              <w:t xml:space="preserve"> </w:t>
            </w:r>
            <w:r>
              <w:rPr>
                <w:rFonts w:hint="default" w:ascii="Arial" w:hAnsi="Arial" w:cs="Arial"/>
                <w:spacing w:val="-7"/>
                <w:w w:val="105"/>
                <w:sz w:val="22"/>
                <w:szCs w:val="22"/>
              </w:rPr>
              <w:t>direito</w:t>
            </w:r>
            <w:r>
              <w:rPr>
                <w:rFonts w:hint="default" w:ascii="Arial" w:hAnsi="Arial" w:cs="Arial"/>
                <w:spacing w:val="-9"/>
                <w:w w:val="105"/>
                <w:sz w:val="22"/>
                <w:szCs w:val="22"/>
              </w:rPr>
              <w:t xml:space="preserve"> </w:t>
            </w:r>
            <w:r>
              <w:rPr>
                <w:rFonts w:hint="default" w:ascii="Arial" w:hAnsi="Arial" w:cs="Arial"/>
                <w:spacing w:val="-7"/>
                <w:w w:val="105"/>
                <w:sz w:val="22"/>
                <w:szCs w:val="22"/>
              </w:rPr>
              <w:t>público</w:t>
            </w:r>
            <w:r>
              <w:rPr>
                <w:rFonts w:hint="default" w:ascii="Arial" w:hAnsi="Arial" w:cs="Arial"/>
                <w:spacing w:val="-9"/>
                <w:w w:val="105"/>
                <w:sz w:val="22"/>
                <w:szCs w:val="22"/>
              </w:rPr>
              <w:t xml:space="preserve"> </w:t>
            </w:r>
            <w:r>
              <w:rPr>
                <w:rFonts w:hint="default" w:ascii="Arial" w:hAnsi="Arial" w:cs="Arial"/>
                <w:w w:val="105"/>
                <w:sz w:val="22"/>
                <w:szCs w:val="22"/>
              </w:rPr>
              <w:t>ou</w:t>
            </w:r>
            <w:r>
              <w:rPr>
                <w:rFonts w:hint="default" w:ascii="Arial" w:hAnsi="Arial" w:cs="Arial"/>
                <w:spacing w:val="-19"/>
                <w:w w:val="105"/>
                <w:sz w:val="22"/>
                <w:szCs w:val="22"/>
              </w:rPr>
              <w:t xml:space="preserve"> </w:t>
            </w:r>
            <w:r>
              <w:rPr>
                <w:rFonts w:hint="default" w:ascii="Arial" w:hAnsi="Arial" w:cs="Arial"/>
                <w:spacing w:val="-5"/>
                <w:w w:val="105"/>
                <w:sz w:val="22"/>
                <w:szCs w:val="22"/>
              </w:rPr>
              <w:t>privado</w:t>
            </w:r>
            <w:r>
              <w:rPr>
                <w:rFonts w:hint="default" w:ascii="Arial" w:hAnsi="Arial" w:cs="Arial"/>
                <w:spacing w:val="-9"/>
                <w:w w:val="105"/>
                <w:sz w:val="22"/>
                <w:szCs w:val="22"/>
              </w:rPr>
              <w:t xml:space="preserve"> </w:t>
            </w:r>
            <w:r>
              <w:rPr>
                <w:rFonts w:hint="default" w:ascii="Arial" w:hAnsi="Arial" w:cs="Arial"/>
                <w:spacing w:val="-5"/>
                <w:w w:val="105"/>
                <w:sz w:val="22"/>
                <w:szCs w:val="22"/>
              </w:rPr>
              <w:t>contratantes</w:t>
            </w:r>
            <w:r>
              <w:rPr>
                <w:rFonts w:hint="default" w:ascii="Arial" w:hAnsi="Arial" w:cs="Arial"/>
                <w:spacing w:val="-11"/>
                <w:w w:val="105"/>
                <w:sz w:val="22"/>
                <w:szCs w:val="22"/>
              </w:rPr>
              <w:t xml:space="preserve"> </w:t>
            </w:r>
            <w:r>
              <w:rPr>
                <w:rFonts w:hint="default" w:ascii="Arial" w:hAnsi="Arial" w:cs="Arial"/>
                <w:w w:val="105"/>
                <w:sz w:val="22"/>
                <w:szCs w:val="22"/>
              </w:rPr>
              <w:t>dos</w:t>
            </w:r>
            <w:r>
              <w:rPr>
                <w:rFonts w:hint="default" w:ascii="Arial" w:hAnsi="Arial" w:cs="Arial"/>
                <w:spacing w:val="-12"/>
                <w:w w:val="105"/>
                <w:sz w:val="22"/>
                <w:szCs w:val="22"/>
              </w:rPr>
              <w:t xml:space="preserve"> </w:t>
            </w:r>
            <w:r>
              <w:rPr>
                <w:rFonts w:hint="default" w:ascii="Arial" w:hAnsi="Arial" w:cs="Arial"/>
                <w:spacing w:val="-5"/>
                <w:w w:val="105"/>
                <w:sz w:val="22"/>
                <w:szCs w:val="22"/>
              </w:rPr>
              <w:t>serviços,</w:t>
            </w:r>
            <w:r>
              <w:rPr>
                <w:rFonts w:hint="default" w:ascii="Arial" w:hAnsi="Arial" w:cs="Arial"/>
                <w:spacing w:val="-9"/>
                <w:w w:val="105"/>
                <w:sz w:val="22"/>
                <w:szCs w:val="22"/>
              </w:rPr>
              <w:t xml:space="preserve"> </w:t>
            </w:r>
            <w:r>
              <w:rPr>
                <w:rFonts w:hint="default" w:ascii="Arial" w:hAnsi="Arial" w:cs="Arial"/>
                <w:w w:val="105"/>
                <w:sz w:val="22"/>
                <w:szCs w:val="22"/>
              </w:rPr>
              <w:t>e,</w:t>
            </w:r>
            <w:r>
              <w:rPr>
                <w:rFonts w:hint="default" w:ascii="Arial" w:hAnsi="Arial" w:cs="Arial"/>
                <w:spacing w:val="-9"/>
                <w:w w:val="105"/>
                <w:sz w:val="22"/>
                <w:szCs w:val="22"/>
              </w:rPr>
              <w:t xml:space="preserve"> </w:t>
            </w:r>
            <w:r>
              <w:rPr>
                <w:rFonts w:hint="default" w:ascii="Arial" w:hAnsi="Arial" w:cs="Arial"/>
                <w:spacing w:val="-5"/>
                <w:w w:val="105"/>
                <w:sz w:val="22"/>
                <w:szCs w:val="22"/>
              </w:rPr>
              <w:t>quando</w:t>
            </w:r>
            <w:r>
              <w:rPr>
                <w:rFonts w:hint="default" w:ascii="Arial" w:hAnsi="Arial" w:cs="Arial"/>
                <w:spacing w:val="-9"/>
                <w:w w:val="105"/>
                <w:sz w:val="22"/>
                <w:szCs w:val="22"/>
              </w:rPr>
              <w:t xml:space="preserve"> </w:t>
            </w:r>
            <w:r>
              <w:rPr>
                <w:rFonts w:hint="default" w:ascii="Arial" w:hAnsi="Arial" w:cs="Arial"/>
                <w:spacing w:val="-3"/>
                <w:w w:val="105"/>
                <w:sz w:val="22"/>
                <w:szCs w:val="22"/>
              </w:rPr>
              <w:t>couber,</w:t>
            </w:r>
            <w:r>
              <w:rPr>
                <w:rFonts w:hint="default" w:ascii="Arial" w:hAnsi="Arial" w:cs="Arial"/>
                <w:spacing w:val="-8"/>
                <w:w w:val="105"/>
                <w:sz w:val="22"/>
                <w:szCs w:val="22"/>
              </w:rPr>
              <w:t xml:space="preserve"> </w:t>
            </w:r>
            <w:r>
              <w:rPr>
                <w:rFonts w:hint="default" w:ascii="Arial" w:hAnsi="Arial" w:cs="Arial"/>
                <w:spacing w:val="-5"/>
                <w:w w:val="105"/>
                <w:sz w:val="22"/>
                <w:szCs w:val="22"/>
              </w:rPr>
              <w:t>acompanhados</w:t>
            </w:r>
            <w:r>
              <w:rPr>
                <w:rFonts w:hint="default" w:ascii="Arial" w:hAnsi="Arial" w:cs="Arial"/>
                <w:spacing w:val="-12"/>
                <w:w w:val="105"/>
                <w:sz w:val="22"/>
                <w:szCs w:val="22"/>
              </w:rPr>
              <w:t xml:space="preserve"> </w:t>
            </w:r>
            <w:r>
              <w:rPr>
                <w:rFonts w:hint="default" w:ascii="Arial" w:hAnsi="Arial" w:cs="Arial"/>
                <w:spacing w:val="-5"/>
                <w:w w:val="105"/>
                <w:sz w:val="22"/>
                <w:szCs w:val="22"/>
              </w:rPr>
              <w:t>pelo</w:t>
            </w:r>
            <w:r>
              <w:rPr>
                <w:rFonts w:hint="default" w:ascii="Arial" w:hAnsi="Arial" w:cs="Arial"/>
                <w:spacing w:val="-9"/>
                <w:w w:val="105"/>
                <w:sz w:val="22"/>
                <w:szCs w:val="22"/>
              </w:rPr>
              <w:t xml:space="preserve"> </w:t>
            </w:r>
            <w:r>
              <w:rPr>
                <w:rFonts w:hint="default" w:ascii="Arial" w:hAnsi="Arial" w:cs="Arial"/>
                <w:spacing w:val="-6"/>
                <w:w w:val="105"/>
                <w:sz w:val="22"/>
                <w:szCs w:val="22"/>
              </w:rPr>
              <w:t xml:space="preserve">registro no Conselho </w:t>
            </w:r>
            <w:r>
              <w:rPr>
                <w:rFonts w:hint="default" w:ascii="Arial" w:hAnsi="Arial" w:cs="Arial"/>
                <w:spacing w:val="-7"/>
                <w:w w:val="105"/>
                <w:sz w:val="22"/>
                <w:szCs w:val="22"/>
              </w:rPr>
              <w:t>Regional</w:t>
            </w:r>
            <w:r>
              <w:rPr>
                <w:rFonts w:hint="default" w:ascii="Arial" w:hAnsi="Arial" w:cs="Arial"/>
                <w:spacing w:val="-8"/>
                <w:w w:val="105"/>
                <w:sz w:val="22"/>
                <w:szCs w:val="22"/>
              </w:rPr>
              <w:t xml:space="preserve"> </w:t>
            </w:r>
            <w:r>
              <w:rPr>
                <w:rFonts w:hint="default" w:ascii="Arial" w:hAnsi="Arial" w:cs="Arial"/>
                <w:spacing w:val="-5"/>
                <w:w w:val="105"/>
                <w:sz w:val="22"/>
                <w:szCs w:val="22"/>
              </w:rPr>
              <w:t>competente</w:t>
            </w:r>
          </w:p>
        </w:tc>
      </w:tr>
    </w:tbl>
    <w:p>
      <w:pPr>
        <w:spacing w:line="273" w:lineRule="auto"/>
        <w:rPr>
          <w:rFonts w:hint="default" w:ascii="Arial" w:hAnsi="Arial" w:cs="Arial"/>
          <w:sz w:val="22"/>
          <w:szCs w:val="22"/>
        </w:rPr>
        <w:sectPr>
          <w:pgSz w:w="15840" w:h="12240" w:orient="landscape"/>
          <w:pgMar w:top="580" w:right="680" w:bottom="280" w:left="2160" w:header="286" w:footer="0" w:gutter="0"/>
          <w:cols w:space="720" w:num="1"/>
        </w:sectPr>
      </w:pPr>
    </w:p>
    <w:p>
      <w:pPr>
        <w:pStyle w:val="5"/>
        <w:spacing w:before="15"/>
        <w:rPr>
          <w:rFonts w:hint="default" w:ascii="Arial" w:hAnsi="Arial" w:cs="Arial"/>
          <w:sz w:val="22"/>
          <w:szCs w:val="22"/>
        </w:rPr>
      </w:pPr>
    </w:p>
    <w:p>
      <w:pPr>
        <w:pStyle w:val="5"/>
        <w:spacing w:before="43"/>
        <w:ind w:left="8172" w:right="4523"/>
        <w:jc w:val="center"/>
        <w:rPr>
          <w:rFonts w:hint="default" w:ascii="Arial" w:hAnsi="Arial" w:cs="Arial"/>
          <w:sz w:val="22"/>
          <w:szCs w:val="22"/>
        </w:rPr>
      </w:pPr>
      <w:r>
        <w:rPr>
          <w:rFonts w:hint="default" w:ascii="Arial" w:hAnsi="Arial" w:cs="Arial"/>
          <w:color w:val="000009"/>
          <w:sz w:val="22"/>
          <w:szCs w:val="22"/>
        </w:rPr>
        <w:t>5</w:t>
      </w:r>
    </w:p>
    <w:p>
      <w:pPr>
        <w:pStyle w:val="5"/>
        <w:spacing w:before="10"/>
        <w:rPr>
          <w:rFonts w:hint="default" w:ascii="Arial" w:hAnsi="Arial" w:cs="Arial"/>
          <w:sz w:val="22"/>
          <w:szCs w:val="22"/>
        </w:rPr>
      </w:pPr>
    </w:p>
    <w:tbl>
      <w:tblPr>
        <w:tblStyle w:val="12"/>
        <w:tblW w:w="12749" w:type="dxa"/>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96"/>
        <w:gridCol w:w="3094"/>
        <w:gridCol w:w="801"/>
        <w:gridCol w:w="1015"/>
        <w:gridCol w:w="1793"/>
        <w:gridCol w:w="1793"/>
        <w:gridCol w:w="2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4" w:hRule="atLeast"/>
        </w:trPr>
        <w:tc>
          <w:tcPr>
            <w:tcW w:w="1496" w:type="dxa"/>
            <w:tcBorders>
              <w:bottom w:val="single" w:color="000000" w:sz="12" w:space="0"/>
            </w:tcBorders>
          </w:tcPr>
          <w:p>
            <w:pPr>
              <w:pStyle w:val="16"/>
              <w:keepNext w:val="0"/>
              <w:keepLines w:val="0"/>
              <w:suppressLineNumbers w:val="0"/>
              <w:spacing w:before="7"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232" w:right="0"/>
              <w:rPr>
                <w:rFonts w:hint="default" w:ascii="Arial" w:hAnsi="Arial" w:cs="Arial"/>
                <w:b/>
                <w:sz w:val="22"/>
                <w:szCs w:val="22"/>
              </w:rPr>
            </w:pPr>
            <w:r>
              <w:rPr>
                <w:rFonts w:hint="default" w:ascii="Arial" w:hAnsi="Arial" w:cs="Arial"/>
                <w:b/>
                <w:w w:val="110"/>
                <w:sz w:val="22"/>
                <w:szCs w:val="22"/>
              </w:rPr>
              <w:t>QUADRO 03</w:t>
            </w:r>
          </w:p>
        </w:tc>
        <w:tc>
          <w:tcPr>
            <w:tcW w:w="11253" w:type="dxa"/>
            <w:gridSpan w:val="6"/>
            <w:tcBorders>
              <w:bottom w:val="single" w:color="000000" w:sz="12" w:space="0"/>
              <w:right w:val="single" w:color="000000" w:sz="12" w:space="0"/>
            </w:tcBorders>
          </w:tcPr>
          <w:p>
            <w:pPr>
              <w:pStyle w:val="16"/>
              <w:keepNext w:val="0"/>
              <w:keepLines w:val="0"/>
              <w:suppressLineNumbers w:val="0"/>
              <w:spacing w:before="139" w:beforeAutospacing="0" w:afterAutospacing="0" w:line="285" w:lineRule="auto"/>
              <w:ind w:left="4958" w:right="0" w:hanging="4591"/>
              <w:rPr>
                <w:rFonts w:hint="default" w:ascii="Arial" w:hAnsi="Arial" w:cs="Arial"/>
                <w:b/>
                <w:sz w:val="22"/>
                <w:szCs w:val="22"/>
              </w:rPr>
            </w:pPr>
            <w:r>
              <w:rPr>
                <w:rFonts w:hint="default" w:ascii="Arial" w:hAnsi="Arial" w:cs="Arial"/>
                <w:b/>
                <w:spacing w:val="-5"/>
                <w:w w:val="110"/>
                <w:sz w:val="22"/>
                <w:szCs w:val="22"/>
              </w:rPr>
              <w:t>RELAÇÃO</w:t>
            </w:r>
            <w:r>
              <w:rPr>
                <w:rFonts w:hint="default" w:ascii="Arial" w:hAnsi="Arial" w:cs="Arial"/>
                <w:b/>
                <w:spacing w:val="-23"/>
                <w:w w:val="110"/>
                <w:sz w:val="22"/>
                <w:szCs w:val="22"/>
              </w:rPr>
              <w:t xml:space="preserve"> </w:t>
            </w:r>
            <w:r>
              <w:rPr>
                <w:rFonts w:hint="default" w:ascii="Arial" w:hAnsi="Arial" w:cs="Arial"/>
                <w:b/>
                <w:w w:val="110"/>
                <w:sz w:val="22"/>
                <w:szCs w:val="22"/>
              </w:rPr>
              <w:t>E</w:t>
            </w:r>
            <w:r>
              <w:rPr>
                <w:rFonts w:hint="default" w:ascii="Arial" w:hAnsi="Arial" w:cs="Arial"/>
                <w:b/>
                <w:spacing w:val="-25"/>
                <w:w w:val="110"/>
                <w:sz w:val="22"/>
                <w:szCs w:val="22"/>
              </w:rPr>
              <w:t xml:space="preserve"> </w:t>
            </w:r>
            <w:r>
              <w:rPr>
                <w:rFonts w:hint="default" w:ascii="Arial" w:hAnsi="Arial" w:cs="Arial"/>
                <w:b/>
                <w:spacing w:val="-5"/>
                <w:w w:val="110"/>
                <w:sz w:val="22"/>
                <w:szCs w:val="22"/>
              </w:rPr>
              <w:t>VINCULAÇÃO</w:t>
            </w:r>
            <w:r>
              <w:rPr>
                <w:rFonts w:hint="default" w:ascii="Arial" w:hAnsi="Arial" w:cs="Arial"/>
                <w:b/>
                <w:spacing w:val="-23"/>
                <w:w w:val="110"/>
                <w:sz w:val="22"/>
                <w:szCs w:val="22"/>
              </w:rPr>
              <w:t xml:space="preserve"> </w:t>
            </w:r>
            <w:r>
              <w:rPr>
                <w:rFonts w:hint="default" w:ascii="Arial" w:hAnsi="Arial" w:cs="Arial"/>
                <w:b/>
                <w:w w:val="110"/>
                <w:sz w:val="22"/>
                <w:szCs w:val="22"/>
              </w:rPr>
              <w:t>DOS</w:t>
            </w:r>
            <w:r>
              <w:rPr>
                <w:rFonts w:hint="default" w:ascii="Arial" w:hAnsi="Arial" w:cs="Arial"/>
                <w:b/>
                <w:spacing w:val="-19"/>
                <w:w w:val="110"/>
                <w:sz w:val="22"/>
                <w:szCs w:val="22"/>
              </w:rPr>
              <w:t xml:space="preserve"> </w:t>
            </w:r>
            <w:r>
              <w:rPr>
                <w:rFonts w:hint="default" w:ascii="Arial" w:hAnsi="Arial" w:cs="Arial"/>
                <w:b/>
                <w:spacing w:val="-4"/>
                <w:w w:val="110"/>
                <w:sz w:val="22"/>
                <w:szCs w:val="22"/>
              </w:rPr>
              <w:t>PROFISSIONAIS</w:t>
            </w:r>
            <w:r>
              <w:rPr>
                <w:rFonts w:hint="default" w:ascii="Arial" w:hAnsi="Arial" w:cs="Arial"/>
                <w:b/>
                <w:spacing w:val="-19"/>
                <w:w w:val="110"/>
                <w:sz w:val="22"/>
                <w:szCs w:val="22"/>
              </w:rPr>
              <w:t xml:space="preserve"> </w:t>
            </w:r>
            <w:r>
              <w:rPr>
                <w:rFonts w:hint="default" w:ascii="Arial" w:hAnsi="Arial" w:cs="Arial"/>
                <w:b/>
                <w:w w:val="110"/>
                <w:sz w:val="22"/>
                <w:szCs w:val="22"/>
              </w:rPr>
              <w:t>INDICADOS</w:t>
            </w:r>
            <w:r>
              <w:rPr>
                <w:rFonts w:hint="default" w:ascii="Arial" w:hAnsi="Arial" w:cs="Arial"/>
                <w:b/>
                <w:spacing w:val="-20"/>
                <w:w w:val="110"/>
                <w:sz w:val="22"/>
                <w:szCs w:val="22"/>
              </w:rPr>
              <w:t xml:space="preserve"> </w:t>
            </w:r>
            <w:r>
              <w:rPr>
                <w:rFonts w:hint="default" w:ascii="Arial" w:hAnsi="Arial" w:cs="Arial"/>
                <w:b/>
                <w:spacing w:val="-4"/>
                <w:w w:val="110"/>
                <w:sz w:val="22"/>
                <w:szCs w:val="22"/>
              </w:rPr>
              <w:t>PARA</w:t>
            </w:r>
            <w:r>
              <w:rPr>
                <w:rFonts w:hint="default" w:ascii="Arial" w:hAnsi="Arial" w:cs="Arial"/>
                <w:b/>
                <w:spacing w:val="-23"/>
                <w:w w:val="110"/>
                <w:sz w:val="22"/>
                <w:szCs w:val="22"/>
              </w:rPr>
              <w:t xml:space="preserve"> </w:t>
            </w:r>
            <w:r>
              <w:rPr>
                <w:rFonts w:hint="default" w:ascii="Arial" w:hAnsi="Arial" w:cs="Arial"/>
                <w:b/>
                <w:spacing w:val="-3"/>
                <w:w w:val="110"/>
                <w:sz w:val="22"/>
                <w:szCs w:val="22"/>
              </w:rPr>
              <w:t>FINS</w:t>
            </w:r>
            <w:r>
              <w:rPr>
                <w:rFonts w:hint="default" w:ascii="Arial" w:hAnsi="Arial" w:cs="Arial"/>
                <w:b/>
                <w:spacing w:val="-20"/>
                <w:w w:val="110"/>
                <w:sz w:val="22"/>
                <w:szCs w:val="22"/>
              </w:rPr>
              <w:t xml:space="preserve"> </w:t>
            </w:r>
            <w:r>
              <w:rPr>
                <w:rFonts w:hint="default" w:ascii="Arial" w:hAnsi="Arial" w:cs="Arial"/>
                <w:b/>
                <w:w w:val="110"/>
                <w:sz w:val="22"/>
                <w:szCs w:val="22"/>
              </w:rPr>
              <w:t>DE</w:t>
            </w:r>
            <w:r>
              <w:rPr>
                <w:rFonts w:hint="default" w:ascii="Arial" w:hAnsi="Arial" w:cs="Arial"/>
                <w:b/>
                <w:spacing w:val="-24"/>
                <w:w w:val="110"/>
                <w:sz w:val="22"/>
                <w:szCs w:val="22"/>
              </w:rPr>
              <w:t xml:space="preserve"> </w:t>
            </w:r>
            <w:r>
              <w:rPr>
                <w:rFonts w:hint="default" w:ascii="Arial" w:hAnsi="Arial" w:cs="Arial"/>
                <w:b/>
                <w:spacing w:val="-4"/>
                <w:w w:val="110"/>
                <w:sz w:val="22"/>
                <w:szCs w:val="22"/>
              </w:rPr>
              <w:t>COMPROVAÇÃO</w:t>
            </w:r>
            <w:r>
              <w:rPr>
                <w:rFonts w:hint="default" w:ascii="Arial" w:hAnsi="Arial" w:cs="Arial"/>
                <w:b/>
                <w:spacing w:val="-23"/>
                <w:w w:val="110"/>
                <w:sz w:val="22"/>
                <w:szCs w:val="22"/>
              </w:rPr>
              <w:t xml:space="preserve"> </w:t>
            </w:r>
            <w:r>
              <w:rPr>
                <w:rFonts w:hint="default" w:ascii="Arial" w:hAnsi="Arial" w:cs="Arial"/>
                <w:b/>
                <w:w w:val="110"/>
                <w:sz w:val="22"/>
                <w:szCs w:val="22"/>
              </w:rPr>
              <w:t>DA</w:t>
            </w:r>
            <w:r>
              <w:rPr>
                <w:rFonts w:hint="default" w:ascii="Arial" w:hAnsi="Arial" w:cs="Arial"/>
                <w:b/>
                <w:spacing w:val="-24"/>
                <w:w w:val="110"/>
                <w:sz w:val="22"/>
                <w:szCs w:val="22"/>
              </w:rPr>
              <w:t xml:space="preserve"> </w:t>
            </w:r>
            <w:r>
              <w:rPr>
                <w:rFonts w:hint="default" w:ascii="Arial" w:hAnsi="Arial" w:cs="Arial"/>
                <w:b/>
                <w:spacing w:val="-4"/>
                <w:w w:val="110"/>
                <w:sz w:val="22"/>
                <w:szCs w:val="22"/>
              </w:rPr>
              <w:t>CAPACIDADE</w:t>
            </w:r>
            <w:r>
              <w:rPr>
                <w:rFonts w:hint="default" w:ascii="Arial" w:hAnsi="Arial" w:cs="Arial"/>
                <w:b/>
                <w:spacing w:val="-24"/>
                <w:w w:val="110"/>
                <w:sz w:val="22"/>
                <w:szCs w:val="22"/>
              </w:rPr>
              <w:t xml:space="preserve"> </w:t>
            </w:r>
            <w:r>
              <w:rPr>
                <w:rFonts w:hint="default" w:ascii="Arial" w:hAnsi="Arial" w:cs="Arial"/>
                <w:b/>
                <w:spacing w:val="-5"/>
                <w:w w:val="110"/>
                <w:sz w:val="22"/>
                <w:szCs w:val="22"/>
              </w:rPr>
              <w:t xml:space="preserve">TECNICO- </w:t>
            </w:r>
            <w:r>
              <w:rPr>
                <w:rFonts w:hint="default" w:ascii="Arial" w:hAnsi="Arial" w:cs="Arial"/>
                <w:b/>
                <w:spacing w:val="-4"/>
                <w:w w:val="110"/>
                <w:sz w:val="22"/>
                <w:szCs w:val="22"/>
              </w:rPr>
              <w:t>PROFISSIONAL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9" w:hRule="atLeast"/>
        </w:trPr>
        <w:tc>
          <w:tcPr>
            <w:tcW w:w="1496" w:type="dxa"/>
            <w:vMerge w:val="restart"/>
            <w:tcBorders>
              <w:top w:val="single" w:color="000000" w:sz="12" w:space="0"/>
            </w:tcBorders>
          </w:tcPr>
          <w:p>
            <w:pPr>
              <w:pStyle w:val="16"/>
              <w:keepNext w:val="0"/>
              <w:keepLines w:val="0"/>
              <w:suppressLineNumbers w:val="0"/>
              <w:spacing w:before="2" w:beforeAutospacing="0" w:afterAutospacing="0"/>
              <w:ind w:left="0" w:right="0"/>
              <w:rPr>
                <w:rFonts w:hint="default" w:ascii="Arial" w:hAnsi="Arial" w:cs="Arial"/>
                <w:sz w:val="22"/>
                <w:szCs w:val="22"/>
              </w:rPr>
            </w:pPr>
          </w:p>
          <w:p>
            <w:pPr>
              <w:pStyle w:val="16"/>
              <w:keepNext w:val="0"/>
              <w:keepLines w:val="0"/>
              <w:suppressLineNumbers w:val="0"/>
              <w:spacing w:before="1" w:beforeAutospacing="0" w:afterAutospacing="0"/>
              <w:ind w:left="175" w:right="0"/>
              <w:rPr>
                <w:rFonts w:hint="default" w:ascii="Arial" w:hAnsi="Arial" w:cs="Arial"/>
                <w:sz w:val="22"/>
                <w:szCs w:val="22"/>
              </w:rPr>
            </w:pPr>
            <w:r>
              <w:rPr>
                <w:rFonts w:hint="default" w:ascii="Arial" w:hAnsi="Arial" w:cs="Arial"/>
                <w:w w:val="110"/>
                <w:sz w:val="22"/>
                <w:szCs w:val="22"/>
              </w:rPr>
              <w:t>Nº DE ORDEM</w:t>
            </w:r>
          </w:p>
        </w:tc>
        <w:tc>
          <w:tcPr>
            <w:tcW w:w="3094" w:type="dxa"/>
            <w:vMerge w:val="restart"/>
            <w:tcBorders>
              <w:top w:val="single" w:color="000000" w:sz="12" w:space="0"/>
            </w:tcBorders>
          </w:tcPr>
          <w:p>
            <w:pPr>
              <w:pStyle w:val="16"/>
              <w:keepNext w:val="0"/>
              <w:keepLines w:val="0"/>
              <w:suppressLineNumbers w:val="0"/>
              <w:spacing w:before="170" w:beforeAutospacing="0" w:afterAutospacing="0" w:line="285" w:lineRule="auto"/>
              <w:ind w:left="905" w:right="0" w:firstLine="216"/>
              <w:rPr>
                <w:rFonts w:hint="default" w:ascii="Arial" w:hAnsi="Arial" w:cs="Arial"/>
                <w:sz w:val="22"/>
                <w:szCs w:val="22"/>
              </w:rPr>
            </w:pPr>
            <w:r>
              <w:rPr>
                <w:rFonts w:hint="default" w:ascii="Arial" w:hAnsi="Arial" w:cs="Arial"/>
                <w:w w:val="110"/>
                <w:sz w:val="22"/>
                <w:szCs w:val="22"/>
              </w:rPr>
              <w:t xml:space="preserve">NOME DO </w:t>
            </w:r>
            <w:r>
              <w:rPr>
                <w:rFonts w:hint="default" w:ascii="Arial" w:hAnsi="Arial" w:cs="Arial"/>
                <w:w w:val="105"/>
                <w:sz w:val="22"/>
                <w:szCs w:val="22"/>
              </w:rPr>
              <w:t>PROFISSIONAL</w:t>
            </w:r>
          </w:p>
        </w:tc>
        <w:tc>
          <w:tcPr>
            <w:tcW w:w="3609" w:type="dxa"/>
            <w:gridSpan w:val="3"/>
            <w:tcBorders>
              <w:top w:val="single" w:color="000000" w:sz="12" w:space="0"/>
            </w:tcBorders>
          </w:tcPr>
          <w:p>
            <w:pPr>
              <w:pStyle w:val="16"/>
              <w:keepNext w:val="0"/>
              <w:keepLines w:val="0"/>
              <w:suppressLineNumbers w:val="0"/>
              <w:spacing w:before="26" w:beforeAutospacing="0" w:afterAutospacing="0"/>
              <w:ind w:left="665" w:right="0"/>
              <w:rPr>
                <w:rFonts w:hint="default" w:ascii="Arial" w:hAnsi="Arial" w:cs="Arial"/>
                <w:sz w:val="22"/>
                <w:szCs w:val="22"/>
              </w:rPr>
            </w:pPr>
            <w:r>
              <w:rPr>
                <w:rFonts w:hint="default" w:ascii="Arial" w:hAnsi="Arial" w:cs="Arial"/>
                <w:w w:val="110"/>
                <w:sz w:val="22"/>
                <w:szCs w:val="22"/>
              </w:rPr>
              <w:t>ÁREA TÉCNICA PROPOSTA</w:t>
            </w:r>
          </w:p>
        </w:tc>
        <w:tc>
          <w:tcPr>
            <w:tcW w:w="4550" w:type="dxa"/>
            <w:gridSpan w:val="2"/>
            <w:tcBorders>
              <w:top w:val="single" w:color="000000" w:sz="12" w:space="0"/>
              <w:right w:val="single" w:color="000000" w:sz="12" w:space="0"/>
            </w:tcBorders>
          </w:tcPr>
          <w:p>
            <w:pPr>
              <w:pStyle w:val="16"/>
              <w:keepNext w:val="0"/>
              <w:keepLines w:val="0"/>
              <w:suppressLineNumbers w:val="0"/>
              <w:spacing w:before="26" w:beforeAutospacing="0" w:afterAutospacing="0"/>
              <w:ind w:left="1832" w:right="1824"/>
              <w:jc w:val="center"/>
              <w:rPr>
                <w:rFonts w:hint="default" w:ascii="Arial" w:hAnsi="Arial" w:cs="Arial"/>
                <w:sz w:val="22"/>
                <w:szCs w:val="22"/>
              </w:rPr>
            </w:pPr>
            <w:r>
              <w:rPr>
                <w:rFonts w:hint="default" w:ascii="Arial" w:hAnsi="Arial" w:cs="Arial"/>
                <w:w w:val="110"/>
                <w:sz w:val="22"/>
                <w:szCs w:val="22"/>
              </w:rPr>
              <w:t>CÓDIGOS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8" w:hRule="atLeast"/>
        </w:trPr>
        <w:tc>
          <w:tcPr>
            <w:tcW w:w="1496" w:type="dxa"/>
            <w:vMerge w:val="continue"/>
            <w:tcBorders>
              <w:top w:val="nil"/>
            </w:tcBorders>
          </w:tcPr>
          <w:p>
            <w:pPr>
              <w:keepNext w:val="0"/>
              <w:keepLines w:val="0"/>
              <w:suppressLineNumbers w:val="0"/>
              <w:spacing w:before="0" w:beforeAutospacing="0" w:afterAutospacing="0"/>
              <w:ind w:left="0" w:right="0"/>
              <w:rPr>
                <w:rFonts w:hint="default" w:ascii="Arial" w:hAnsi="Arial" w:cs="Arial"/>
                <w:sz w:val="22"/>
                <w:szCs w:val="22"/>
              </w:rPr>
            </w:pPr>
          </w:p>
        </w:tc>
        <w:tc>
          <w:tcPr>
            <w:tcW w:w="3094" w:type="dxa"/>
            <w:vMerge w:val="continue"/>
            <w:tcBorders>
              <w:top w:val="nil"/>
            </w:tcBorders>
          </w:tcPr>
          <w:p>
            <w:pPr>
              <w:keepNext w:val="0"/>
              <w:keepLines w:val="0"/>
              <w:suppressLineNumbers w:val="0"/>
              <w:spacing w:before="0" w:beforeAutospacing="0" w:afterAutospacing="0"/>
              <w:ind w:left="0" w:right="0"/>
              <w:rPr>
                <w:rFonts w:hint="default" w:ascii="Arial" w:hAnsi="Arial" w:cs="Arial"/>
                <w:sz w:val="22"/>
                <w:szCs w:val="22"/>
              </w:rPr>
            </w:pPr>
          </w:p>
        </w:tc>
        <w:tc>
          <w:tcPr>
            <w:tcW w:w="1816" w:type="dxa"/>
            <w:gridSpan w:val="2"/>
          </w:tcPr>
          <w:p>
            <w:pPr>
              <w:pStyle w:val="16"/>
              <w:keepNext w:val="0"/>
              <w:keepLines w:val="0"/>
              <w:suppressLineNumbers w:val="0"/>
              <w:spacing w:before="161" w:beforeAutospacing="0" w:afterAutospacing="0"/>
              <w:ind w:left="426" w:right="0"/>
              <w:rPr>
                <w:rFonts w:hint="default" w:ascii="Arial" w:hAnsi="Arial" w:cs="Arial"/>
                <w:sz w:val="22"/>
                <w:szCs w:val="22"/>
              </w:rPr>
            </w:pPr>
            <w:r>
              <w:rPr>
                <w:rFonts w:hint="default" w:ascii="Arial" w:hAnsi="Arial" w:cs="Arial"/>
                <w:w w:val="110"/>
                <w:sz w:val="22"/>
                <w:szCs w:val="22"/>
              </w:rPr>
              <w:t>FUNÇÃO (I)</w:t>
            </w:r>
          </w:p>
        </w:tc>
        <w:tc>
          <w:tcPr>
            <w:tcW w:w="1793" w:type="dxa"/>
          </w:tcPr>
          <w:p>
            <w:pPr>
              <w:pStyle w:val="16"/>
              <w:keepNext w:val="0"/>
              <w:keepLines w:val="0"/>
              <w:suppressLineNumbers w:val="0"/>
              <w:spacing w:before="161" w:beforeAutospacing="0" w:afterAutospacing="0"/>
              <w:ind w:left="494" w:right="0"/>
              <w:rPr>
                <w:rFonts w:hint="default" w:ascii="Arial" w:hAnsi="Arial" w:cs="Arial"/>
                <w:sz w:val="22"/>
                <w:szCs w:val="22"/>
              </w:rPr>
            </w:pPr>
            <w:r>
              <w:rPr>
                <w:rFonts w:hint="default" w:ascii="Arial" w:hAnsi="Arial" w:cs="Arial"/>
                <w:w w:val="110"/>
                <w:sz w:val="22"/>
                <w:szCs w:val="22"/>
              </w:rPr>
              <w:t>NÍVEL (II)</w:t>
            </w:r>
          </w:p>
        </w:tc>
        <w:tc>
          <w:tcPr>
            <w:tcW w:w="1793" w:type="dxa"/>
          </w:tcPr>
          <w:p>
            <w:pPr>
              <w:pStyle w:val="16"/>
              <w:keepNext w:val="0"/>
              <w:keepLines w:val="0"/>
              <w:suppressLineNumbers w:val="0"/>
              <w:spacing w:before="161" w:beforeAutospacing="0" w:afterAutospacing="0"/>
              <w:ind w:left="140" w:right="0"/>
              <w:rPr>
                <w:rFonts w:hint="default" w:ascii="Arial" w:hAnsi="Arial" w:cs="Arial"/>
                <w:sz w:val="22"/>
                <w:szCs w:val="22"/>
              </w:rPr>
            </w:pPr>
            <w:r>
              <w:rPr>
                <w:rFonts w:hint="default" w:ascii="Arial" w:hAnsi="Arial" w:cs="Arial"/>
                <w:w w:val="110"/>
                <w:sz w:val="22"/>
                <w:szCs w:val="22"/>
              </w:rPr>
              <w:t>VINCULAÇÃO (III)</w:t>
            </w:r>
          </w:p>
        </w:tc>
        <w:tc>
          <w:tcPr>
            <w:tcW w:w="2757" w:type="dxa"/>
            <w:tcBorders>
              <w:right w:val="single" w:color="000000" w:sz="12" w:space="0"/>
            </w:tcBorders>
          </w:tcPr>
          <w:p>
            <w:pPr>
              <w:pStyle w:val="16"/>
              <w:keepNext w:val="0"/>
              <w:keepLines w:val="0"/>
              <w:suppressLineNumbers w:val="0"/>
              <w:spacing w:before="161" w:beforeAutospacing="0" w:afterAutospacing="0"/>
              <w:ind w:left="881" w:right="0"/>
              <w:rPr>
                <w:rFonts w:hint="default" w:ascii="Arial" w:hAnsi="Arial" w:cs="Arial"/>
                <w:sz w:val="22"/>
                <w:szCs w:val="22"/>
              </w:rPr>
            </w:pPr>
            <w:r>
              <w:rPr>
                <w:rFonts w:hint="default" w:ascii="Arial" w:hAnsi="Arial" w:cs="Arial"/>
                <w:w w:val="110"/>
                <w:sz w:val="22"/>
                <w:szCs w:val="22"/>
              </w:rPr>
              <w:t>REGIME (IV)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60" w:hRule="atLeast"/>
        </w:trPr>
        <w:tc>
          <w:tcPr>
            <w:tcW w:w="1496"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3094"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816" w:type="dxa"/>
            <w:gridSpan w:val="2"/>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793"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793"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757" w:type="dxa"/>
            <w:tcBorders>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8" w:hRule="atLeast"/>
        </w:trPr>
        <w:tc>
          <w:tcPr>
            <w:tcW w:w="1496" w:type="dxa"/>
            <w:tcBorders>
              <w:bottom w:val="single" w:color="000000" w:sz="12" w:space="0"/>
            </w:tcBorders>
          </w:tcPr>
          <w:p>
            <w:pPr>
              <w:pStyle w:val="16"/>
              <w:keepNext w:val="0"/>
              <w:keepLines w:val="0"/>
              <w:suppressLineNumbers w:val="0"/>
              <w:spacing w:before="17" w:beforeAutospacing="0" w:afterAutospacing="0"/>
              <w:ind w:left="26" w:right="0"/>
              <w:rPr>
                <w:rFonts w:hint="default" w:ascii="Arial" w:hAnsi="Arial" w:cs="Arial"/>
                <w:sz w:val="22"/>
                <w:szCs w:val="22"/>
              </w:rPr>
            </w:pPr>
            <w:r>
              <w:rPr>
                <w:rFonts w:hint="default" w:ascii="Arial" w:hAnsi="Arial" w:cs="Arial"/>
                <w:w w:val="110"/>
                <w:sz w:val="22"/>
                <w:szCs w:val="22"/>
              </w:rPr>
              <w:t>Data:</w:t>
            </w:r>
          </w:p>
        </w:tc>
        <w:tc>
          <w:tcPr>
            <w:tcW w:w="6703" w:type="dxa"/>
            <w:gridSpan w:val="4"/>
            <w:tcBorders>
              <w:bottom w:val="single" w:color="000000" w:sz="12" w:space="0"/>
            </w:tcBorders>
          </w:tcPr>
          <w:p>
            <w:pPr>
              <w:pStyle w:val="16"/>
              <w:keepNext w:val="0"/>
              <w:keepLines w:val="0"/>
              <w:suppressLineNumbers w:val="0"/>
              <w:spacing w:before="17" w:beforeAutospacing="0" w:afterAutospacing="0"/>
              <w:ind w:left="26" w:right="0"/>
              <w:rPr>
                <w:rFonts w:hint="default" w:ascii="Arial" w:hAnsi="Arial" w:cs="Arial"/>
                <w:sz w:val="22"/>
                <w:szCs w:val="22"/>
              </w:rPr>
            </w:pPr>
            <w:r>
              <w:rPr>
                <w:rFonts w:hint="default" w:ascii="Arial" w:hAnsi="Arial" w:cs="Arial"/>
                <w:w w:val="110"/>
                <w:sz w:val="22"/>
                <w:szCs w:val="22"/>
              </w:rPr>
              <w:t>Nome da Empresa Licitante:</w:t>
            </w:r>
          </w:p>
        </w:tc>
        <w:tc>
          <w:tcPr>
            <w:tcW w:w="4550" w:type="dxa"/>
            <w:gridSpan w:val="2"/>
            <w:tcBorders>
              <w:bottom w:val="single" w:color="000000" w:sz="12" w:space="0"/>
              <w:right w:val="single" w:color="000000" w:sz="12" w:space="0"/>
            </w:tcBorders>
          </w:tcPr>
          <w:p>
            <w:pPr>
              <w:pStyle w:val="16"/>
              <w:keepNext w:val="0"/>
              <w:keepLines w:val="0"/>
              <w:suppressLineNumbers w:val="0"/>
              <w:spacing w:before="17" w:beforeAutospacing="0" w:afterAutospacing="0"/>
              <w:ind w:left="25" w:right="0"/>
              <w:rPr>
                <w:rFonts w:hint="default" w:ascii="Arial" w:hAnsi="Arial" w:cs="Arial"/>
                <w:sz w:val="22"/>
                <w:szCs w:val="22"/>
              </w:rPr>
            </w:pPr>
            <w:r>
              <w:rPr>
                <w:rFonts w:hint="default" w:ascii="Arial" w:hAnsi="Arial" w:cs="Arial"/>
                <w:spacing w:val="-6"/>
                <w:w w:val="110"/>
                <w:sz w:val="22"/>
                <w:szCs w:val="22"/>
              </w:rPr>
              <w:t xml:space="preserve">Identificação, </w:t>
            </w:r>
            <w:r>
              <w:rPr>
                <w:rFonts w:hint="default" w:ascii="Arial" w:hAnsi="Arial" w:cs="Arial"/>
                <w:spacing w:val="-8"/>
                <w:w w:val="110"/>
                <w:sz w:val="22"/>
                <w:szCs w:val="22"/>
              </w:rPr>
              <w:t xml:space="preserve">Qualificação </w:t>
            </w:r>
            <w:r>
              <w:rPr>
                <w:rFonts w:hint="default" w:ascii="Arial" w:hAnsi="Arial" w:cs="Arial"/>
                <w:w w:val="110"/>
                <w:sz w:val="22"/>
                <w:szCs w:val="22"/>
              </w:rPr>
              <w:t xml:space="preserve">e </w:t>
            </w:r>
            <w:r>
              <w:rPr>
                <w:rFonts w:hint="default" w:ascii="Arial" w:hAnsi="Arial" w:cs="Arial"/>
                <w:spacing w:val="-7"/>
                <w:w w:val="110"/>
                <w:sz w:val="22"/>
                <w:szCs w:val="22"/>
              </w:rPr>
              <w:t xml:space="preserve">Assinatura </w:t>
            </w:r>
            <w:r>
              <w:rPr>
                <w:rFonts w:hint="default" w:ascii="Arial" w:hAnsi="Arial" w:cs="Arial"/>
                <w:w w:val="110"/>
                <w:sz w:val="22"/>
                <w:szCs w:val="22"/>
              </w:rPr>
              <w:t xml:space="preserve">do </w:t>
            </w:r>
            <w:r>
              <w:rPr>
                <w:rFonts w:hint="default" w:ascii="Arial" w:hAnsi="Arial" w:cs="Arial"/>
                <w:spacing w:val="-5"/>
                <w:w w:val="110"/>
                <w:sz w:val="22"/>
                <w:szCs w:val="22"/>
              </w:rPr>
              <w:t xml:space="preserve">Representante </w:t>
            </w:r>
            <w:r>
              <w:rPr>
                <w:rFonts w:hint="default" w:ascii="Arial" w:hAnsi="Arial" w:cs="Arial"/>
                <w:spacing w:val="-8"/>
                <w:w w:val="110"/>
                <w:sz w:val="22"/>
                <w:szCs w:val="22"/>
              </w:rPr>
              <w:t>Legal: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 w:hRule="atLeast"/>
        </w:trPr>
        <w:tc>
          <w:tcPr>
            <w:tcW w:w="12749" w:type="dxa"/>
            <w:gridSpan w:val="7"/>
            <w:tcBorders>
              <w:top w:val="single" w:color="000000" w:sz="12" w:space="0"/>
              <w:bottom w:val="single" w:color="000000" w:sz="12" w:space="0"/>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892" w:hRule="atLeast"/>
        </w:trPr>
        <w:tc>
          <w:tcPr>
            <w:tcW w:w="4590" w:type="dxa"/>
            <w:gridSpan w:val="2"/>
            <w:tcBorders>
              <w:top w:val="single" w:color="000000" w:sz="12" w:space="0"/>
              <w:bottom w:val="single" w:color="000000" w:sz="12" w:space="0"/>
              <w:right w:val="nil"/>
            </w:tcBorders>
          </w:tcPr>
          <w:p>
            <w:pPr>
              <w:pStyle w:val="16"/>
              <w:keepNext w:val="0"/>
              <w:keepLines w:val="0"/>
              <w:suppressLineNumbers w:val="0"/>
              <w:spacing w:before="21" w:beforeAutospacing="0" w:afterAutospacing="0"/>
              <w:ind w:left="26" w:right="0"/>
              <w:rPr>
                <w:rFonts w:hint="default" w:ascii="Arial" w:hAnsi="Arial" w:cs="Arial"/>
                <w:b/>
                <w:sz w:val="22"/>
                <w:szCs w:val="22"/>
              </w:rPr>
            </w:pPr>
            <w:r>
              <w:rPr>
                <w:rFonts w:hint="default" w:ascii="Arial" w:hAnsi="Arial" w:cs="Arial"/>
                <w:b/>
                <w:w w:val="105"/>
                <w:sz w:val="22"/>
                <w:szCs w:val="22"/>
              </w:rPr>
              <w:t>OBSERVAÇÃO:</w:t>
            </w:r>
          </w:p>
          <w:p>
            <w:pPr>
              <w:pStyle w:val="16"/>
              <w:keepNext w:val="0"/>
              <w:keepLines w:val="0"/>
              <w:suppressLineNumbers w:val="0"/>
              <w:spacing w:before="61" w:beforeAutospacing="0" w:afterAutospacing="0"/>
              <w:ind w:left="26" w:right="0"/>
              <w:rPr>
                <w:rFonts w:hint="default" w:ascii="Arial" w:hAnsi="Arial" w:cs="Arial"/>
                <w:b/>
                <w:sz w:val="22"/>
                <w:szCs w:val="22"/>
              </w:rPr>
            </w:pPr>
            <w:r>
              <w:rPr>
                <w:rFonts w:hint="default" w:ascii="Arial" w:hAnsi="Arial" w:cs="Arial"/>
                <w:b/>
                <w:w w:val="105"/>
                <w:sz w:val="22"/>
                <w:szCs w:val="22"/>
              </w:rPr>
              <w:t>ÁREA TÉCNICA PROPOSTA:</w:t>
            </w:r>
          </w:p>
          <w:p>
            <w:pPr>
              <w:pStyle w:val="16"/>
              <w:keepNext w:val="0"/>
              <w:keepLines w:val="0"/>
              <w:suppressLineNumbers w:val="0"/>
              <w:spacing w:before="61" w:beforeAutospacing="0" w:afterAutospacing="0"/>
              <w:ind w:left="323" w:right="0"/>
              <w:rPr>
                <w:rFonts w:hint="default" w:ascii="Arial" w:hAnsi="Arial" w:cs="Arial"/>
                <w:sz w:val="22"/>
                <w:szCs w:val="22"/>
              </w:rPr>
            </w:pPr>
            <w:r>
              <w:rPr>
                <w:rFonts w:hint="default" w:ascii="Arial" w:hAnsi="Arial" w:cs="Arial"/>
                <w:w w:val="105"/>
                <w:sz w:val="22"/>
                <w:szCs w:val="22"/>
              </w:rPr>
              <w:t>Função(I)/Nível(II) Consultor/C</w:t>
            </w:r>
          </w:p>
          <w:p>
            <w:pPr>
              <w:pStyle w:val="16"/>
              <w:keepNext w:val="0"/>
              <w:keepLines w:val="0"/>
              <w:suppressLineNumbers w:val="0"/>
              <w:spacing w:before="72" w:beforeAutospacing="0" w:afterAutospacing="0" w:line="348" w:lineRule="auto"/>
              <w:ind w:left="1522" w:right="1864"/>
              <w:rPr>
                <w:rFonts w:hint="default" w:ascii="Arial" w:hAnsi="Arial" w:cs="Arial"/>
                <w:sz w:val="22"/>
                <w:szCs w:val="22"/>
              </w:rPr>
            </w:pPr>
            <w:r>
              <w:rPr>
                <w:rFonts w:hint="default" w:ascii="Arial" w:hAnsi="Arial" w:cs="Arial"/>
                <w:w w:val="105"/>
                <w:sz w:val="22"/>
                <w:szCs w:val="22"/>
              </w:rPr>
              <w:t>Coordenador/P0 Chefe de Equipe/P1</w:t>
            </w:r>
          </w:p>
          <w:p>
            <w:pPr>
              <w:pStyle w:val="16"/>
              <w:keepNext w:val="0"/>
              <w:keepLines w:val="0"/>
              <w:suppressLineNumbers w:val="0"/>
              <w:spacing w:before="0" w:beforeAutospacing="0" w:afterAutospacing="0" w:line="331" w:lineRule="auto"/>
              <w:ind w:left="1522" w:right="1084"/>
              <w:rPr>
                <w:rFonts w:hint="default" w:ascii="Arial" w:hAnsi="Arial" w:cs="Arial"/>
                <w:sz w:val="22"/>
                <w:szCs w:val="22"/>
              </w:rPr>
            </w:pPr>
            <w:r>
              <w:rPr>
                <w:rFonts w:hint="default" w:ascii="Arial" w:hAnsi="Arial" w:cs="Arial"/>
                <w:w w:val="105"/>
                <w:sz w:val="22"/>
                <w:szCs w:val="22"/>
              </w:rPr>
              <w:t>Engenheiro Residente/P2 Membro de Equipe Sênior/P3</w:t>
            </w:r>
          </w:p>
          <w:p>
            <w:pPr>
              <w:pStyle w:val="16"/>
              <w:keepNext w:val="0"/>
              <w:keepLines w:val="0"/>
              <w:suppressLineNumbers w:val="0"/>
              <w:spacing w:before="0" w:beforeAutospacing="0" w:afterAutospacing="0"/>
              <w:ind w:left="1522" w:right="0"/>
              <w:rPr>
                <w:rFonts w:hint="default" w:ascii="Arial" w:hAnsi="Arial" w:cs="Arial"/>
                <w:sz w:val="22"/>
                <w:szCs w:val="22"/>
              </w:rPr>
            </w:pPr>
            <w:r>
              <w:rPr>
                <w:rFonts w:hint="default" w:ascii="Arial" w:hAnsi="Arial" w:cs="Arial"/>
                <w:w w:val="105"/>
                <w:sz w:val="22"/>
                <w:szCs w:val="22"/>
              </w:rPr>
              <w:t>Membro de Equipe Júnior, Engenheiro Auxiliar/P4</w:t>
            </w:r>
          </w:p>
        </w:tc>
        <w:tc>
          <w:tcPr>
            <w:tcW w:w="801" w:type="dxa"/>
            <w:tcBorders>
              <w:top w:val="single" w:color="000000" w:sz="12" w:space="0"/>
              <w:left w:val="nil"/>
              <w:bottom w:val="single" w:color="000000" w:sz="12" w:space="0"/>
              <w:right w:val="nil"/>
            </w:tcBorders>
          </w:tcPr>
          <w:p>
            <w:pPr>
              <w:pStyle w:val="16"/>
              <w:keepNext w:val="0"/>
              <w:keepLines w:val="0"/>
              <w:suppressLineNumbers w:val="0"/>
              <w:spacing w:before="7"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34" w:right="0"/>
              <w:rPr>
                <w:rFonts w:hint="default" w:ascii="Arial" w:hAnsi="Arial" w:cs="Arial"/>
                <w:b/>
                <w:sz w:val="22"/>
                <w:szCs w:val="22"/>
              </w:rPr>
            </w:pPr>
            <w:r>
              <w:rPr>
                <w:rFonts w:hint="default" w:ascii="Arial" w:hAnsi="Arial" w:cs="Arial"/>
                <w:b/>
                <w:w w:val="105"/>
                <w:sz w:val="22"/>
                <w:szCs w:val="22"/>
              </w:rPr>
              <w:t>CÓDIGOS:</w:t>
            </w:r>
          </w:p>
        </w:tc>
        <w:tc>
          <w:tcPr>
            <w:tcW w:w="1015" w:type="dxa"/>
            <w:tcBorders>
              <w:top w:val="single" w:color="000000" w:sz="12" w:space="0"/>
              <w:left w:val="nil"/>
              <w:bottom w:val="single" w:color="000000" w:sz="12" w:space="0"/>
              <w:right w:val="nil"/>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11" w:beforeAutospacing="0" w:afterAutospacing="0"/>
              <w:ind w:left="0" w:right="0"/>
              <w:rPr>
                <w:rFonts w:hint="default" w:ascii="Arial" w:hAnsi="Arial" w:cs="Arial"/>
                <w:sz w:val="22"/>
                <w:szCs w:val="22"/>
              </w:rPr>
            </w:pPr>
          </w:p>
          <w:p>
            <w:pPr>
              <w:pStyle w:val="16"/>
              <w:keepNext w:val="0"/>
              <w:keepLines w:val="0"/>
              <w:suppressLineNumbers w:val="0"/>
              <w:spacing w:before="1" w:beforeAutospacing="0" w:afterAutospacing="0"/>
              <w:ind w:left="55" w:right="0"/>
              <w:rPr>
                <w:rFonts w:hint="default" w:ascii="Arial" w:hAnsi="Arial" w:cs="Arial"/>
                <w:sz w:val="22"/>
                <w:szCs w:val="22"/>
              </w:rPr>
            </w:pPr>
            <w:r>
              <w:rPr>
                <w:rFonts w:hint="default" w:ascii="Arial" w:hAnsi="Arial" w:cs="Arial"/>
                <w:w w:val="105"/>
                <w:sz w:val="22"/>
                <w:szCs w:val="22"/>
              </w:rPr>
              <w:t>Vinculação (III)</w:t>
            </w:r>
          </w:p>
        </w:tc>
        <w:tc>
          <w:tcPr>
            <w:tcW w:w="1793" w:type="dxa"/>
            <w:tcBorders>
              <w:top w:val="single" w:color="000000" w:sz="12" w:space="0"/>
              <w:left w:val="nil"/>
              <w:bottom w:val="single" w:color="000000" w:sz="12" w:space="0"/>
              <w:right w:val="nil"/>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11" w:beforeAutospacing="0" w:afterAutospacing="0"/>
              <w:ind w:left="0" w:right="0"/>
              <w:rPr>
                <w:rFonts w:hint="default" w:ascii="Arial" w:hAnsi="Arial" w:cs="Arial"/>
                <w:sz w:val="22"/>
                <w:szCs w:val="22"/>
              </w:rPr>
            </w:pPr>
          </w:p>
          <w:p>
            <w:pPr>
              <w:pStyle w:val="16"/>
              <w:keepNext w:val="0"/>
              <w:keepLines w:val="0"/>
              <w:suppressLineNumbers w:val="0"/>
              <w:spacing w:before="1" w:beforeAutospacing="0" w:afterAutospacing="0" w:line="348" w:lineRule="auto"/>
              <w:ind w:left="33" w:right="980"/>
              <w:rPr>
                <w:rFonts w:hint="default" w:ascii="Arial" w:hAnsi="Arial" w:cs="Arial"/>
                <w:sz w:val="22"/>
                <w:szCs w:val="22"/>
              </w:rPr>
            </w:pPr>
            <w:r>
              <w:rPr>
                <w:rFonts w:hint="default" w:ascii="Arial" w:hAnsi="Arial" w:cs="Arial"/>
                <w:w w:val="105"/>
                <w:sz w:val="22"/>
                <w:szCs w:val="22"/>
              </w:rPr>
              <w:t>1 - Acionista 2 - Sócio</w:t>
            </w:r>
          </w:p>
          <w:p>
            <w:pPr>
              <w:pStyle w:val="16"/>
              <w:keepNext w:val="0"/>
              <w:keepLines w:val="0"/>
              <w:suppressLineNumbers w:val="0"/>
              <w:spacing w:before="0" w:beforeAutospacing="0" w:afterAutospacing="0" w:line="348" w:lineRule="auto"/>
              <w:ind w:left="33" w:right="552"/>
              <w:rPr>
                <w:rFonts w:hint="default" w:ascii="Arial" w:hAnsi="Arial" w:cs="Arial"/>
                <w:sz w:val="22"/>
                <w:szCs w:val="22"/>
              </w:rPr>
            </w:pPr>
            <w:r>
              <w:rPr>
                <w:rFonts w:hint="default" w:ascii="Arial" w:hAnsi="Arial" w:cs="Arial"/>
                <w:w w:val="105"/>
                <w:sz w:val="22"/>
                <w:szCs w:val="22"/>
              </w:rPr>
              <w:t>3 - Empregado CLT 4 - Autônomo</w:t>
            </w:r>
          </w:p>
          <w:p>
            <w:pPr>
              <w:pStyle w:val="16"/>
              <w:keepNext w:val="0"/>
              <w:keepLines w:val="0"/>
              <w:numPr>
                <w:ilvl w:val="0"/>
                <w:numId w:val="24"/>
              </w:numPr>
              <w:suppressLineNumbers w:val="0"/>
              <w:tabs>
                <w:tab w:val="left" w:pos="137"/>
              </w:tabs>
              <w:spacing w:before="0" w:beforeAutospacing="0" w:afterAutospacing="0" w:line="150" w:lineRule="exact"/>
              <w:ind w:right="0" w:hanging="104"/>
              <w:rPr>
                <w:rFonts w:hint="default" w:ascii="Arial" w:hAnsi="Arial" w:cs="Arial"/>
                <w:sz w:val="22"/>
                <w:szCs w:val="22"/>
              </w:rPr>
            </w:pPr>
            <w:r>
              <w:rPr>
                <w:rFonts w:hint="default" w:ascii="Arial" w:hAnsi="Arial" w:cs="Arial"/>
                <w:w w:val="105"/>
                <w:sz w:val="22"/>
                <w:szCs w:val="22"/>
              </w:rPr>
              <w:t>- Compromisso</w:t>
            </w:r>
            <w:r>
              <w:rPr>
                <w:rFonts w:hint="default" w:ascii="Arial" w:hAnsi="Arial" w:cs="Arial"/>
                <w:spacing w:val="-3"/>
                <w:w w:val="105"/>
                <w:sz w:val="22"/>
                <w:szCs w:val="22"/>
              </w:rPr>
              <w:t xml:space="preserve"> </w:t>
            </w:r>
            <w:r>
              <w:rPr>
                <w:rFonts w:hint="default" w:ascii="Arial" w:hAnsi="Arial" w:cs="Arial"/>
                <w:w w:val="105"/>
                <w:sz w:val="22"/>
                <w:szCs w:val="22"/>
              </w:rPr>
              <w:t>Futuro</w:t>
            </w:r>
          </w:p>
          <w:p>
            <w:pPr>
              <w:pStyle w:val="16"/>
              <w:keepNext w:val="0"/>
              <w:keepLines w:val="0"/>
              <w:numPr>
                <w:ilvl w:val="0"/>
                <w:numId w:val="24"/>
              </w:numPr>
              <w:suppressLineNumbers w:val="0"/>
              <w:tabs>
                <w:tab w:val="left" w:pos="137"/>
              </w:tabs>
              <w:spacing w:before="61" w:beforeAutospacing="0" w:afterAutospacing="0"/>
              <w:ind w:right="0" w:hanging="104"/>
              <w:rPr>
                <w:rFonts w:hint="default" w:ascii="Arial" w:hAnsi="Arial" w:cs="Arial"/>
                <w:sz w:val="22"/>
                <w:szCs w:val="22"/>
              </w:rPr>
            </w:pPr>
            <w:r>
              <w:rPr>
                <w:rFonts w:hint="default" w:ascii="Arial" w:hAnsi="Arial" w:cs="Arial"/>
                <w:w w:val="105"/>
                <w:sz w:val="22"/>
                <w:szCs w:val="22"/>
              </w:rPr>
              <w:t>-</w:t>
            </w:r>
            <w:r>
              <w:rPr>
                <w:rFonts w:hint="default" w:ascii="Arial" w:hAnsi="Arial" w:cs="Arial"/>
                <w:spacing w:val="-7"/>
                <w:w w:val="105"/>
                <w:sz w:val="22"/>
                <w:szCs w:val="22"/>
              </w:rPr>
              <w:t xml:space="preserve"> </w:t>
            </w:r>
            <w:r>
              <w:rPr>
                <w:rFonts w:hint="default" w:ascii="Arial" w:hAnsi="Arial" w:cs="Arial"/>
                <w:w w:val="105"/>
                <w:sz w:val="22"/>
                <w:szCs w:val="22"/>
              </w:rPr>
              <w:t>Diretor</w:t>
            </w:r>
          </w:p>
        </w:tc>
        <w:tc>
          <w:tcPr>
            <w:tcW w:w="1793" w:type="dxa"/>
            <w:tcBorders>
              <w:top w:val="single" w:color="000000" w:sz="12" w:space="0"/>
              <w:left w:val="nil"/>
              <w:bottom w:val="single" w:color="000000" w:sz="12" w:space="0"/>
              <w:right w:val="nil"/>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11" w:beforeAutospacing="0" w:afterAutospacing="0"/>
              <w:ind w:left="0" w:right="0"/>
              <w:rPr>
                <w:rFonts w:hint="default" w:ascii="Arial" w:hAnsi="Arial" w:cs="Arial"/>
                <w:sz w:val="22"/>
                <w:szCs w:val="22"/>
              </w:rPr>
            </w:pPr>
          </w:p>
          <w:p>
            <w:pPr>
              <w:pStyle w:val="16"/>
              <w:keepNext w:val="0"/>
              <w:keepLines w:val="0"/>
              <w:suppressLineNumbers w:val="0"/>
              <w:spacing w:before="1" w:beforeAutospacing="0" w:afterAutospacing="0"/>
              <w:ind w:left="1026" w:right="0"/>
              <w:rPr>
                <w:rFonts w:hint="default" w:ascii="Arial" w:hAnsi="Arial" w:cs="Arial"/>
                <w:sz w:val="22"/>
                <w:szCs w:val="22"/>
              </w:rPr>
            </w:pPr>
            <w:r>
              <w:rPr>
                <w:rFonts w:hint="default" w:ascii="Arial" w:hAnsi="Arial" w:cs="Arial"/>
                <w:w w:val="105"/>
                <w:sz w:val="22"/>
                <w:szCs w:val="22"/>
              </w:rPr>
              <w:t>Regime (IV)</w:t>
            </w:r>
          </w:p>
        </w:tc>
        <w:tc>
          <w:tcPr>
            <w:tcW w:w="2757" w:type="dxa"/>
            <w:tcBorders>
              <w:top w:val="single" w:color="000000" w:sz="12" w:space="0"/>
              <w:left w:val="nil"/>
              <w:bottom w:val="single" w:color="000000" w:sz="12" w:space="0"/>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p>
            <w:pPr>
              <w:pStyle w:val="16"/>
              <w:keepNext w:val="0"/>
              <w:keepLines w:val="0"/>
              <w:suppressLineNumbers w:val="0"/>
              <w:spacing w:before="11" w:beforeAutospacing="0" w:afterAutospacing="0"/>
              <w:ind w:left="0" w:right="0"/>
              <w:rPr>
                <w:rFonts w:hint="default" w:ascii="Arial" w:hAnsi="Arial" w:cs="Arial"/>
                <w:sz w:val="22"/>
                <w:szCs w:val="22"/>
              </w:rPr>
            </w:pPr>
          </w:p>
          <w:p>
            <w:pPr>
              <w:pStyle w:val="16"/>
              <w:keepNext w:val="0"/>
              <w:keepLines w:val="0"/>
              <w:suppressLineNumbers w:val="0"/>
              <w:spacing w:before="1" w:beforeAutospacing="0" w:afterAutospacing="0" w:line="348" w:lineRule="auto"/>
              <w:ind w:left="32" w:right="77"/>
              <w:rPr>
                <w:rFonts w:hint="default" w:ascii="Arial" w:hAnsi="Arial" w:cs="Arial"/>
                <w:sz w:val="22"/>
                <w:szCs w:val="22"/>
              </w:rPr>
            </w:pPr>
            <w:r>
              <w:rPr>
                <w:rFonts w:hint="default" w:ascii="Arial" w:hAnsi="Arial" w:cs="Arial"/>
                <w:w w:val="105"/>
                <w:sz w:val="22"/>
                <w:szCs w:val="22"/>
              </w:rPr>
              <w:t>1 - Tempo Integral com dedicação exclusiva 2 - Tempo Integral</w:t>
            </w:r>
          </w:p>
          <w:p>
            <w:pPr>
              <w:pStyle w:val="16"/>
              <w:keepNext w:val="0"/>
              <w:keepLines w:val="0"/>
              <w:numPr>
                <w:ilvl w:val="0"/>
                <w:numId w:val="25"/>
              </w:numPr>
              <w:suppressLineNumbers w:val="0"/>
              <w:tabs>
                <w:tab w:val="left" w:pos="136"/>
              </w:tabs>
              <w:spacing w:before="0" w:beforeAutospacing="0" w:afterAutospacing="0"/>
              <w:ind w:right="0" w:hanging="104"/>
              <w:rPr>
                <w:rFonts w:hint="default" w:ascii="Arial" w:hAnsi="Arial" w:cs="Arial"/>
                <w:sz w:val="22"/>
                <w:szCs w:val="22"/>
              </w:rPr>
            </w:pPr>
            <w:r>
              <w:rPr>
                <w:rFonts w:hint="default" w:ascii="Arial" w:hAnsi="Arial" w:cs="Arial"/>
                <w:w w:val="105"/>
                <w:sz w:val="22"/>
                <w:szCs w:val="22"/>
              </w:rPr>
              <w:t>- Tempo</w:t>
            </w:r>
            <w:r>
              <w:rPr>
                <w:rFonts w:hint="default" w:ascii="Arial" w:hAnsi="Arial" w:cs="Arial"/>
                <w:spacing w:val="-5"/>
                <w:w w:val="105"/>
                <w:sz w:val="22"/>
                <w:szCs w:val="22"/>
              </w:rPr>
              <w:t xml:space="preserve"> </w:t>
            </w:r>
            <w:r>
              <w:rPr>
                <w:rFonts w:hint="default" w:ascii="Arial" w:hAnsi="Arial" w:cs="Arial"/>
                <w:w w:val="105"/>
                <w:sz w:val="22"/>
                <w:szCs w:val="22"/>
              </w:rPr>
              <w:t>Parcial</w:t>
            </w:r>
          </w:p>
          <w:p>
            <w:pPr>
              <w:pStyle w:val="16"/>
              <w:keepNext w:val="0"/>
              <w:keepLines w:val="0"/>
              <w:numPr>
                <w:ilvl w:val="0"/>
                <w:numId w:val="25"/>
              </w:numPr>
              <w:suppressLineNumbers w:val="0"/>
              <w:tabs>
                <w:tab w:val="left" w:pos="136"/>
              </w:tabs>
              <w:spacing w:before="72" w:beforeAutospacing="0" w:afterAutospacing="0"/>
              <w:ind w:right="0" w:hanging="104"/>
              <w:rPr>
                <w:rFonts w:hint="default" w:ascii="Arial" w:hAnsi="Arial" w:cs="Arial"/>
                <w:sz w:val="22"/>
                <w:szCs w:val="22"/>
              </w:rPr>
            </w:pPr>
            <w:r>
              <w:rPr>
                <w:rFonts w:hint="default" w:ascii="Arial" w:hAnsi="Arial" w:cs="Arial"/>
                <w:w w:val="105"/>
                <w:sz w:val="22"/>
                <w:szCs w:val="22"/>
              </w:rPr>
              <w:t>- Outros</w:t>
            </w:r>
            <w:r>
              <w:rPr>
                <w:rFonts w:hint="default" w:ascii="Arial" w:hAnsi="Arial" w:cs="Arial"/>
                <w:spacing w:val="1"/>
                <w:w w:val="105"/>
                <w:sz w:val="22"/>
                <w:szCs w:val="22"/>
              </w:rPr>
              <w:t xml:space="preserve"> </w:t>
            </w:r>
            <w:r>
              <w:rPr>
                <w:rFonts w:hint="default" w:ascii="Arial" w:hAnsi="Arial" w:cs="Arial"/>
                <w:w w:val="105"/>
                <w:sz w:val="22"/>
                <w:szCs w:val="22"/>
              </w:rPr>
              <w:t>(especificar)</w:t>
            </w:r>
          </w:p>
        </w:tc>
      </w:tr>
    </w:tbl>
    <w:p>
      <w:pPr>
        <w:rPr>
          <w:rFonts w:hint="default" w:ascii="Arial" w:hAnsi="Arial" w:cs="Arial"/>
          <w:sz w:val="22"/>
          <w:szCs w:val="22"/>
        </w:rPr>
        <w:sectPr>
          <w:pgSz w:w="15840" w:h="12240" w:orient="landscape"/>
          <w:pgMar w:top="580" w:right="680" w:bottom="280" w:left="2160" w:header="286" w:footer="0" w:gutter="0"/>
          <w:cols w:space="720" w:num="1"/>
        </w:sectPr>
      </w:pPr>
    </w:p>
    <w:p>
      <w:pPr>
        <w:pStyle w:val="5"/>
        <w:spacing w:before="15"/>
        <w:rPr>
          <w:rFonts w:hint="default" w:ascii="Arial" w:hAnsi="Arial" w:cs="Arial"/>
          <w:sz w:val="22"/>
          <w:szCs w:val="22"/>
        </w:rPr>
      </w:pPr>
    </w:p>
    <w:p>
      <w:pPr>
        <w:pStyle w:val="5"/>
        <w:spacing w:before="43"/>
        <w:ind w:left="8172" w:right="4523"/>
        <w:jc w:val="center"/>
        <w:rPr>
          <w:rFonts w:hint="default" w:ascii="Arial" w:hAnsi="Arial" w:cs="Arial"/>
          <w:sz w:val="22"/>
          <w:szCs w:val="22"/>
        </w:rPr>
      </w:pPr>
      <w:r>
        <w:rPr>
          <w:rFonts w:hint="default" w:ascii="Arial" w:hAnsi="Arial" w:cs="Arial"/>
          <w:color w:val="000009"/>
          <w:sz w:val="22"/>
          <w:szCs w:val="22"/>
        </w:rPr>
        <w:t>6</w:t>
      </w:r>
    </w:p>
    <w:p>
      <w:pPr>
        <w:pStyle w:val="5"/>
        <w:spacing w:before="10"/>
        <w:rPr>
          <w:rFonts w:hint="default" w:ascii="Arial" w:hAnsi="Arial" w:cs="Arial"/>
          <w:sz w:val="22"/>
          <w:szCs w:val="22"/>
        </w:rPr>
      </w:pPr>
    </w:p>
    <w:tbl>
      <w:tblPr>
        <w:tblStyle w:val="12"/>
        <w:tblW w:w="12730" w:type="dxa"/>
        <w:tblInd w:w="1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52"/>
        <w:gridCol w:w="1573"/>
        <w:gridCol w:w="1571"/>
        <w:gridCol w:w="2627"/>
        <w:gridCol w:w="1605"/>
        <w:gridCol w:w="1269"/>
        <w:gridCol w:w="1269"/>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1552" w:type="dxa"/>
            <w:tcBorders>
              <w:bottom w:val="single" w:color="000000" w:sz="12" w:space="0"/>
            </w:tcBorders>
          </w:tcPr>
          <w:p>
            <w:pPr>
              <w:pStyle w:val="16"/>
              <w:keepNext w:val="0"/>
              <w:keepLines w:val="0"/>
              <w:suppressLineNumbers w:val="0"/>
              <w:spacing w:before="7"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285" w:right="0"/>
              <w:rPr>
                <w:rFonts w:hint="default" w:ascii="Arial" w:hAnsi="Arial" w:cs="Arial"/>
                <w:b/>
                <w:sz w:val="22"/>
                <w:szCs w:val="22"/>
              </w:rPr>
            </w:pPr>
            <w:r>
              <w:rPr>
                <w:rFonts w:hint="default" w:ascii="Arial" w:hAnsi="Arial" w:cs="Arial"/>
                <w:b/>
                <w:sz w:val="22"/>
                <w:szCs w:val="22"/>
              </w:rPr>
              <w:t>QUADRO 04</w:t>
            </w:r>
          </w:p>
        </w:tc>
        <w:tc>
          <w:tcPr>
            <w:tcW w:w="11178" w:type="dxa"/>
            <w:gridSpan w:val="7"/>
            <w:tcBorders>
              <w:bottom w:val="single" w:color="000000" w:sz="12" w:space="0"/>
              <w:right w:val="single" w:color="000000" w:sz="12" w:space="0"/>
            </w:tcBorders>
          </w:tcPr>
          <w:p>
            <w:pPr>
              <w:pStyle w:val="16"/>
              <w:keepNext w:val="0"/>
              <w:keepLines w:val="0"/>
              <w:suppressLineNumbers w:val="0"/>
              <w:spacing w:before="7"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ind w:left="2558" w:right="2522"/>
              <w:jc w:val="center"/>
              <w:rPr>
                <w:rFonts w:hint="default" w:ascii="Arial" w:hAnsi="Arial" w:cs="Arial"/>
                <w:b/>
                <w:sz w:val="22"/>
                <w:szCs w:val="22"/>
              </w:rPr>
            </w:pPr>
            <w:r>
              <w:rPr>
                <w:rFonts w:hint="default" w:ascii="Arial" w:hAnsi="Arial" w:cs="Arial"/>
                <w:b/>
                <w:sz w:val="22"/>
                <w:szCs w:val="22"/>
              </w:rPr>
              <w:t>IDENTIFICAÇÃO, FORMAÇÃO E EXPERIÊNCIA DA EQUIPE TÉCNICA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3" w:hRule="atLeast"/>
        </w:trPr>
        <w:tc>
          <w:tcPr>
            <w:tcW w:w="4696" w:type="dxa"/>
            <w:gridSpan w:val="3"/>
            <w:tcBorders>
              <w:top w:val="single" w:color="000000" w:sz="12" w:space="0"/>
            </w:tcBorders>
          </w:tcPr>
          <w:p>
            <w:pPr>
              <w:pStyle w:val="16"/>
              <w:keepNext w:val="0"/>
              <w:keepLines w:val="0"/>
              <w:suppressLineNumbers w:val="0"/>
              <w:spacing w:before="9" w:beforeAutospacing="0" w:afterAutospacing="0"/>
              <w:ind w:left="25" w:right="0"/>
              <w:rPr>
                <w:rFonts w:hint="default" w:ascii="Arial" w:hAnsi="Arial" w:cs="Arial"/>
                <w:sz w:val="22"/>
                <w:szCs w:val="22"/>
              </w:rPr>
            </w:pPr>
            <w:r>
              <w:rPr>
                <w:rFonts w:hint="default" w:ascii="Arial" w:hAnsi="Arial" w:cs="Arial"/>
                <w:sz w:val="22"/>
                <w:szCs w:val="22"/>
              </w:rPr>
              <w:t>Nome da Empresa Licitante:</w:t>
            </w:r>
          </w:p>
        </w:tc>
        <w:tc>
          <w:tcPr>
            <w:tcW w:w="8034" w:type="dxa"/>
            <w:gridSpan w:val="5"/>
            <w:tcBorders>
              <w:top w:val="single" w:color="000000" w:sz="12" w:space="0"/>
              <w:right w:val="single" w:color="000000" w:sz="12" w:space="0"/>
            </w:tcBorders>
          </w:tcPr>
          <w:p>
            <w:pPr>
              <w:pStyle w:val="16"/>
              <w:keepNext w:val="0"/>
              <w:keepLines w:val="0"/>
              <w:suppressLineNumbers w:val="0"/>
              <w:spacing w:before="9" w:beforeAutospacing="0" w:afterAutospacing="0"/>
              <w:ind w:left="27" w:right="0"/>
              <w:rPr>
                <w:rFonts w:hint="default" w:ascii="Arial" w:hAnsi="Arial" w:cs="Arial"/>
                <w:sz w:val="22"/>
                <w:szCs w:val="22"/>
              </w:rPr>
            </w:pPr>
            <w:r>
              <w:rPr>
                <w:rFonts w:hint="default" w:ascii="Arial" w:hAnsi="Arial" w:cs="Arial"/>
                <w:sz w:val="22"/>
                <w:szCs w:val="22"/>
              </w:rPr>
              <w:t>Nome do Técnico: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5" w:hRule="atLeast"/>
        </w:trPr>
        <w:tc>
          <w:tcPr>
            <w:tcW w:w="1552" w:type="dxa"/>
          </w:tcPr>
          <w:p>
            <w:pPr>
              <w:pStyle w:val="16"/>
              <w:keepNext w:val="0"/>
              <w:keepLines w:val="0"/>
              <w:suppressLineNumbers w:val="0"/>
              <w:spacing w:before="11" w:beforeAutospacing="0" w:afterAutospacing="0"/>
              <w:ind w:left="25" w:right="0"/>
              <w:rPr>
                <w:rFonts w:hint="default" w:ascii="Arial" w:hAnsi="Arial" w:cs="Arial"/>
                <w:sz w:val="22"/>
                <w:szCs w:val="22"/>
              </w:rPr>
            </w:pPr>
            <w:r>
              <w:rPr>
                <w:rFonts w:hint="default" w:ascii="Arial" w:hAnsi="Arial" w:cs="Arial"/>
                <w:sz w:val="22"/>
                <w:szCs w:val="22"/>
              </w:rPr>
              <w:t>Data de Admisssão:</w:t>
            </w:r>
          </w:p>
        </w:tc>
        <w:tc>
          <w:tcPr>
            <w:tcW w:w="1573" w:type="dxa"/>
          </w:tcPr>
          <w:p>
            <w:pPr>
              <w:pStyle w:val="16"/>
              <w:keepNext w:val="0"/>
              <w:keepLines w:val="0"/>
              <w:suppressLineNumbers w:val="0"/>
              <w:spacing w:before="11" w:beforeAutospacing="0" w:afterAutospacing="0"/>
              <w:ind w:left="0" w:right="528"/>
              <w:jc w:val="right"/>
              <w:rPr>
                <w:rFonts w:hint="default" w:ascii="Arial" w:hAnsi="Arial" w:cs="Arial"/>
                <w:sz w:val="22"/>
                <w:szCs w:val="22"/>
              </w:rPr>
            </w:pPr>
            <w:r>
              <w:rPr>
                <w:rFonts w:hint="default" w:ascii="Arial" w:hAnsi="Arial" w:cs="Arial"/>
                <w:spacing w:val="-6"/>
                <w:w w:val="95"/>
                <w:sz w:val="22"/>
                <w:szCs w:val="22"/>
              </w:rPr>
              <w:t>Especialização:</w:t>
            </w:r>
          </w:p>
        </w:tc>
        <w:tc>
          <w:tcPr>
            <w:tcW w:w="1571" w:type="dxa"/>
          </w:tcPr>
          <w:p>
            <w:pPr>
              <w:pStyle w:val="16"/>
              <w:keepNext w:val="0"/>
              <w:keepLines w:val="0"/>
              <w:suppressLineNumbers w:val="0"/>
              <w:spacing w:before="11" w:beforeAutospacing="0" w:afterAutospacing="0"/>
              <w:ind w:left="0" w:right="111"/>
              <w:jc w:val="center"/>
              <w:rPr>
                <w:rFonts w:hint="default" w:ascii="Arial" w:hAnsi="Arial" w:cs="Arial"/>
                <w:sz w:val="22"/>
                <w:szCs w:val="22"/>
              </w:rPr>
            </w:pPr>
            <w:r>
              <w:rPr>
                <w:rFonts w:hint="default" w:ascii="Arial" w:hAnsi="Arial" w:cs="Arial"/>
                <w:spacing w:val="-4"/>
                <w:sz w:val="22"/>
                <w:szCs w:val="22"/>
              </w:rPr>
              <w:t xml:space="preserve">Data </w:t>
            </w:r>
            <w:r>
              <w:rPr>
                <w:rFonts w:hint="default" w:ascii="Arial" w:hAnsi="Arial" w:cs="Arial"/>
                <w:sz w:val="22"/>
                <w:szCs w:val="22"/>
              </w:rPr>
              <w:t xml:space="preserve">de </w:t>
            </w:r>
            <w:r>
              <w:rPr>
                <w:rFonts w:hint="default" w:ascii="Arial" w:hAnsi="Arial" w:cs="Arial"/>
                <w:spacing w:val="-5"/>
                <w:sz w:val="22"/>
                <w:szCs w:val="22"/>
              </w:rPr>
              <w:t>Nascimento:</w:t>
            </w:r>
          </w:p>
        </w:tc>
        <w:tc>
          <w:tcPr>
            <w:tcW w:w="2627" w:type="dxa"/>
          </w:tcPr>
          <w:p>
            <w:pPr>
              <w:pStyle w:val="16"/>
              <w:keepNext w:val="0"/>
              <w:keepLines w:val="0"/>
              <w:suppressLineNumbers w:val="0"/>
              <w:spacing w:before="11" w:beforeAutospacing="0" w:afterAutospacing="0"/>
              <w:ind w:left="27" w:right="0"/>
              <w:rPr>
                <w:rFonts w:hint="default" w:ascii="Arial" w:hAnsi="Arial" w:cs="Arial"/>
                <w:sz w:val="22"/>
                <w:szCs w:val="22"/>
              </w:rPr>
            </w:pPr>
            <w:r>
              <w:rPr>
                <w:rFonts w:hint="default" w:ascii="Arial" w:hAnsi="Arial" w:cs="Arial"/>
                <w:sz w:val="22"/>
                <w:szCs w:val="22"/>
              </w:rPr>
              <w:t>Nacionalidade:</w:t>
            </w:r>
          </w:p>
        </w:tc>
        <w:tc>
          <w:tcPr>
            <w:tcW w:w="5407" w:type="dxa"/>
            <w:gridSpan w:val="4"/>
            <w:tcBorders>
              <w:right w:val="single" w:color="000000" w:sz="12" w:space="0"/>
            </w:tcBorders>
          </w:tcPr>
          <w:p>
            <w:pPr>
              <w:pStyle w:val="16"/>
              <w:keepNext w:val="0"/>
              <w:keepLines w:val="0"/>
              <w:suppressLineNumbers w:val="0"/>
              <w:spacing w:before="11" w:beforeAutospacing="0" w:afterAutospacing="0"/>
              <w:ind w:left="26" w:right="0"/>
              <w:rPr>
                <w:rFonts w:hint="default" w:ascii="Arial" w:hAnsi="Arial" w:cs="Arial"/>
                <w:sz w:val="22"/>
                <w:szCs w:val="22"/>
              </w:rPr>
            </w:pPr>
            <w:r>
              <w:rPr>
                <w:rFonts w:hint="default" w:ascii="Arial" w:hAnsi="Arial" w:cs="Arial"/>
                <w:sz w:val="22"/>
                <w:szCs w:val="22"/>
              </w:rPr>
              <w:t>Endereço: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7" w:hRule="atLeast"/>
        </w:trPr>
        <w:tc>
          <w:tcPr>
            <w:tcW w:w="12730" w:type="dxa"/>
            <w:gridSpan w:val="8"/>
            <w:tcBorders>
              <w:right w:val="single" w:color="000000" w:sz="12" w:space="0"/>
            </w:tcBorders>
          </w:tcPr>
          <w:p>
            <w:pPr>
              <w:pStyle w:val="16"/>
              <w:keepNext w:val="0"/>
              <w:keepLines w:val="0"/>
              <w:suppressLineNumbers w:val="0"/>
              <w:spacing w:before="23" w:beforeAutospacing="0" w:afterAutospacing="0"/>
              <w:ind w:left="1828" w:right="1813"/>
              <w:jc w:val="center"/>
              <w:rPr>
                <w:rFonts w:hint="default" w:ascii="Arial" w:hAnsi="Arial" w:cs="Arial"/>
                <w:b/>
                <w:sz w:val="22"/>
                <w:szCs w:val="22"/>
              </w:rPr>
            </w:pPr>
            <w:r>
              <w:rPr>
                <w:rFonts w:hint="default" w:ascii="Arial" w:hAnsi="Arial" w:cs="Arial"/>
                <w:b/>
                <w:sz w:val="22"/>
                <w:szCs w:val="22"/>
              </w:rPr>
              <w:t>INSTRUÇÃO (APENAS 3º GRAU), CURSOS DE EXTENSÃO, APERFEIÇOAMENTO, PÓS GRADUAÇÃO, ETC.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0" w:hRule="atLeast"/>
        </w:trPr>
        <w:tc>
          <w:tcPr>
            <w:tcW w:w="1552" w:type="dxa"/>
          </w:tcPr>
          <w:p>
            <w:pPr>
              <w:pStyle w:val="16"/>
              <w:keepNext w:val="0"/>
              <w:keepLines w:val="0"/>
              <w:suppressLineNumbers w:val="0"/>
              <w:spacing w:before="23" w:beforeAutospacing="0" w:afterAutospacing="0"/>
              <w:ind w:left="645" w:right="665"/>
              <w:jc w:val="center"/>
              <w:rPr>
                <w:rFonts w:hint="default" w:ascii="Arial" w:hAnsi="Arial" w:cs="Arial"/>
                <w:sz w:val="22"/>
                <w:szCs w:val="22"/>
              </w:rPr>
            </w:pPr>
            <w:r>
              <w:rPr>
                <w:rFonts w:hint="default" w:ascii="Arial" w:hAnsi="Arial" w:cs="Arial"/>
                <w:sz w:val="22"/>
                <w:szCs w:val="22"/>
              </w:rPr>
              <w:t>Nº</w:t>
            </w:r>
          </w:p>
        </w:tc>
        <w:tc>
          <w:tcPr>
            <w:tcW w:w="3144" w:type="dxa"/>
            <w:gridSpan w:val="2"/>
          </w:tcPr>
          <w:p>
            <w:pPr>
              <w:pStyle w:val="16"/>
              <w:keepNext w:val="0"/>
              <w:keepLines w:val="0"/>
              <w:suppressLineNumbers w:val="0"/>
              <w:spacing w:before="23" w:beforeAutospacing="0" w:afterAutospacing="0"/>
              <w:ind w:left="1025" w:right="1013"/>
              <w:jc w:val="center"/>
              <w:rPr>
                <w:rFonts w:hint="default" w:ascii="Arial" w:hAnsi="Arial" w:cs="Arial"/>
                <w:sz w:val="22"/>
                <w:szCs w:val="22"/>
              </w:rPr>
            </w:pPr>
            <w:r>
              <w:rPr>
                <w:rFonts w:hint="default" w:ascii="Arial" w:hAnsi="Arial" w:cs="Arial"/>
                <w:sz w:val="22"/>
                <w:szCs w:val="22"/>
              </w:rPr>
              <w:t>Discriminação</w:t>
            </w:r>
          </w:p>
        </w:tc>
        <w:tc>
          <w:tcPr>
            <w:tcW w:w="2627" w:type="dxa"/>
          </w:tcPr>
          <w:p>
            <w:pPr>
              <w:pStyle w:val="16"/>
              <w:keepNext w:val="0"/>
              <w:keepLines w:val="0"/>
              <w:suppressLineNumbers w:val="0"/>
              <w:spacing w:before="23" w:beforeAutospacing="0" w:afterAutospacing="0"/>
              <w:ind w:left="27" w:right="0"/>
              <w:rPr>
                <w:rFonts w:hint="default" w:ascii="Arial" w:hAnsi="Arial" w:cs="Arial"/>
                <w:sz w:val="22"/>
                <w:szCs w:val="22"/>
              </w:rPr>
            </w:pPr>
            <w:r>
              <w:rPr>
                <w:rFonts w:hint="default" w:ascii="Arial" w:hAnsi="Arial" w:cs="Arial"/>
                <w:spacing w:val="-7"/>
                <w:sz w:val="22"/>
                <w:szCs w:val="22"/>
              </w:rPr>
              <w:t xml:space="preserve">Esclarecimento </w:t>
            </w:r>
            <w:r>
              <w:rPr>
                <w:rFonts w:hint="default" w:ascii="Arial" w:hAnsi="Arial" w:cs="Arial"/>
                <w:sz w:val="22"/>
                <w:szCs w:val="22"/>
              </w:rPr>
              <w:t xml:space="preserve">de </w:t>
            </w:r>
            <w:r>
              <w:rPr>
                <w:rFonts w:hint="default" w:ascii="Arial" w:hAnsi="Arial" w:cs="Arial"/>
                <w:spacing w:val="-9"/>
                <w:sz w:val="22"/>
                <w:szCs w:val="22"/>
              </w:rPr>
              <w:t xml:space="preserve">Ensino </w:t>
            </w:r>
            <w:r>
              <w:rPr>
                <w:rFonts w:hint="default" w:ascii="Arial" w:hAnsi="Arial" w:cs="Arial"/>
                <w:sz w:val="22"/>
                <w:szCs w:val="22"/>
              </w:rPr>
              <w:t xml:space="preserve">ou </w:t>
            </w:r>
            <w:r>
              <w:rPr>
                <w:rFonts w:hint="default" w:ascii="Arial" w:hAnsi="Arial" w:cs="Arial"/>
                <w:spacing w:val="-6"/>
                <w:sz w:val="22"/>
                <w:szCs w:val="22"/>
              </w:rPr>
              <w:t>Entidade</w:t>
            </w:r>
          </w:p>
        </w:tc>
        <w:tc>
          <w:tcPr>
            <w:tcW w:w="1605" w:type="dxa"/>
          </w:tcPr>
          <w:p>
            <w:pPr>
              <w:pStyle w:val="16"/>
              <w:keepNext w:val="0"/>
              <w:keepLines w:val="0"/>
              <w:suppressLineNumbers w:val="0"/>
              <w:spacing w:before="23" w:beforeAutospacing="0" w:afterAutospacing="0"/>
              <w:ind w:left="26" w:right="0"/>
              <w:rPr>
                <w:rFonts w:hint="default" w:ascii="Arial" w:hAnsi="Arial" w:cs="Arial"/>
                <w:sz w:val="22"/>
                <w:szCs w:val="22"/>
              </w:rPr>
            </w:pPr>
            <w:r>
              <w:rPr>
                <w:rFonts w:hint="default" w:ascii="Arial" w:hAnsi="Arial" w:cs="Arial"/>
                <w:sz w:val="22"/>
                <w:szCs w:val="22"/>
              </w:rPr>
              <w:t>Localidade:</w:t>
            </w:r>
          </w:p>
        </w:tc>
        <w:tc>
          <w:tcPr>
            <w:tcW w:w="1269" w:type="dxa"/>
          </w:tcPr>
          <w:p>
            <w:pPr>
              <w:pStyle w:val="16"/>
              <w:keepNext w:val="0"/>
              <w:keepLines w:val="0"/>
              <w:suppressLineNumbers w:val="0"/>
              <w:spacing w:before="23" w:beforeAutospacing="0" w:afterAutospacing="0"/>
              <w:ind w:left="27" w:right="0"/>
              <w:rPr>
                <w:rFonts w:hint="default" w:ascii="Arial" w:hAnsi="Arial" w:cs="Arial"/>
                <w:sz w:val="22"/>
                <w:szCs w:val="22"/>
              </w:rPr>
            </w:pPr>
            <w:r>
              <w:rPr>
                <w:rFonts w:hint="default" w:ascii="Arial" w:hAnsi="Arial" w:cs="Arial"/>
                <w:sz w:val="22"/>
                <w:szCs w:val="22"/>
              </w:rPr>
              <w:t>Duração:</w:t>
            </w:r>
          </w:p>
        </w:tc>
        <w:tc>
          <w:tcPr>
            <w:tcW w:w="2533" w:type="dxa"/>
            <w:gridSpan w:val="2"/>
            <w:tcBorders>
              <w:right w:val="single" w:color="000000" w:sz="12" w:space="0"/>
            </w:tcBorders>
          </w:tcPr>
          <w:p>
            <w:pPr>
              <w:pStyle w:val="16"/>
              <w:keepNext w:val="0"/>
              <w:keepLines w:val="0"/>
              <w:suppressLineNumbers w:val="0"/>
              <w:spacing w:before="23" w:beforeAutospacing="0" w:afterAutospacing="0"/>
              <w:ind w:left="28" w:right="0"/>
              <w:rPr>
                <w:rFonts w:hint="default" w:ascii="Arial" w:hAnsi="Arial" w:cs="Arial"/>
                <w:sz w:val="22"/>
                <w:szCs w:val="22"/>
              </w:rPr>
            </w:pPr>
            <w:r>
              <w:rPr>
                <w:rFonts w:hint="default" w:ascii="Arial" w:hAnsi="Arial" w:cs="Arial"/>
                <w:sz w:val="22"/>
                <w:szCs w:val="22"/>
              </w:rPr>
              <w:t>Ano de Conclusão: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7" w:hRule="atLeast"/>
        </w:trPr>
        <w:tc>
          <w:tcPr>
            <w:tcW w:w="12730" w:type="dxa"/>
            <w:gridSpan w:val="8"/>
            <w:tcBorders>
              <w:right w:val="single" w:color="000000" w:sz="12" w:space="0"/>
            </w:tcBorders>
          </w:tcPr>
          <w:p>
            <w:pPr>
              <w:pStyle w:val="16"/>
              <w:keepNext w:val="0"/>
              <w:keepLines w:val="0"/>
              <w:suppressLineNumbers w:val="0"/>
              <w:spacing w:before="23" w:beforeAutospacing="0" w:afterAutospacing="0"/>
              <w:ind w:left="1828" w:right="1797"/>
              <w:jc w:val="center"/>
              <w:rPr>
                <w:rFonts w:hint="default" w:ascii="Arial" w:hAnsi="Arial" w:cs="Arial"/>
                <w:b/>
                <w:sz w:val="22"/>
                <w:szCs w:val="22"/>
              </w:rPr>
            </w:pPr>
            <w:r>
              <w:rPr>
                <w:rFonts w:hint="default" w:ascii="Arial" w:hAnsi="Arial" w:cs="Arial"/>
                <w:b/>
                <w:sz w:val="22"/>
                <w:szCs w:val="22"/>
              </w:rPr>
              <w:t>EXPERIÊNCIA PROFISSIONAL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1" w:hRule="atLeast"/>
        </w:trPr>
        <w:tc>
          <w:tcPr>
            <w:tcW w:w="1552" w:type="dxa"/>
          </w:tcPr>
          <w:p>
            <w:pPr>
              <w:pStyle w:val="16"/>
              <w:keepNext w:val="0"/>
              <w:keepLines w:val="0"/>
              <w:suppressLineNumbers w:val="0"/>
              <w:spacing w:before="125" w:beforeAutospacing="0" w:afterAutospacing="0"/>
              <w:ind w:left="79" w:right="0"/>
              <w:rPr>
                <w:rFonts w:hint="default" w:ascii="Arial" w:hAnsi="Arial" w:cs="Arial"/>
                <w:sz w:val="22"/>
                <w:szCs w:val="22"/>
              </w:rPr>
            </w:pPr>
            <w:r>
              <w:rPr>
                <w:rFonts w:hint="default" w:ascii="Arial" w:hAnsi="Arial" w:cs="Arial"/>
                <w:spacing w:val="-4"/>
                <w:sz w:val="22"/>
                <w:szCs w:val="22"/>
              </w:rPr>
              <w:t xml:space="preserve">Atestado/Certidão </w:t>
            </w:r>
            <w:r>
              <w:rPr>
                <w:rFonts w:hint="default" w:ascii="Arial" w:hAnsi="Arial" w:cs="Arial"/>
                <w:spacing w:val="-6"/>
                <w:sz w:val="22"/>
                <w:szCs w:val="22"/>
              </w:rPr>
              <w:t>nº</w:t>
            </w:r>
          </w:p>
        </w:tc>
        <w:tc>
          <w:tcPr>
            <w:tcW w:w="1573" w:type="dxa"/>
          </w:tcPr>
          <w:p>
            <w:pPr>
              <w:pStyle w:val="16"/>
              <w:keepNext w:val="0"/>
              <w:keepLines w:val="0"/>
              <w:suppressLineNumbers w:val="0"/>
              <w:spacing w:before="125" w:beforeAutospacing="0" w:afterAutospacing="0"/>
              <w:ind w:left="0" w:right="523"/>
              <w:jc w:val="right"/>
              <w:rPr>
                <w:rFonts w:hint="default" w:ascii="Arial" w:hAnsi="Arial" w:cs="Arial"/>
                <w:sz w:val="22"/>
                <w:szCs w:val="22"/>
              </w:rPr>
            </w:pPr>
            <w:r>
              <w:rPr>
                <w:rFonts w:hint="default" w:ascii="Arial" w:hAnsi="Arial" w:cs="Arial"/>
                <w:sz w:val="22"/>
                <w:szCs w:val="22"/>
              </w:rPr>
              <w:t>CAT nº</w:t>
            </w:r>
          </w:p>
        </w:tc>
        <w:tc>
          <w:tcPr>
            <w:tcW w:w="1571" w:type="dxa"/>
            <w:tcBorders>
              <w:right w:val="single" w:color="000000" w:sz="12" w:space="0"/>
            </w:tcBorders>
          </w:tcPr>
          <w:p>
            <w:pPr>
              <w:pStyle w:val="16"/>
              <w:keepNext w:val="0"/>
              <w:keepLines w:val="0"/>
              <w:suppressLineNumbers w:val="0"/>
              <w:spacing w:before="125" w:beforeAutospacing="0" w:afterAutospacing="0"/>
              <w:ind w:left="520" w:right="498"/>
              <w:jc w:val="center"/>
              <w:rPr>
                <w:rFonts w:hint="default" w:ascii="Arial" w:hAnsi="Arial" w:cs="Arial"/>
                <w:sz w:val="22"/>
                <w:szCs w:val="22"/>
              </w:rPr>
            </w:pPr>
            <w:r>
              <w:rPr>
                <w:rFonts w:hint="default" w:ascii="Arial" w:hAnsi="Arial" w:cs="Arial"/>
                <w:sz w:val="22"/>
                <w:szCs w:val="22"/>
              </w:rPr>
              <w:t>Página</w:t>
            </w:r>
          </w:p>
        </w:tc>
        <w:tc>
          <w:tcPr>
            <w:tcW w:w="4232" w:type="dxa"/>
            <w:gridSpan w:val="2"/>
            <w:tcBorders>
              <w:left w:val="single" w:color="000000" w:sz="12" w:space="0"/>
            </w:tcBorders>
          </w:tcPr>
          <w:p>
            <w:pPr>
              <w:pStyle w:val="16"/>
              <w:keepNext w:val="0"/>
              <w:keepLines w:val="0"/>
              <w:suppressLineNumbers w:val="0"/>
              <w:spacing w:before="125" w:beforeAutospacing="0" w:afterAutospacing="0"/>
              <w:ind w:left="866" w:right="0"/>
              <w:rPr>
                <w:rFonts w:hint="default" w:ascii="Arial" w:hAnsi="Arial" w:cs="Arial"/>
                <w:sz w:val="22"/>
                <w:szCs w:val="22"/>
              </w:rPr>
            </w:pPr>
            <w:r>
              <w:rPr>
                <w:rFonts w:hint="default" w:ascii="Arial" w:hAnsi="Arial" w:cs="Arial"/>
                <w:sz w:val="22"/>
                <w:szCs w:val="22"/>
              </w:rPr>
              <w:t>Identificação dos serviços executados</w:t>
            </w:r>
          </w:p>
        </w:tc>
        <w:tc>
          <w:tcPr>
            <w:tcW w:w="1269" w:type="dxa"/>
          </w:tcPr>
          <w:p>
            <w:pPr>
              <w:pStyle w:val="16"/>
              <w:keepNext w:val="0"/>
              <w:keepLines w:val="0"/>
              <w:suppressLineNumbers w:val="0"/>
              <w:spacing w:before="11" w:beforeAutospacing="0" w:afterAutospacing="0"/>
              <w:ind w:left="59" w:right="54"/>
              <w:jc w:val="center"/>
              <w:rPr>
                <w:rFonts w:hint="default" w:ascii="Arial" w:hAnsi="Arial" w:cs="Arial"/>
                <w:sz w:val="22"/>
                <w:szCs w:val="22"/>
              </w:rPr>
            </w:pPr>
            <w:r>
              <w:rPr>
                <w:rFonts w:hint="default" w:ascii="Arial" w:hAnsi="Arial" w:cs="Arial"/>
                <w:sz w:val="22"/>
                <w:szCs w:val="22"/>
              </w:rPr>
              <w:t>Função</w:t>
            </w:r>
          </w:p>
          <w:p>
            <w:pPr>
              <w:pStyle w:val="16"/>
              <w:keepNext w:val="0"/>
              <w:keepLines w:val="0"/>
              <w:suppressLineNumbers w:val="0"/>
              <w:spacing w:before="32" w:beforeAutospacing="0" w:afterAutospacing="0" w:line="192" w:lineRule="exact"/>
              <w:ind w:left="60" w:right="54"/>
              <w:jc w:val="center"/>
              <w:rPr>
                <w:rFonts w:hint="default" w:ascii="Arial" w:hAnsi="Arial" w:cs="Arial"/>
                <w:sz w:val="22"/>
                <w:szCs w:val="22"/>
              </w:rPr>
            </w:pPr>
            <w:r>
              <w:rPr>
                <w:rFonts w:hint="default" w:ascii="Arial" w:hAnsi="Arial" w:cs="Arial"/>
                <w:sz w:val="22"/>
                <w:szCs w:val="22"/>
              </w:rPr>
              <w:t>Desempenhada</w:t>
            </w:r>
          </w:p>
        </w:tc>
        <w:tc>
          <w:tcPr>
            <w:tcW w:w="2533" w:type="dxa"/>
            <w:gridSpan w:val="2"/>
            <w:tcBorders>
              <w:right w:val="single" w:color="000000" w:sz="12" w:space="0"/>
            </w:tcBorders>
          </w:tcPr>
          <w:p>
            <w:pPr>
              <w:pStyle w:val="16"/>
              <w:keepNext w:val="0"/>
              <w:keepLines w:val="0"/>
              <w:suppressLineNumbers w:val="0"/>
              <w:spacing w:before="125" w:beforeAutospacing="0" w:afterAutospacing="0"/>
              <w:ind w:left="570" w:right="0"/>
              <w:rPr>
                <w:rFonts w:hint="default" w:ascii="Arial" w:hAnsi="Arial" w:cs="Arial"/>
                <w:sz w:val="22"/>
                <w:szCs w:val="22"/>
              </w:rPr>
            </w:pPr>
            <w:r>
              <w:rPr>
                <w:rFonts w:hint="default" w:ascii="Arial" w:hAnsi="Arial" w:cs="Arial"/>
                <w:sz w:val="22"/>
                <w:szCs w:val="22"/>
              </w:rPr>
              <w:t>Período de Execução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39" w:hRule="atLeast"/>
        </w:trPr>
        <w:tc>
          <w:tcPr>
            <w:tcW w:w="1552"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573"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571" w:type="dxa"/>
            <w:tcBorders>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4232" w:type="dxa"/>
            <w:gridSpan w:val="2"/>
            <w:tcBorders>
              <w:lef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69"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69" w:type="dxa"/>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1264" w:type="dxa"/>
            <w:tcBorders>
              <w:right w:val="single" w:color="000000" w:sz="12"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6" w:hRule="atLeast"/>
        </w:trPr>
        <w:tc>
          <w:tcPr>
            <w:tcW w:w="7323" w:type="dxa"/>
            <w:gridSpan w:val="4"/>
          </w:tcPr>
          <w:p>
            <w:pPr>
              <w:pStyle w:val="16"/>
              <w:keepNext w:val="0"/>
              <w:keepLines w:val="0"/>
              <w:suppressLineNumbers w:val="0"/>
              <w:spacing w:before="11" w:beforeAutospacing="0" w:afterAutospacing="0"/>
              <w:ind w:left="25" w:right="0"/>
              <w:rPr>
                <w:rFonts w:hint="default" w:ascii="Arial" w:hAnsi="Arial" w:cs="Arial"/>
                <w:sz w:val="22"/>
                <w:szCs w:val="22"/>
              </w:rPr>
            </w:pPr>
            <w:r>
              <w:rPr>
                <w:rFonts w:hint="default" w:ascii="Arial" w:hAnsi="Arial" w:cs="Arial"/>
                <w:sz w:val="22"/>
                <w:szCs w:val="22"/>
              </w:rPr>
              <w:t>Indicado para a Função:</w:t>
            </w:r>
          </w:p>
        </w:tc>
        <w:tc>
          <w:tcPr>
            <w:tcW w:w="5407" w:type="dxa"/>
            <w:gridSpan w:val="4"/>
            <w:tcBorders>
              <w:right w:val="single" w:color="000000" w:sz="12" w:space="0"/>
            </w:tcBorders>
          </w:tcPr>
          <w:p>
            <w:pPr>
              <w:pStyle w:val="16"/>
              <w:keepNext w:val="0"/>
              <w:keepLines w:val="0"/>
              <w:suppressLineNumbers w:val="0"/>
              <w:spacing w:before="11" w:beforeAutospacing="0" w:afterAutospacing="0"/>
              <w:ind w:left="26" w:right="0"/>
              <w:rPr>
                <w:rFonts w:hint="default" w:ascii="Arial" w:hAnsi="Arial" w:cs="Arial"/>
                <w:sz w:val="22"/>
                <w:szCs w:val="22"/>
              </w:rPr>
            </w:pPr>
            <w:r>
              <w:rPr>
                <w:rFonts w:hint="default" w:ascii="Arial" w:hAnsi="Arial" w:cs="Arial"/>
                <w:sz w:val="22"/>
                <w:szCs w:val="22"/>
              </w:rPr>
              <w:t>Assinatura do Técnico: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3" w:hRule="atLeast"/>
        </w:trPr>
        <w:tc>
          <w:tcPr>
            <w:tcW w:w="3125" w:type="dxa"/>
            <w:gridSpan w:val="2"/>
            <w:tcBorders>
              <w:bottom w:val="single" w:color="000000" w:sz="12" w:space="0"/>
            </w:tcBorders>
          </w:tcPr>
          <w:p>
            <w:pPr>
              <w:pStyle w:val="16"/>
              <w:keepNext w:val="0"/>
              <w:keepLines w:val="0"/>
              <w:suppressLineNumbers w:val="0"/>
              <w:spacing w:before="11" w:beforeAutospacing="0" w:afterAutospacing="0"/>
              <w:ind w:left="25" w:right="0"/>
              <w:rPr>
                <w:rFonts w:hint="default" w:ascii="Arial" w:hAnsi="Arial" w:cs="Arial"/>
                <w:sz w:val="22"/>
                <w:szCs w:val="22"/>
              </w:rPr>
            </w:pPr>
            <w:r>
              <w:rPr>
                <w:rFonts w:hint="default" w:ascii="Arial" w:hAnsi="Arial" w:cs="Arial"/>
                <w:sz w:val="22"/>
                <w:szCs w:val="22"/>
              </w:rPr>
              <w:t>Nome do Informante:</w:t>
            </w:r>
          </w:p>
        </w:tc>
        <w:tc>
          <w:tcPr>
            <w:tcW w:w="4198" w:type="dxa"/>
            <w:gridSpan w:val="2"/>
            <w:tcBorders>
              <w:bottom w:val="single" w:color="000000" w:sz="12" w:space="0"/>
            </w:tcBorders>
          </w:tcPr>
          <w:p>
            <w:pPr>
              <w:pStyle w:val="16"/>
              <w:keepNext w:val="0"/>
              <w:keepLines w:val="0"/>
              <w:suppressLineNumbers w:val="0"/>
              <w:spacing w:before="11" w:beforeAutospacing="0" w:afterAutospacing="0"/>
              <w:ind w:left="24" w:right="0"/>
              <w:rPr>
                <w:rFonts w:hint="default" w:ascii="Arial" w:hAnsi="Arial" w:cs="Arial"/>
                <w:sz w:val="22"/>
                <w:szCs w:val="22"/>
              </w:rPr>
            </w:pPr>
            <w:r>
              <w:rPr>
                <w:rFonts w:hint="default" w:ascii="Arial" w:hAnsi="Arial" w:cs="Arial"/>
                <w:sz w:val="22"/>
                <w:szCs w:val="22"/>
              </w:rPr>
              <w:t>Qualificação:</w:t>
            </w:r>
          </w:p>
        </w:tc>
        <w:tc>
          <w:tcPr>
            <w:tcW w:w="5407" w:type="dxa"/>
            <w:gridSpan w:val="4"/>
            <w:tcBorders>
              <w:bottom w:val="single" w:color="000000" w:sz="12" w:space="0"/>
              <w:right w:val="single" w:color="000000" w:sz="12" w:space="0"/>
            </w:tcBorders>
          </w:tcPr>
          <w:p>
            <w:pPr>
              <w:pStyle w:val="16"/>
              <w:keepNext w:val="0"/>
              <w:keepLines w:val="0"/>
              <w:suppressLineNumbers w:val="0"/>
              <w:spacing w:before="11" w:beforeAutospacing="0" w:afterAutospacing="0"/>
              <w:ind w:left="26" w:right="0"/>
              <w:rPr>
                <w:rFonts w:hint="default" w:ascii="Arial" w:hAnsi="Arial" w:cs="Arial"/>
                <w:sz w:val="22"/>
                <w:szCs w:val="22"/>
              </w:rPr>
            </w:pPr>
            <w:r>
              <w:rPr>
                <w:rFonts w:hint="default" w:ascii="Arial" w:hAnsi="Arial" w:cs="Arial"/>
                <w:sz w:val="22"/>
                <w:szCs w:val="22"/>
              </w:rPr>
              <w:t>Assinatura do Informante: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17" w:hRule="atLeast"/>
        </w:trPr>
        <w:tc>
          <w:tcPr>
            <w:tcW w:w="12730" w:type="dxa"/>
            <w:gridSpan w:val="8"/>
            <w:tcBorders>
              <w:top w:val="single" w:color="000000" w:sz="12" w:space="0"/>
              <w:bottom w:val="single" w:color="000000" w:sz="12" w:space="0"/>
              <w:right w:val="single" w:color="000000" w:sz="12" w:space="0"/>
            </w:tcBorders>
          </w:tcPr>
          <w:p>
            <w:pPr>
              <w:pStyle w:val="16"/>
              <w:keepNext w:val="0"/>
              <w:keepLines w:val="0"/>
              <w:suppressLineNumbers w:val="0"/>
              <w:spacing w:before="138" w:beforeAutospacing="0" w:afterAutospacing="0"/>
              <w:ind w:left="25" w:right="0"/>
              <w:rPr>
                <w:rFonts w:hint="default" w:ascii="Arial" w:hAnsi="Arial" w:cs="Arial"/>
                <w:sz w:val="22"/>
                <w:szCs w:val="22"/>
              </w:rPr>
            </w:pPr>
            <w:r>
              <w:rPr>
                <w:rFonts w:hint="default" w:ascii="Arial" w:hAnsi="Arial" w:cs="Arial"/>
                <w:sz w:val="22"/>
                <w:szCs w:val="22"/>
              </w:rPr>
              <w:t>(I) ASSINATURA DO TÉCNICO REPRESENTANTE:</w:t>
            </w:r>
          </w:p>
          <w:p>
            <w:pPr>
              <w:pStyle w:val="16"/>
              <w:keepNext w:val="0"/>
              <w:keepLines w:val="0"/>
              <w:numPr>
                <w:ilvl w:val="0"/>
                <w:numId w:val="26"/>
              </w:numPr>
              <w:suppressLineNumbers w:val="0"/>
              <w:tabs>
                <w:tab w:val="left" w:pos="123"/>
                <w:tab w:val="left" w:pos="7349"/>
              </w:tabs>
              <w:spacing w:before="65" w:beforeAutospacing="0" w:afterAutospacing="0"/>
              <w:ind w:right="0"/>
              <w:rPr>
                <w:rFonts w:hint="default" w:ascii="Arial" w:hAnsi="Arial" w:cs="Arial"/>
                <w:sz w:val="22"/>
                <w:szCs w:val="22"/>
              </w:rPr>
            </w:pPr>
            <w:r>
              <w:rPr>
                <w:rFonts w:hint="default" w:ascii="Arial" w:hAnsi="Arial" w:cs="Arial"/>
                <w:sz w:val="22"/>
                <w:szCs w:val="22"/>
              </w:rPr>
              <w:t xml:space="preserve">- Seu conhecimento e anuência </w:t>
            </w:r>
            <w:r>
              <w:rPr>
                <w:rFonts w:hint="default" w:ascii="Arial" w:hAnsi="Arial" w:cs="Arial"/>
                <w:spacing w:val="3"/>
                <w:sz w:val="22"/>
                <w:szCs w:val="22"/>
              </w:rPr>
              <w:t xml:space="preserve">sobre </w:t>
            </w:r>
            <w:r>
              <w:rPr>
                <w:rFonts w:hint="default" w:ascii="Arial" w:hAnsi="Arial" w:cs="Arial"/>
                <w:spacing w:val="2"/>
                <w:sz w:val="22"/>
                <w:szCs w:val="22"/>
              </w:rPr>
              <w:t xml:space="preserve">os </w:t>
            </w:r>
            <w:r>
              <w:rPr>
                <w:rFonts w:hint="default" w:ascii="Arial" w:hAnsi="Arial" w:cs="Arial"/>
                <w:spacing w:val="17"/>
                <w:sz w:val="22"/>
                <w:szCs w:val="22"/>
              </w:rPr>
              <w:t xml:space="preserve"> </w:t>
            </w:r>
            <w:r>
              <w:rPr>
                <w:rFonts w:hint="default" w:ascii="Arial" w:hAnsi="Arial" w:cs="Arial"/>
                <w:spacing w:val="3"/>
                <w:sz w:val="22"/>
                <w:szCs w:val="22"/>
              </w:rPr>
              <w:t>dados</w:t>
            </w:r>
            <w:r>
              <w:rPr>
                <w:rFonts w:hint="default" w:ascii="Arial" w:hAnsi="Arial" w:cs="Arial"/>
                <w:spacing w:val="17"/>
                <w:sz w:val="22"/>
                <w:szCs w:val="22"/>
              </w:rPr>
              <w:t xml:space="preserve"> </w:t>
            </w:r>
            <w:r>
              <w:rPr>
                <w:rFonts w:hint="default" w:ascii="Arial" w:hAnsi="Arial" w:cs="Arial"/>
                <w:sz w:val="22"/>
                <w:szCs w:val="22"/>
              </w:rPr>
              <w:t>fornecidos.</w:t>
            </w:r>
            <w:r>
              <w:rPr>
                <w:rFonts w:hint="default" w:ascii="Arial" w:hAnsi="Arial" w:cs="Arial"/>
                <w:sz w:val="22"/>
                <w:szCs w:val="22"/>
              </w:rPr>
              <w:tab/>
            </w:r>
            <w:r>
              <w:rPr>
                <w:rFonts w:hint="default" w:ascii="Arial" w:hAnsi="Arial" w:cs="Arial"/>
                <w:spacing w:val="-3"/>
                <w:sz w:val="22"/>
                <w:szCs w:val="22"/>
              </w:rPr>
              <w:t xml:space="preserve">(II) </w:t>
            </w:r>
            <w:r>
              <w:rPr>
                <w:rFonts w:hint="default" w:ascii="Arial" w:hAnsi="Arial" w:cs="Arial"/>
                <w:sz w:val="22"/>
                <w:szCs w:val="22"/>
              </w:rPr>
              <w:t xml:space="preserve">Informações adicionais </w:t>
            </w:r>
            <w:r>
              <w:rPr>
                <w:rFonts w:hint="default" w:ascii="Arial" w:hAnsi="Arial" w:cs="Arial"/>
                <w:spacing w:val="2"/>
                <w:sz w:val="22"/>
                <w:szCs w:val="22"/>
              </w:rPr>
              <w:t xml:space="preserve">devem </w:t>
            </w:r>
            <w:r>
              <w:rPr>
                <w:rFonts w:hint="default" w:ascii="Arial" w:hAnsi="Arial" w:cs="Arial"/>
                <w:spacing w:val="3"/>
                <w:sz w:val="22"/>
                <w:szCs w:val="22"/>
              </w:rPr>
              <w:t xml:space="preserve">constar </w:t>
            </w:r>
            <w:r>
              <w:rPr>
                <w:rFonts w:hint="default" w:ascii="Arial" w:hAnsi="Arial" w:cs="Arial"/>
                <w:spacing w:val="2"/>
                <w:sz w:val="22"/>
                <w:szCs w:val="22"/>
              </w:rPr>
              <w:t>no verso do</w:t>
            </w:r>
            <w:r>
              <w:rPr>
                <w:rFonts w:hint="default" w:ascii="Arial" w:hAnsi="Arial" w:cs="Arial"/>
                <w:spacing w:val="-9"/>
                <w:sz w:val="22"/>
                <w:szCs w:val="22"/>
              </w:rPr>
              <w:t xml:space="preserve"> </w:t>
            </w:r>
            <w:r>
              <w:rPr>
                <w:rFonts w:hint="default" w:ascii="Arial" w:hAnsi="Arial" w:cs="Arial"/>
                <w:spacing w:val="2"/>
                <w:sz w:val="22"/>
                <w:szCs w:val="22"/>
              </w:rPr>
              <w:t>quadro.</w:t>
            </w:r>
          </w:p>
          <w:p>
            <w:pPr>
              <w:pStyle w:val="16"/>
              <w:keepNext w:val="0"/>
              <w:keepLines w:val="0"/>
              <w:numPr>
                <w:ilvl w:val="0"/>
                <w:numId w:val="26"/>
              </w:numPr>
              <w:suppressLineNumbers w:val="0"/>
              <w:tabs>
                <w:tab w:val="left" w:pos="123"/>
                <w:tab w:val="left" w:pos="7349"/>
              </w:tabs>
              <w:spacing w:before="68" w:beforeAutospacing="0" w:afterAutospacing="0"/>
              <w:ind w:right="-15"/>
              <w:rPr>
                <w:rFonts w:hint="default" w:ascii="Arial" w:hAnsi="Arial" w:cs="Arial"/>
                <w:sz w:val="22"/>
                <w:szCs w:val="22"/>
              </w:rPr>
            </w:pPr>
            <w:r>
              <w:rPr>
                <w:rFonts w:hint="default" w:ascii="Arial" w:hAnsi="Arial" w:cs="Arial"/>
                <w:position w:val="1"/>
                <w:sz w:val="22"/>
                <w:szCs w:val="22"/>
              </w:rPr>
              <w:t xml:space="preserve">- Sua concordância para </w:t>
            </w:r>
            <w:r>
              <w:rPr>
                <w:rFonts w:hint="default" w:ascii="Arial" w:hAnsi="Arial" w:cs="Arial"/>
                <w:spacing w:val="3"/>
                <w:position w:val="1"/>
                <w:sz w:val="22"/>
                <w:szCs w:val="22"/>
              </w:rPr>
              <w:t xml:space="preserve">ser </w:t>
            </w:r>
            <w:r>
              <w:rPr>
                <w:rFonts w:hint="default" w:ascii="Arial" w:hAnsi="Arial" w:cs="Arial"/>
                <w:position w:val="1"/>
                <w:sz w:val="22"/>
                <w:szCs w:val="22"/>
              </w:rPr>
              <w:t xml:space="preserve">incluído </w:t>
            </w:r>
            <w:r>
              <w:rPr>
                <w:rFonts w:hint="default" w:ascii="Arial" w:hAnsi="Arial" w:cs="Arial"/>
                <w:spacing w:val="2"/>
                <w:position w:val="1"/>
                <w:sz w:val="22"/>
                <w:szCs w:val="22"/>
              </w:rPr>
              <w:t xml:space="preserve">na </w:t>
            </w:r>
            <w:r>
              <w:rPr>
                <w:rFonts w:hint="default" w:ascii="Arial" w:hAnsi="Arial" w:cs="Arial"/>
                <w:position w:val="1"/>
                <w:sz w:val="22"/>
                <w:szCs w:val="22"/>
              </w:rPr>
              <w:t xml:space="preserve">equipe, </w:t>
            </w:r>
            <w:r>
              <w:rPr>
                <w:rFonts w:hint="default" w:ascii="Arial" w:hAnsi="Arial" w:cs="Arial"/>
                <w:spacing w:val="2"/>
                <w:position w:val="1"/>
                <w:sz w:val="22"/>
                <w:szCs w:val="22"/>
              </w:rPr>
              <w:t xml:space="preserve">nas  </w:t>
            </w:r>
            <w:r>
              <w:rPr>
                <w:rFonts w:hint="default" w:ascii="Arial" w:hAnsi="Arial" w:cs="Arial"/>
                <w:position w:val="1"/>
                <w:sz w:val="22"/>
                <w:szCs w:val="22"/>
              </w:rPr>
              <w:t>atividades  e</w:t>
            </w:r>
            <w:r>
              <w:rPr>
                <w:rFonts w:hint="default" w:ascii="Arial" w:hAnsi="Arial" w:cs="Arial"/>
                <w:spacing w:val="-5"/>
                <w:position w:val="1"/>
                <w:sz w:val="22"/>
                <w:szCs w:val="22"/>
              </w:rPr>
              <w:t xml:space="preserve"> </w:t>
            </w:r>
            <w:r>
              <w:rPr>
                <w:rFonts w:hint="default" w:ascii="Arial" w:hAnsi="Arial" w:cs="Arial"/>
                <w:position w:val="1"/>
                <w:sz w:val="22"/>
                <w:szCs w:val="22"/>
              </w:rPr>
              <w:t>niveis</w:t>
            </w:r>
            <w:r>
              <w:rPr>
                <w:rFonts w:hint="default" w:ascii="Arial" w:hAnsi="Arial" w:cs="Arial"/>
                <w:spacing w:val="16"/>
                <w:position w:val="1"/>
                <w:sz w:val="22"/>
                <w:szCs w:val="22"/>
              </w:rPr>
              <w:t xml:space="preserve"> </w:t>
            </w:r>
            <w:r>
              <w:rPr>
                <w:rFonts w:hint="default" w:ascii="Arial" w:hAnsi="Arial" w:cs="Arial"/>
                <w:position w:val="1"/>
                <w:sz w:val="22"/>
                <w:szCs w:val="22"/>
              </w:rPr>
              <w:t>definidos.</w:t>
            </w:r>
            <w:r>
              <w:rPr>
                <w:rFonts w:hint="default" w:ascii="Arial" w:hAnsi="Arial" w:cs="Arial"/>
                <w:position w:val="1"/>
                <w:sz w:val="22"/>
                <w:szCs w:val="22"/>
              </w:rPr>
              <w:tab/>
            </w:r>
            <w:r>
              <w:rPr>
                <w:rFonts w:hint="default" w:ascii="Arial" w:hAnsi="Arial" w:cs="Arial"/>
                <w:spacing w:val="-4"/>
                <w:sz w:val="22"/>
                <w:szCs w:val="22"/>
              </w:rPr>
              <w:t xml:space="preserve">(III) </w:t>
            </w:r>
            <w:r>
              <w:rPr>
                <w:rFonts w:hint="default" w:ascii="Arial" w:hAnsi="Arial" w:cs="Arial"/>
                <w:sz w:val="22"/>
                <w:szCs w:val="22"/>
              </w:rPr>
              <w:t xml:space="preserve">O </w:t>
            </w:r>
            <w:r>
              <w:rPr>
                <w:rFonts w:hint="default" w:ascii="Arial" w:hAnsi="Arial" w:cs="Arial"/>
                <w:spacing w:val="-4"/>
                <w:sz w:val="22"/>
                <w:szCs w:val="22"/>
              </w:rPr>
              <w:t xml:space="preserve">DNIT </w:t>
            </w:r>
            <w:r>
              <w:rPr>
                <w:rFonts w:hint="default" w:ascii="Arial" w:hAnsi="Arial" w:cs="Arial"/>
                <w:spacing w:val="5"/>
                <w:sz w:val="22"/>
                <w:szCs w:val="22"/>
              </w:rPr>
              <w:t xml:space="preserve">se </w:t>
            </w:r>
            <w:r>
              <w:rPr>
                <w:rFonts w:hint="default" w:ascii="Arial" w:hAnsi="Arial" w:cs="Arial"/>
                <w:sz w:val="22"/>
                <w:szCs w:val="22"/>
              </w:rPr>
              <w:t xml:space="preserve">reserva o direito </w:t>
            </w:r>
            <w:r>
              <w:rPr>
                <w:rFonts w:hint="default" w:ascii="Arial" w:hAnsi="Arial" w:cs="Arial"/>
                <w:spacing w:val="2"/>
                <w:sz w:val="22"/>
                <w:szCs w:val="22"/>
              </w:rPr>
              <w:t xml:space="preserve">de </w:t>
            </w:r>
            <w:r>
              <w:rPr>
                <w:rFonts w:hint="default" w:ascii="Arial" w:hAnsi="Arial" w:cs="Arial"/>
                <w:spacing w:val="-4"/>
                <w:sz w:val="22"/>
                <w:szCs w:val="22"/>
              </w:rPr>
              <w:t xml:space="preserve">exigir, </w:t>
            </w:r>
            <w:r>
              <w:rPr>
                <w:rFonts w:hint="default" w:ascii="Arial" w:hAnsi="Arial" w:cs="Arial"/>
                <w:sz w:val="22"/>
                <w:szCs w:val="22"/>
              </w:rPr>
              <w:t xml:space="preserve">para fins </w:t>
            </w:r>
            <w:r>
              <w:rPr>
                <w:rFonts w:hint="default" w:ascii="Arial" w:hAnsi="Arial" w:cs="Arial"/>
                <w:spacing w:val="2"/>
                <w:sz w:val="22"/>
                <w:szCs w:val="22"/>
              </w:rPr>
              <w:t xml:space="preserve">de </w:t>
            </w:r>
            <w:r>
              <w:rPr>
                <w:rFonts w:hint="default" w:ascii="Arial" w:hAnsi="Arial" w:cs="Arial"/>
                <w:sz w:val="22"/>
                <w:szCs w:val="22"/>
              </w:rPr>
              <w:t>verificação,</w:t>
            </w:r>
            <w:r>
              <w:rPr>
                <w:rFonts w:hint="default" w:ascii="Arial" w:hAnsi="Arial" w:cs="Arial"/>
                <w:spacing w:val="22"/>
                <w:sz w:val="22"/>
                <w:szCs w:val="22"/>
              </w:rPr>
              <w:t xml:space="preserve"> </w:t>
            </w:r>
            <w:r>
              <w:rPr>
                <w:rFonts w:hint="default" w:ascii="Arial" w:hAnsi="Arial" w:cs="Arial"/>
                <w:spacing w:val="2"/>
                <w:sz w:val="22"/>
                <w:szCs w:val="22"/>
              </w:rPr>
              <w:t xml:space="preserve">documentos, </w:t>
            </w:r>
            <w:r>
              <w:rPr>
                <w:rFonts w:hint="default" w:ascii="Arial" w:hAnsi="Arial" w:cs="Arial"/>
                <w:sz w:val="22"/>
                <w:szCs w:val="22"/>
              </w:rPr>
              <w:t>em original,</w:t>
            </w:r>
          </w:p>
          <w:p>
            <w:pPr>
              <w:pStyle w:val="16"/>
              <w:keepNext w:val="0"/>
              <w:keepLines w:val="0"/>
              <w:numPr>
                <w:ilvl w:val="0"/>
                <w:numId w:val="26"/>
              </w:numPr>
              <w:suppressLineNumbers w:val="0"/>
              <w:tabs>
                <w:tab w:val="left" w:pos="123"/>
                <w:tab w:val="left" w:pos="7349"/>
              </w:tabs>
              <w:spacing w:before="34" w:beforeAutospacing="0" w:afterAutospacing="0"/>
              <w:ind w:right="0"/>
              <w:rPr>
                <w:rFonts w:hint="default" w:ascii="Arial" w:hAnsi="Arial" w:cs="Arial"/>
                <w:sz w:val="22"/>
                <w:szCs w:val="22"/>
              </w:rPr>
            </w:pPr>
            <w:r>
              <w:rPr>
                <w:rFonts w:hint="default" w:ascii="Arial" w:hAnsi="Arial" w:cs="Arial"/>
                <w:sz w:val="22"/>
                <w:szCs w:val="22"/>
              </w:rPr>
              <w:t xml:space="preserve">- Seu compromisso </w:t>
            </w:r>
            <w:r>
              <w:rPr>
                <w:rFonts w:hint="default" w:ascii="Arial" w:hAnsi="Arial" w:cs="Arial"/>
                <w:spacing w:val="2"/>
                <w:sz w:val="22"/>
                <w:szCs w:val="22"/>
              </w:rPr>
              <w:t xml:space="preserve">de </w:t>
            </w:r>
            <w:r>
              <w:rPr>
                <w:rFonts w:hint="default" w:ascii="Arial" w:hAnsi="Arial" w:cs="Arial"/>
                <w:spacing w:val="3"/>
                <w:sz w:val="22"/>
                <w:szCs w:val="22"/>
              </w:rPr>
              <w:t xml:space="preserve">estar </w:t>
            </w:r>
            <w:r>
              <w:rPr>
                <w:rFonts w:hint="default" w:ascii="Arial" w:hAnsi="Arial" w:cs="Arial"/>
                <w:spacing w:val="2"/>
                <w:sz w:val="22"/>
                <w:szCs w:val="22"/>
              </w:rPr>
              <w:t>disponível no</w:t>
            </w:r>
            <w:r>
              <w:rPr>
                <w:rFonts w:hint="default" w:ascii="Arial" w:hAnsi="Arial" w:cs="Arial"/>
                <w:spacing w:val="4"/>
                <w:sz w:val="22"/>
                <w:szCs w:val="22"/>
              </w:rPr>
              <w:t xml:space="preserve"> </w:t>
            </w:r>
            <w:r>
              <w:rPr>
                <w:rFonts w:hint="default" w:ascii="Arial" w:hAnsi="Arial" w:cs="Arial"/>
                <w:sz w:val="22"/>
                <w:szCs w:val="22"/>
              </w:rPr>
              <w:t>período</w:t>
            </w:r>
            <w:r>
              <w:rPr>
                <w:rFonts w:hint="default" w:ascii="Arial" w:hAnsi="Arial" w:cs="Arial"/>
                <w:spacing w:val="7"/>
                <w:sz w:val="22"/>
                <w:szCs w:val="22"/>
              </w:rPr>
              <w:t xml:space="preserve"> </w:t>
            </w:r>
            <w:r>
              <w:rPr>
                <w:rFonts w:hint="default" w:ascii="Arial" w:hAnsi="Arial" w:cs="Arial"/>
                <w:spacing w:val="3"/>
                <w:sz w:val="22"/>
                <w:szCs w:val="22"/>
              </w:rPr>
              <w:t>proposto.</w:t>
            </w:r>
            <w:r>
              <w:rPr>
                <w:rFonts w:hint="default" w:ascii="Arial" w:hAnsi="Arial" w:cs="Arial"/>
                <w:spacing w:val="3"/>
                <w:sz w:val="22"/>
                <w:szCs w:val="22"/>
              </w:rPr>
              <w:tab/>
            </w:r>
            <w:r>
              <w:rPr>
                <w:rFonts w:hint="default" w:ascii="Arial" w:hAnsi="Arial" w:cs="Arial"/>
                <w:position w:val="2"/>
                <w:sz w:val="22"/>
                <w:szCs w:val="22"/>
              </w:rPr>
              <w:t xml:space="preserve">comprobatórios </w:t>
            </w:r>
            <w:r>
              <w:rPr>
                <w:rFonts w:hint="default" w:ascii="Arial" w:hAnsi="Arial" w:cs="Arial"/>
                <w:spacing w:val="2"/>
                <w:position w:val="2"/>
                <w:sz w:val="22"/>
                <w:szCs w:val="22"/>
              </w:rPr>
              <w:t xml:space="preserve">das </w:t>
            </w:r>
            <w:r>
              <w:rPr>
                <w:rFonts w:hint="default" w:ascii="Arial" w:hAnsi="Arial" w:cs="Arial"/>
                <w:position w:val="2"/>
                <w:sz w:val="22"/>
                <w:szCs w:val="22"/>
              </w:rPr>
              <w:t>informações</w:t>
            </w:r>
            <w:r>
              <w:rPr>
                <w:rFonts w:hint="default" w:ascii="Arial" w:hAnsi="Arial" w:cs="Arial"/>
                <w:spacing w:val="21"/>
                <w:position w:val="2"/>
                <w:sz w:val="22"/>
                <w:szCs w:val="22"/>
              </w:rPr>
              <w:t xml:space="preserve"> </w:t>
            </w:r>
            <w:r>
              <w:rPr>
                <w:rFonts w:hint="default" w:ascii="Arial" w:hAnsi="Arial" w:cs="Arial"/>
                <w:position w:val="2"/>
                <w:sz w:val="22"/>
                <w:szCs w:val="22"/>
              </w:rPr>
              <w:t>fornecidas.</w:t>
            </w:r>
          </w:p>
        </w:tc>
      </w:tr>
    </w:tbl>
    <w:p>
      <w:pPr>
        <w:rPr>
          <w:rFonts w:hint="default" w:ascii="Arial" w:hAnsi="Arial" w:cs="Arial"/>
          <w:sz w:val="22"/>
          <w:szCs w:val="22"/>
        </w:rPr>
        <w:sectPr>
          <w:pgSz w:w="15840" w:h="12240" w:orient="landscape"/>
          <w:pgMar w:top="580" w:right="680" w:bottom="280" w:left="2160" w:header="286" w:footer="0" w:gutter="0"/>
          <w:cols w:space="720" w:num="1"/>
        </w:sectPr>
      </w:pPr>
    </w:p>
    <w:p>
      <w:pPr>
        <w:pStyle w:val="5"/>
        <w:spacing w:before="11"/>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rPr>
          <w:rFonts w:hint="default" w:ascii="Arial" w:hAnsi="Arial" w:cs="Arial"/>
          <w:i/>
          <w:sz w:val="22"/>
          <w:szCs w:val="22"/>
        </w:rPr>
      </w:pPr>
    </w:p>
    <w:p>
      <w:pPr>
        <w:pStyle w:val="5"/>
        <w:spacing w:before="3"/>
        <w:rPr>
          <w:rFonts w:hint="default" w:ascii="Arial" w:hAnsi="Arial" w:cs="Arial"/>
          <w:i/>
          <w:sz w:val="22"/>
          <w:szCs w:val="22"/>
        </w:rPr>
      </w:pPr>
    </w:p>
    <w:p>
      <w:pPr>
        <w:pStyle w:val="5"/>
        <w:spacing w:before="90"/>
        <w:ind w:left="302"/>
        <w:rPr>
          <w:rFonts w:hint="default" w:ascii="Arial" w:hAnsi="Arial" w:cs="Arial"/>
          <w:sz w:val="22"/>
          <w:szCs w:val="22"/>
        </w:rPr>
      </w:pPr>
      <w:r>
        <w:rPr>
          <w:rFonts w:hint="default" w:ascii="Arial" w:hAnsi="Arial" w:cs="Arial"/>
          <w:color w:val="000009"/>
          <w:sz w:val="22"/>
          <w:szCs w:val="22"/>
        </w:rPr>
        <w:t>ANEXO IV- CARTA DE APRESENTAÇÃO DA PROPOSTA DE PREÇO (MODELO)</w:t>
      </w:r>
    </w:p>
    <w:p>
      <w:pPr>
        <w:pStyle w:val="5"/>
        <w:spacing w:before="2"/>
        <w:rPr>
          <w:rFonts w:hint="default" w:ascii="Arial" w:hAnsi="Arial" w:cs="Arial"/>
          <w:sz w:val="22"/>
          <w:szCs w:val="22"/>
        </w:rPr>
      </w:pPr>
    </w:p>
    <w:p>
      <w:pPr>
        <w:pStyle w:val="5"/>
        <w:spacing w:before="90"/>
        <w:ind w:left="284" w:right="276"/>
        <w:jc w:val="center"/>
        <w:rPr>
          <w:rFonts w:hint="default" w:ascii="Arial" w:hAnsi="Arial" w:cs="Arial"/>
          <w:sz w:val="22"/>
          <w:szCs w:val="22"/>
        </w:rPr>
      </w:pPr>
      <w:r>
        <w:rPr>
          <w:rFonts w:hint="default" w:ascii="Arial" w:hAnsi="Arial" w:cs="Arial"/>
          <w:color w:val="000009"/>
          <w:sz w:val="22"/>
          <w:szCs w:val="22"/>
        </w:rPr>
        <w:t>PAPEL TIMBRADO DA LICITANTE</w:t>
      </w:r>
    </w:p>
    <w:p>
      <w:pPr>
        <w:pStyle w:val="5"/>
        <w:spacing w:before="5"/>
        <w:rPr>
          <w:rFonts w:hint="default" w:ascii="Arial" w:hAnsi="Arial" w:cs="Arial"/>
          <w:sz w:val="22"/>
          <w:szCs w:val="22"/>
        </w:rPr>
      </w:pPr>
    </w:p>
    <w:p>
      <w:pPr>
        <w:ind w:left="284" w:right="295"/>
        <w:jc w:val="center"/>
        <w:rPr>
          <w:rFonts w:hint="default" w:ascii="Arial" w:hAnsi="Arial" w:cs="Arial"/>
          <w:b/>
          <w:sz w:val="22"/>
          <w:szCs w:val="22"/>
        </w:rPr>
      </w:pPr>
      <w:r>
        <w:rPr>
          <w:rFonts w:hint="default" w:ascii="Arial" w:hAnsi="Arial" w:cs="Arial"/>
          <w:b/>
          <w:color w:val="000009"/>
          <w:sz w:val="22"/>
          <w:szCs w:val="22"/>
          <w:u w:val="thick" w:color="000009"/>
        </w:rPr>
        <w:t>CARTA DE APRESENTAÇÃO DA PROPOSTA DE PREÇOS</w:t>
      </w:r>
    </w:p>
    <w:p>
      <w:pPr>
        <w:pStyle w:val="5"/>
        <w:spacing w:before="29"/>
        <w:ind w:left="726"/>
        <w:rPr>
          <w:rFonts w:hint="default" w:ascii="Arial" w:hAnsi="Arial" w:cs="Arial"/>
          <w:sz w:val="22"/>
          <w:szCs w:val="22"/>
        </w:rPr>
      </w:pPr>
      <w:r>
        <w:rPr>
          <w:rFonts w:hint="default" w:ascii="Arial" w:hAnsi="Arial" w:cs="Arial"/>
          <w:color w:val="000009"/>
          <w:w w:val="99"/>
          <w:sz w:val="22"/>
          <w:szCs w:val="22"/>
        </w:rPr>
        <w:t>A</w:t>
      </w:r>
    </w:p>
    <w:p>
      <w:pPr>
        <w:pStyle w:val="2"/>
        <w:tabs>
          <w:tab w:val="left" w:pos="3708"/>
        </w:tabs>
        <w:spacing w:before="195"/>
        <w:ind w:left="726"/>
        <w:jc w:val="left"/>
        <w:rPr>
          <w:rFonts w:hint="default" w:ascii="Arial" w:hAnsi="Arial" w:cs="Arial"/>
          <w:color w:val="000009"/>
          <w:sz w:val="22"/>
          <w:szCs w:val="22"/>
        </w:rPr>
      </w:pPr>
      <w:r>
        <w:rPr>
          <w:rFonts w:hint="default" w:ascii="Arial" w:hAnsi="Arial" w:cs="Arial"/>
          <w:color w:val="000009"/>
          <w:sz w:val="22"/>
          <w:szCs w:val="22"/>
        </w:rPr>
        <w:t>PREFEITURA MUNICIPAL DE PRIMAVERA DO LESTE - MT</w:t>
      </w:r>
    </w:p>
    <w:p>
      <w:pPr>
        <w:pStyle w:val="2"/>
        <w:tabs>
          <w:tab w:val="left" w:pos="3708"/>
        </w:tabs>
        <w:spacing w:before="195"/>
        <w:ind w:left="726"/>
        <w:jc w:val="left"/>
        <w:rPr>
          <w:rFonts w:hint="default" w:ascii="Arial" w:hAnsi="Arial" w:cs="Arial"/>
          <w:sz w:val="22"/>
          <w:szCs w:val="22"/>
          <w:lang w:val="pt-BR"/>
        </w:rPr>
      </w:pPr>
      <w:r>
        <w:rPr>
          <w:rFonts w:hint="default" w:ascii="Arial" w:hAnsi="Arial" w:cs="Arial"/>
          <w:color w:val="000009"/>
          <w:sz w:val="22"/>
          <w:szCs w:val="22"/>
        </w:rPr>
        <w:t>RDC</w:t>
      </w:r>
      <w:r>
        <w:rPr>
          <w:rFonts w:hint="default" w:ascii="Arial" w:hAnsi="Arial" w:cs="Arial"/>
          <w:color w:val="000009"/>
          <w:spacing w:val="-1"/>
          <w:sz w:val="22"/>
          <w:szCs w:val="22"/>
        </w:rPr>
        <w:t xml:space="preserve"> </w:t>
      </w:r>
      <w:r>
        <w:rPr>
          <w:rFonts w:hint="default" w:ascii="Arial" w:hAnsi="Arial" w:cs="Arial"/>
          <w:color w:val="000009"/>
          <w:sz w:val="22"/>
          <w:szCs w:val="22"/>
        </w:rPr>
        <w:t>PRESENCIAL</w:t>
      </w:r>
      <w:r>
        <w:rPr>
          <w:rFonts w:hint="default" w:ascii="Arial" w:hAnsi="Arial" w:cs="Arial"/>
          <w:color w:val="000009"/>
          <w:spacing w:val="-1"/>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lang w:val="pt-BR"/>
        </w:rPr>
        <w:t>2021</w:t>
      </w:r>
    </w:p>
    <w:p>
      <w:pPr>
        <w:pStyle w:val="5"/>
        <w:tabs>
          <w:tab w:val="left" w:leader="dot" w:pos="9719"/>
        </w:tabs>
        <w:spacing w:before="185" w:line="274" w:lineRule="exact"/>
        <w:ind w:left="726"/>
        <w:rPr>
          <w:rFonts w:hint="default" w:ascii="Arial" w:hAnsi="Arial" w:cs="Arial"/>
          <w:sz w:val="22"/>
          <w:szCs w:val="22"/>
        </w:rPr>
      </w:pPr>
      <w:r>
        <w:rPr>
          <w:rFonts w:hint="default" w:ascii="Arial" w:hAnsi="Arial" w:cs="Arial"/>
          <w:color w:val="000009"/>
          <w:sz w:val="22"/>
          <w:szCs w:val="22"/>
        </w:rPr>
        <w:t>Apresentamos</w:t>
      </w:r>
      <w:r>
        <w:rPr>
          <w:rFonts w:hint="default" w:ascii="Arial" w:hAnsi="Arial" w:cs="Arial"/>
          <w:color w:val="000009"/>
          <w:spacing w:val="-6"/>
          <w:sz w:val="22"/>
          <w:szCs w:val="22"/>
        </w:rPr>
        <w:t xml:space="preserve"> </w:t>
      </w:r>
      <w:r>
        <w:rPr>
          <w:rFonts w:hint="default" w:ascii="Arial" w:hAnsi="Arial" w:cs="Arial"/>
          <w:color w:val="000009"/>
          <w:sz w:val="22"/>
          <w:szCs w:val="22"/>
        </w:rPr>
        <w:t>a</w:t>
      </w:r>
      <w:r>
        <w:rPr>
          <w:rFonts w:hint="default" w:ascii="Arial" w:hAnsi="Arial" w:cs="Arial"/>
          <w:color w:val="000009"/>
          <w:spacing w:val="-9"/>
          <w:sz w:val="22"/>
          <w:szCs w:val="22"/>
        </w:rPr>
        <w:t xml:space="preserve"> </w:t>
      </w:r>
      <w:r>
        <w:rPr>
          <w:rFonts w:hint="default" w:ascii="Arial" w:hAnsi="Arial" w:cs="Arial"/>
          <w:color w:val="000009"/>
          <w:sz w:val="22"/>
          <w:szCs w:val="22"/>
        </w:rPr>
        <w:t>V.Sas.</w:t>
      </w:r>
      <w:r>
        <w:rPr>
          <w:rFonts w:hint="default" w:ascii="Arial" w:hAnsi="Arial" w:cs="Arial"/>
          <w:color w:val="000009"/>
          <w:spacing w:val="-6"/>
          <w:sz w:val="22"/>
          <w:szCs w:val="22"/>
        </w:rPr>
        <w:t xml:space="preserve"> </w:t>
      </w:r>
      <w:r>
        <w:rPr>
          <w:rFonts w:hint="default" w:ascii="Arial" w:hAnsi="Arial" w:cs="Arial"/>
          <w:color w:val="000009"/>
          <w:sz w:val="22"/>
          <w:szCs w:val="22"/>
        </w:rPr>
        <w:t>nossa</w:t>
      </w:r>
      <w:r>
        <w:rPr>
          <w:rFonts w:hint="default" w:ascii="Arial" w:hAnsi="Arial" w:cs="Arial"/>
          <w:color w:val="000009"/>
          <w:spacing w:val="-8"/>
          <w:sz w:val="22"/>
          <w:szCs w:val="22"/>
        </w:rPr>
        <w:t xml:space="preserve"> </w:t>
      </w:r>
      <w:r>
        <w:rPr>
          <w:rFonts w:hint="default" w:ascii="Arial" w:hAnsi="Arial" w:cs="Arial"/>
          <w:color w:val="000009"/>
          <w:sz w:val="22"/>
          <w:szCs w:val="22"/>
        </w:rPr>
        <w:t>proposta</w:t>
      </w:r>
      <w:r>
        <w:rPr>
          <w:rFonts w:hint="default" w:ascii="Arial" w:hAnsi="Arial" w:cs="Arial"/>
          <w:color w:val="000009"/>
          <w:spacing w:val="-9"/>
          <w:sz w:val="22"/>
          <w:szCs w:val="22"/>
        </w:rPr>
        <w:t xml:space="preserve"> </w:t>
      </w:r>
      <w:r>
        <w:rPr>
          <w:rFonts w:hint="default" w:ascii="Arial" w:hAnsi="Arial" w:cs="Arial"/>
          <w:color w:val="000009"/>
          <w:sz w:val="22"/>
          <w:szCs w:val="22"/>
        </w:rPr>
        <w:t>para</w:t>
      </w:r>
      <w:r>
        <w:rPr>
          <w:rFonts w:hint="default" w:ascii="Arial" w:hAnsi="Arial" w:cs="Arial"/>
          <w:color w:val="000009"/>
          <w:spacing w:val="-7"/>
          <w:sz w:val="22"/>
          <w:szCs w:val="22"/>
        </w:rPr>
        <w:t xml:space="preserve"> </w:t>
      </w:r>
      <w:r>
        <w:rPr>
          <w:rFonts w:hint="default" w:ascii="Arial" w:hAnsi="Arial" w:cs="Arial"/>
          <w:color w:val="000009"/>
          <w:sz w:val="22"/>
          <w:szCs w:val="22"/>
        </w:rPr>
        <w:t>execução</w:t>
      </w:r>
      <w:r>
        <w:rPr>
          <w:rFonts w:hint="default" w:ascii="Arial" w:hAnsi="Arial" w:cs="Arial"/>
          <w:color w:val="000009"/>
          <w:spacing w:val="-8"/>
          <w:sz w:val="22"/>
          <w:szCs w:val="22"/>
        </w:rPr>
        <w:t xml:space="preserve"> </w:t>
      </w:r>
      <w:r>
        <w:rPr>
          <w:rFonts w:hint="default" w:ascii="Arial" w:hAnsi="Arial" w:cs="Arial"/>
          <w:color w:val="000009"/>
          <w:sz w:val="22"/>
          <w:szCs w:val="22"/>
        </w:rPr>
        <w:t>dos</w:t>
      </w:r>
      <w:r>
        <w:rPr>
          <w:rFonts w:hint="default" w:ascii="Arial" w:hAnsi="Arial" w:cs="Arial"/>
          <w:color w:val="000009"/>
          <w:spacing w:val="-7"/>
          <w:sz w:val="22"/>
          <w:szCs w:val="22"/>
        </w:rPr>
        <w:t xml:space="preserve"> </w:t>
      </w:r>
      <w:r>
        <w:rPr>
          <w:rFonts w:hint="default" w:ascii="Arial" w:hAnsi="Arial" w:cs="Arial"/>
          <w:color w:val="000009"/>
          <w:sz w:val="22"/>
          <w:szCs w:val="22"/>
        </w:rPr>
        <w:t>serviços</w:t>
      </w:r>
      <w:r>
        <w:rPr>
          <w:rFonts w:hint="default" w:ascii="Arial" w:hAnsi="Arial" w:cs="Arial"/>
          <w:color w:val="000009"/>
          <w:spacing w:val="-7"/>
          <w:sz w:val="22"/>
          <w:szCs w:val="22"/>
        </w:rPr>
        <w:t xml:space="preserve"> </w:t>
      </w:r>
      <w:r>
        <w:rPr>
          <w:rFonts w:hint="default" w:ascii="Arial" w:hAnsi="Arial" w:cs="Arial"/>
          <w:color w:val="000009"/>
          <w:sz w:val="22"/>
          <w:szCs w:val="22"/>
        </w:rPr>
        <w:t>de</w:t>
      </w:r>
      <w:r>
        <w:rPr>
          <w:rFonts w:hint="default" w:ascii="Arial" w:hAnsi="Arial" w:cs="Arial"/>
          <w:color w:val="000009"/>
          <w:sz w:val="22"/>
          <w:szCs w:val="22"/>
        </w:rPr>
        <w:tab/>
      </w:r>
      <w:r>
        <w:rPr>
          <w:rFonts w:hint="default" w:ascii="Arial" w:hAnsi="Arial" w:cs="Arial"/>
          <w:color w:val="000009"/>
          <w:sz w:val="22"/>
          <w:szCs w:val="22"/>
        </w:rPr>
        <w:t>,</w:t>
      </w:r>
    </w:p>
    <w:p>
      <w:pPr>
        <w:pStyle w:val="5"/>
        <w:tabs>
          <w:tab w:val="left" w:pos="4344"/>
          <w:tab w:val="left" w:pos="7214"/>
        </w:tabs>
        <w:spacing w:before="2" w:line="235" w:lineRule="auto"/>
        <w:ind w:left="726" w:right="515"/>
        <w:jc w:val="both"/>
        <w:rPr>
          <w:rFonts w:hint="default" w:ascii="Arial" w:hAnsi="Arial" w:cs="Arial"/>
          <w:sz w:val="22"/>
          <w:szCs w:val="22"/>
        </w:rPr>
      </w:pPr>
      <w:r>
        <w:rPr>
          <w:rFonts w:hint="default" w:ascii="Arial" w:hAnsi="Arial" w:cs="Arial"/>
          <w:color w:val="000009"/>
          <w:sz w:val="22"/>
          <w:szCs w:val="22"/>
        </w:rPr>
        <w:t>pelo preço  global</w:t>
      </w:r>
      <w:r>
        <w:rPr>
          <w:rFonts w:hint="default" w:ascii="Arial" w:hAnsi="Arial" w:cs="Arial"/>
          <w:color w:val="000009"/>
          <w:spacing w:val="16"/>
          <w:sz w:val="22"/>
          <w:szCs w:val="22"/>
        </w:rPr>
        <w:t xml:space="preserve"> </w:t>
      </w:r>
      <w:r>
        <w:rPr>
          <w:rFonts w:hint="default" w:ascii="Arial" w:hAnsi="Arial" w:cs="Arial"/>
          <w:color w:val="000009"/>
          <w:sz w:val="22"/>
          <w:szCs w:val="22"/>
        </w:rPr>
        <w:t>de</w:t>
      </w:r>
      <w:r>
        <w:rPr>
          <w:rFonts w:hint="default" w:ascii="Arial" w:hAnsi="Arial" w:cs="Arial"/>
          <w:color w:val="000009"/>
          <w:spacing w:val="24"/>
          <w:sz w:val="22"/>
          <w:szCs w:val="22"/>
        </w:rPr>
        <w:t xml:space="preserve"> </w:t>
      </w:r>
      <w:r>
        <w:rPr>
          <w:rFonts w:hint="default" w:ascii="Arial" w:hAnsi="Arial" w:cs="Arial"/>
          <w:color w:val="000009"/>
          <w:sz w:val="22"/>
          <w:szCs w:val="22"/>
        </w:rPr>
        <w:t>R$</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  </w:t>
      </w:r>
      <w:r>
        <w:rPr>
          <w:rFonts w:hint="default" w:ascii="Arial" w:hAnsi="Arial" w:cs="Arial"/>
          <w:color w:val="000009"/>
          <w:spacing w:val="60"/>
          <w:sz w:val="22"/>
          <w:szCs w:val="22"/>
        </w:rPr>
        <w:t xml:space="preserve"> </w:t>
      </w:r>
      <w:r>
        <w:rPr>
          <w:rFonts w:hint="default" w:ascii="Arial" w:hAnsi="Arial" w:cs="Arial"/>
          <w:color w:val="000009"/>
          <w:sz w:val="22"/>
          <w:szCs w:val="22"/>
        </w:rPr>
        <w:t xml:space="preserve">para  </w:t>
      </w:r>
      <w:r>
        <w:rPr>
          <w:rFonts w:hint="default" w:ascii="Arial" w:hAnsi="Arial" w:cs="Arial"/>
          <w:color w:val="000009"/>
          <w:spacing w:val="60"/>
          <w:sz w:val="22"/>
          <w:szCs w:val="22"/>
        </w:rPr>
        <w:t xml:space="preserve"> </w:t>
      </w:r>
      <w:r>
        <w:rPr>
          <w:rFonts w:hint="default" w:ascii="Arial" w:hAnsi="Arial" w:cs="Arial"/>
          <w:color w:val="000009"/>
          <w:sz w:val="22"/>
          <w:szCs w:val="22"/>
        </w:rPr>
        <w:t xml:space="preserve">execução  </w:t>
      </w:r>
      <w:r>
        <w:rPr>
          <w:rFonts w:hint="default" w:ascii="Arial" w:hAnsi="Arial" w:cs="Arial"/>
          <w:color w:val="000009"/>
          <w:spacing w:val="60"/>
          <w:sz w:val="22"/>
          <w:szCs w:val="22"/>
        </w:rPr>
        <w:t xml:space="preserve"> </w:t>
      </w:r>
      <w:r>
        <w:rPr>
          <w:rFonts w:hint="default" w:ascii="Arial" w:hAnsi="Arial" w:cs="Arial"/>
          <w:color w:val="000009"/>
          <w:sz w:val="22"/>
          <w:szCs w:val="22"/>
        </w:rPr>
        <w:t>em</w:t>
      </w:r>
      <w:r>
        <w:rPr>
          <w:rFonts w:hint="default" w:ascii="Arial" w:hAnsi="Arial" w:cs="Arial"/>
          <w:color w:val="000009"/>
          <w:spacing w:val="60"/>
          <w:sz w:val="22"/>
          <w:szCs w:val="22"/>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 dias consecutivos, conforme Planilha de Preços</w:t>
      </w:r>
      <w:r>
        <w:rPr>
          <w:rFonts w:hint="default" w:ascii="Arial" w:hAnsi="Arial" w:cs="Arial"/>
          <w:color w:val="000009"/>
          <w:spacing w:val="-3"/>
          <w:sz w:val="22"/>
          <w:szCs w:val="22"/>
        </w:rPr>
        <w:t xml:space="preserve"> </w:t>
      </w:r>
      <w:r>
        <w:rPr>
          <w:rFonts w:hint="default" w:ascii="Arial" w:hAnsi="Arial" w:cs="Arial"/>
          <w:color w:val="000009"/>
          <w:sz w:val="22"/>
          <w:szCs w:val="22"/>
        </w:rPr>
        <w:t>anexa.</w:t>
      </w:r>
    </w:p>
    <w:p>
      <w:pPr>
        <w:pStyle w:val="5"/>
        <w:spacing w:before="199" w:line="237" w:lineRule="auto"/>
        <w:ind w:left="726" w:right="562"/>
        <w:jc w:val="both"/>
        <w:rPr>
          <w:rFonts w:hint="default" w:ascii="Arial" w:hAnsi="Arial" w:cs="Arial"/>
          <w:sz w:val="22"/>
          <w:szCs w:val="22"/>
        </w:rPr>
      </w:pPr>
      <w:r>
        <w:rPr>
          <w:rFonts w:hint="default" w:ascii="Arial" w:hAnsi="Arial" w:cs="Arial"/>
          <w:color w:val="000009"/>
          <w:sz w:val="22"/>
          <w:szCs w:val="22"/>
        </w:rPr>
        <w:t>Declaramos que em nossa proposta estão incluídos todas as despesas, inclusive aquelas relativas</w:t>
      </w:r>
      <w:r>
        <w:rPr>
          <w:rFonts w:hint="default" w:ascii="Arial" w:hAnsi="Arial" w:cs="Arial"/>
          <w:color w:val="000009"/>
          <w:spacing w:val="-9"/>
          <w:sz w:val="22"/>
          <w:szCs w:val="22"/>
        </w:rPr>
        <w:t xml:space="preserve"> </w:t>
      </w: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taxas,</w:t>
      </w:r>
      <w:r>
        <w:rPr>
          <w:rFonts w:hint="default" w:ascii="Arial" w:hAnsi="Arial" w:cs="Arial"/>
          <w:color w:val="000009"/>
          <w:spacing w:val="-10"/>
          <w:sz w:val="22"/>
          <w:szCs w:val="22"/>
        </w:rPr>
        <w:t xml:space="preserve"> </w:t>
      </w:r>
      <w:r>
        <w:rPr>
          <w:rFonts w:hint="default" w:ascii="Arial" w:hAnsi="Arial" w:cs="Arial"/>
          <w:color w:val="000009"/>
          <w:sz w:val="22"/>
          <w:szCs w:val="22"/>
        </w:rPr>
        <w:t>tributos,</w:t>
      </w:r>
      <w:r>
        <w:rPr>
          <w:rFonts w:hint="default" w:ascii="Arial" w:hAnsi="Arial" w:cs="Arial"/>
          <w:color w:val="000009"/>
          <w:spacing w:val="-9"/>
          <w:sz w:val="22"/>
          <w:szCs w:val="22"/>
        </w:rPr>
        <w:t xml:space="preserve"> </w:t>
      </w:r>
      <w:r>
        <w:rPr>
          <w:rFonts w:hint="default" w:ascii="Arial" w:hAnsi="Arial" w:cs="Arial"/>
          <w:color w:val="000009"/>
          <w:sz w:val="22"/>
          <w:szCs w:val="22"/>
        </w:rPr>
        <w:t>encargos</w:t>
      </w:r>
      <w:r>
        <w:rPr>
          <w:rFonts w:hint="default" w:ascii="Arial" w:hAnsi="Arial" w:cs="Arial"/>
          <w:color w:val="000009"/>
          <w:spacing w:val="-10"/>
          <w:sz w:val="22"/>
          <w:szCs w:val="22"/>
        </w:rPr>
        <w:t xml:space="preserve"> </w:t>
      </w:r>
      <w:r>
        <w:rPr>
          <w:rFonts w:hint="default" w:ascii="Arial" w:hAnsi="Arial" w:cs="Arial"/>
          <w:color w:val="000009"/>
          <w:sz w:val="22"/>
          <w:szCs w:val="22"/>
        </w:rPr>
        <w:t>sociais,</w:t>
      </w:r>
      <w:r>
        <w:rPr>
          <w:rFonts w:hint="default" w:ascii="Arial" w:hAnsi="Arial" w:cs="Arial"/>
          <w:color w:val="000009"/>
          <w:spacing w:val="-11"/>
          <w:sz w:val="22"/>
          <w:szCs w:val="22"/>
        </w:rPr>
        <w:t xml:space="preserve"> </w:t>
      </w:r>
      <w:r>
        <w:rPr>
          <w:rFonts w:hint="default" w:ascii="Arial" w:hAnsi="Arial" w:cs="Arial"/>
          <w:color w:val="000009"/>
          <w:sz w:val="22"/>
          <w:szCs w:val="22"/>
        </w:rPr>
        <w:t>ensaios,</w:t>
      </w:r>
      <w:r>
        <w:rPr>
          <w:rFonts w:hint="default" w:ascii="Arial" w:hAnsi="Arial" w:cs="Arial"/>
          <w:color w:val="000009"/>
          <w:spacing w:val="-9"/>
          <w:sz w:val="22"/>
          <w:szCs w:val="22"/>
        </w:rPr>
        <w:t xml:space="preserve"> </w:t>
      </w:r>
      <w:r>
        <w:rPr>
          <w:rFonts w:hint="default" w:ascii="Arial" w:hAnsi="Arial" w:cs="Arial"/>
          <w:color w:val="000009"/>
          <w:sz w:val="22"/>
          <w:szCs w:val="22"/>
        </w:rPr>
        <w:t>testes</w:t>
      </w:r>
      <w:r>
        <w:rPr>
          <w:rFonts w:hint="default" w:ascii="Arial" w:hAnsi="Arial" w:cs="Arial"/>
          <w:color w:val="000009"/>
          <w:spacing w:val="-11"/>
          <w:sz w:val="22"/>
          <w:szCs w:val="22"/>
        </w:rPr>
        <w:t xml:space="preserve"> </w:t>
      </w:r>
      <w:r>
        <w:rPr>
          <w:rFonts w:hint="default" w:ascii="Arial" w:hAnsi="Arial" w:cs="Arial"/>
          <w:color w:val="000009"/>
          <w:sz w:val="22"/>
          <w:szCs w:val="22"/>
        </w:rPr>
        <w:t>e</w:t>
      </w:r>
      <w:r>
        <w:rPr>
          <w:rFonts w:hint="default" w:ascii="Arial" w:hAnsi="Arial" w:cs="Arial"/>
          <w:color w:val="000009"/>
          <w:spacing w:val="-9"/>
          <w:sz w:val="22"/>
          <w:szCs w:val="22"/>
        </w:rPr>
        <w:t xml:space="preserve"> </w:t>
      </w:r>
      <w:r>
        <w:rPr>
          <w:rFonts w:hint="default" w:ascii="Arial" w:hAnsi="Arial" w:cs="Arial"/>
          <w:color w:val="000009"/>
          <w:sz w:val="22"/>
          <w:szCs w:val="22"/>
        </w:rPr>
        <w:t>demais</w:t>
      </w:r>
      <w:r>
        <w:rPr>
          <w:rFonts w:hint="default" w:ascii="Arial" w:hAnsi="Arial" w:cs="Arial"/>
          <w:color w:val="000009"/>
          <w:spacing w:val="-9"/>
          <w:sz w:val="22"/>
          <w:szCs w:val="22"/>
        </w:rPr>
        <w:t xml:space="preserve"> </w:t>
      </w:r>
      <w:r>
        <w:rPr>
          <w:rFonts w:hint="default" w:ascii="Arial" w:hAnsi="Arial" w:cs="Arial"/>
          <w:color w:val="000009"/>
          <w:sz w:val="22"/>
          <w:szCs w:val="22"/>
        </w:rPr>
        <w:t>provas</w:t>
      </w:r>
      <w:r>
        <w:rPr>
          <w:rFonts w:hint="default" w:ascii="Arial" w:hAnsi="Arial" w:cs="Arial"/>
          <w:color w:val="000009"/>
          <w:spacing w:val="-8"/>
          <w:sz w:val="22"/>
          <w:szCs w:val="22"/>
        </w:rPr>
        <w:t xml:space="preserve"> </w:t>
      </w:r>
      <w:r>
        <w:rPr>
          <w:rFonts w:hint="default" w:ascii="Arial" w:hAnsi="Arial" w:cs="Arial"/>
          <w:color w:val="000009"/>
          <w:sz w:val="22"/>
          <w:szCs w:val="22"/>
        </w:rPr>
        <w:t>exigidas</w:t>
      </w:r>
      <w:r>
        <w:rPr>
          <w:rFonts w:hint="default" w:ascii="Arial" w:hAnsi="Arial" w:cs="Arial"/>
          <w:color w:val="000009"/>
          <w:spacing w:val="-11"/>
          <w:sz w:val="22"/>
          <w:szCs w:val="22"/>
        </w:rPr>
        <w:t xml:space="preserve"> </w:t>
      </w:r>
      <w:r>
        <w:rPr>
          <w:rFonts w:hint="default" w:ascii="Arial" w:hAnsi="Arial" w:cs="Arial"/>
          <w:color w:val="000009"/>
          <w:sz w:val="22"/>
          <w:szCs w:val="22"/>
        </w:rPr>
        <w:t>por</w:t>
      </w:r>
      <w:r>
        <w:rPr>
          <w:rFonts w:hint="default" w:ascii="Arial" w:hAnsi="Arial" w:cs="Arial"/>
          <w:color w:val="000009"/>
          <w:spacing w:val="-12"/>
          <w:sz w:val="22"/>
          <w:szCs w:val="22"/>
        </w:rPr>
        <w:t xml:space="preserve"> </w:t>
      </w:r>
      <w:r>
        <w:rPr>
          <w:rFonts w:hint="default" w:ascii="Arial" w:hAnsi="Arial" w:cs="Arial"/>
          <w:color w:val="000009"/>
          <w:sz w:val="22"/>
          <w:szCs w:val="22"/>
        </w:rPr>
        <w:t>normas técnicas</w:t>
      </w:r>
      <w:r>
        <w:rPr>
          <w:rFonts w:hint="default" w:ascii="Arial" w:hAnsi="Arial" w:cs="Arial"/>
          <w:color w:val="000009"/>
          <w:spacing w:val="-8"/>
          <w:sz w:val="22"/>
          <w:szCs w:val="22"/>
        </w:rPr>
        <w:t xml:space="preserve"> </w:t>
      </w:r>
      <w:r>
        <w:rPr>
          <w:rFonts w:hint="default" w:ascii="Arial" w:hAnsi="Arial" w:cs="Arial"/>
          <w:color w:val="000009"/>
          <w:sz w:val="22"/>
          <w:szCs w:val="22"/>
        </w:rPr>
        <w:t>oficiais,</w:t>
      </w:r>
      <w:r>
        <w:rPr>
          <w:rFonts w:hint="default" w:ascii="Arial" w:hAnsi="Arial" w:cs="Arial"/>
          <w:color w:val="000009"/>
          <w:spacing w:val="-8"/>
          <w:sz w:val="22"/>
          <w:szCs w:val="22"/>
        </w:rPr>
        <w:t xml:space="preserve"> </w:t>
      </w:r>
      <w:r>
        <w:rPr>
          <w:rFonts w:hint="default" w:ascii="Arial" w:hAnsi="Arial" w:cs="Arial"/>
          <w:color w:val="000009"/>
          <w:sz w:val="22"/>
          <w:szCs w:val="22"/>
        </w:rPr>
        <w:t>que</w:t>
      </w:r>
      <w:r>
        <w:rPr>
          <w:rFonts w:hint="default" w:ascii="Arial" w:hAnsi="Arial" w:cs="Arial"/>
          <w:color w:val="000009"/>
          <w:spacing w:val="-7"/>
          <w:sz w:val="22"/>
          <w:szCs w:val="22"/>
        </w:rPr>
        <w:t xml:space="preserve"> </w:t>
      </w:r>
      <w:r>
        <w:rPr>
          <w:rFonts w:hint="default" w:ascii="Arial" w:hAnsi="Arial" w:cs="Arial"/>
          <w:color w:val="000009"/>
          <w:sz w:val="22"/>
          <w:szCs w:val="22"/>
        </w:rPr>
        <w:t>possam</w:t>
      </w:r>
      <w:r>
        <w:rPr>
          <w:rFonts w:hint="default" w:ascii="Arial" w:hAnsi="Arial" w:cs="Arial"/>
          <w:color w:val="000009"/>
          <w:spacing w:val="-8"/>
          <w:sz w:val="22"/>
          <w:szCs w:val="22"/>
        </w:rPr>
        <w:t xml:space="preserve"> </w:t>
      </w:r>
      <w:r>
        <w:rPr>
          <w:rFonts w:hint="default" w:ascii="Arial" w:hAnsi="Arial" w:cs="Arial"/>
          <w:color w:val="000009"/>
          <w:sz w:val="22"/>
          <w:szCs w:val="22"/>
        </w:rPr>
        <w:t>influir</w:t>
      </w:r>
      <w:r>
        <w:rPr>
          <w:rFonts w:hint="default" w:ascii="Arial" w:hAnsi="Arial" w:cs="Arial"/>
          <w:color w:val="000009"/>
          <w:spacing w:val="-9"/>
          <w:sz w:val="22"/>
          <w:szCs w:val="22"/>
        </w:rPr>
        <w:t xml:space="preserve"> </w:t>
      </w:r>
      <w:r>
        <w:rPr>
          <w:rFonts w:hint="default" w:ascii="Arial" w:hAnsi="Arial" w:cs="Arial"/>
          <w:color w:val="000009"/>
          <w:sz w:val="22"/>
          <w:szCs w:val="22"/>
        </w:rPr>
        <w:t>direta</w:t>
      </w:r>
      <w:r>
        <w:rPr>
          <w:rFonts w:hint="default" w:ascii="Arial" w:hAnsi="Arial" w:cs="Arial"/>
          <w:color w:val="000009"/>
          <w:spacing w:val="-6"/>
          <w:sz w:val="22"/>
          <w:szCs w:val="22"/>
        </w:rPr>
        <w:t xml:space="preserve"> </w:t>
      </w:r>
      <w:r>
        <w:rPr>
          <w:rFonts w:hint="default" w:ascii="Arial" w:hAnsi="Arial" w:cs="Arial"/>
          <w:color w:val="000009"/>
          <w:sz w:val="22"/>
          <w:szCs w:val="22"/>
        </w:rPr>
        <w:t>ou</w:t>
      </w:r>
      <w:r>
        <w:rPr>
          <w:rFonts w:hint="default" w:ascii="Arial" w:hAnsi="Arial" w:cs="Arial"/>
          <w:color w:val="000009"/>
          <w:spacing w:val="-9"/>
          <w:sz w:val="22"/>
          <w:szCs w:val="22"/>
        </w:rPr>
        <w:t xml:space="preserve"> </w:t>
      </w:r>
      <w:r>
        <w:rPr>
          <w:rFonts w:hint="default" w:ascii="Arial" w:hAnsi="Arial" w:cs="Arial"/>
          <w:color w:val="000009"/>
          <w:sz w:val="22"/>
          <w:szCs w:val="22"/>
        </w:rPr>
        <w:t>indiretamente</w:t>
      </w:r>
      <w:r>
        <w:rPr>
          <w:rFonts w:hint="default" w:ascii="Arial" w:hAnsi="Arial" w:cs="Arial"/>
          <w:color w:val="000009"/>
          <w:spacing w:val="-9"/>
          <w:sz w:val="22"/>
          <w:szCs w:val="22"/>
        </w:rPr>
        <w:t xml:space="preserve"> </w:t>
      </w:r>
      <w:r>
        <w:rPr>
          <w:rFonts w:hint="default" w:ascii="Arial" w:hAnsi="Arial" w:cs="Arial"/>
          <w:color w:val="000009"/>
          <w:sz w:val="22"/>
          <w:szCs w:val="22"/>
        </w:rPr>
        <w:t>no</w:t>
      </w:r>
      <w:r>
        <w:rPr>
          <w:rFonts w:hint="default" w:ascii="Arial" w:hAnsi="Arial" w:cs="Arial"/>
          <w:color w:val="000009"/>
          <w:spacing w:val="-7"/>
          <w:sz w:val="22"/>
          <w:szCs w:val="22"/>
        </w:rPr>
        <w:t xml:space="preserve"> </w:t>
      </w:r>
      <w:r>
        <w:rPr>
          <w:rFonts w:hint="default" w:ascii="Arial" w:hAnsi="Arial" w:cs="Arial"/>
          <w:color w:val="000009"/>
          <w:sz w:val="22"/>
          <w:szCs w:val="22"/>
        </w:rPr>
        <w:t>custo</w:t>
      </w:r>
      <w:r>
        <w:rPr>
          <w:rFonts w:hint="default" w:ascii="Arial" w:hAnsi="Arial" w:cs="Arial"/>
          <w:color w:val="000009"/>
          <w:spacing w:val="-8"/>
          <w:sz w:val="22"/>
          <w:szCs w:val="22"/>
        </w:rPr>
        <w:t xml:space="preserve"> </w:t>
      </w:r>
      <w:r>
        <w:rPr>
          <w:rFonts w:hint="default" w:ascii="Arial" w:hAnsi="Arial" w:cs="Arial"/>
          <w:color w:val="000009"/>
          <w:sz w:val="22"/>
          <w:szCs w:val="22"/>
        </w:rPr>
        <w:t>de</w:t>
      </w:r>
      <w:r>
        <w:rPr>
          <w:rFonts w:hint="default" w:ascii="Arial" w:hAnsi="Arial" w:cs="Arial"/>
          <w:color w:val="000009"/>
          <w:spacing w:val="-7"/>
          <w:sz w:val="22"/>
          <w:szCs w:val="22"/>
        </w:rPr>
        <w:t xml:space="preserve"> </w:t>
      </w:r>
      <w:r>
        <w:rPr>
          <w:rFonts w:hint="default" w:ascii="Arial" w:hAnsi="Arial" w:cs="Arial"/>
          <w:color w:val="000009"/>
          <w:sz w:val="22"/>
          <w:szCs w:val="22"/>
        </w:rPr>
        <w:t>execução</w:t>
      </w:r>
      <w:r>
        <w:rPr>
          <w:rFonts w:hint="default" w:ascii="Arial" w:hAnsi="Arial" w:cs="Arial"/>
          <w:color w:val="000009"/>
          <w:spacing w:val="-8"/>
          <w:sz w:val="22"/>
          <w:szCs w:val="22"/>
        </w:rPr>
        <w:t xml:space="preserve"> </w:t>
      </w:r>
      <w:r>
        <w:rPr>
          <w:rFonts w:hint="default" w:ascii="Arial" w:hAnsi="Arial" w:cs="Arial"/>
          <w:color w:val="000009"/>
          <w:sz w:val="22"/>
          <w:szCs w:val="22"/>
        </w:rPr>
        <w:t>dos</w:t>
      </w:r>
      <w:r>
        <w:rPr>
          <w:rFonts w:hint="default" w:ascii="Arial" w:hAnsi="Arial" w:cs="Arial"/>
          <w:color w:val="000009"/>
          <w:spacing w:val="-6"/>
          <w:sz w:val="22"/>
          <w:szCs w:val="22"/>
        </w:rPr>
        <w:t xml:space="preserve"> </w:t>
      </w:r>
      <w:r>
        <w:rPr>
          <w:rFonts w:hint="default" w:ascii="Arial" w:hAnsi="Arial" w:cs="Arial"/>
          <w:color w:val="000009"/>
          <w:sz w:val="22"/>
          <w:szCs w:val="22"/>
        </w:rPr>
        <w:t>serviços, e, ainda, as despesas relativas à mobilização e desmobilização de pessoal, máquinas e equipamentos, sem que nos caiba, em qualquer caso, direito regressivo em relação a</w:t>
      </w:r>
      <w:r>
        <w:rPr>
          <w:rFonts w:hint="default" w:ascii="Arial" w:hAnsi="Arial" w:cs="Arial"/>
          <w:color w:val="000009"/>
          <w:spacing w:val="-11"/>
          <w:sz w:val="22"/>
          <w:szCs w:val="22"/>
        </w:rPr>
        <w:t xml:space="preserve"> </w:t>
      </w:r>
      <w:r>
        <w:rPr>
          <w:rFonts w:hint="default" w:ascii="Arial" w:hAnsi="Arial" w:cs="Arial"/>
          <w:color w:val="000009"/>
          <w:sz w:val="22"/>
          <w:szCs w:val="22"/>
        </w:rPr>
        <w:t>SINFRA.</w:t>
      </w:r>
    </w:p>
    <w:p>
      <w:pPr>
        <w:pStyle w:val="5"/>
        <w:spacing w:before="196" w:line="237" w:lineRule="auto"/>
        <w:ind w:left="726" w:right="566"/>
        <w:jc w:val="both"/>
        <w:rPr>
          <w:rFonts w:hint="default" w:ascii="Arial" w:hAnsi="Arial" w:cs="Arial"/>
          <w:sz w:val="22"/>
          <w:szCs w:val="22"/>
        </w:rPr>
      </w:pPr>
      <w:r>
        <w:rPr>
          <w:rFonts w:hint="default" w:ascii="Arial" w:hAnsi="Arial" w:cs="Arial"/>
          <w:color w:val="000009"/>
          <w:sz w:val="22"/>
          <w:szCs w:val="22"/>
        </w:rPr>
        <w:t>Na execução dos serviços, observaremos rigorosamente as especificações das normas técnicas brasileiras ou qualquer outra norma que garanta a qualidade igual ou superior, bem como as recomendações e instruções do Órgão de Fiscalização da SINFRA, assumindo, desde já, a integral responsabilidade pela perfeita realização dos trabalhos, de conformidade com as especificações.</w:t>
      </w:r>
    </w:p>
    <w:p>
      <w:pPr>
        <w:pStyle w:val="5"/>
        <w:spacing w:before="194" w:line="272" w:lineRule="exact"/>
        <w:ind w:left="726"/>
        <w:rPr>
          <w:rFonts w:hint="default" w:ascii="Arial" w:hAnsi="Arial" w:cs="Arial"/>
          <w:b/>
          <w:sz w:val="22"/>
          <w:szCs w:val="22"/>
        </w:rPr>
      </w:pPr>
      <w:r>
        <w:rPr>
          <w:rFonts w:hint="default" w:ascii="Arial" w:hAnsi="Arial" w:cs="Arial"/>
          <w:color w:val="000009"/>
          <w:sz w:val="22"/>
          <w:szCs w:val="22"/>
        </w:rPr>
        <w:t xml:space="preserve">Informamos que o prazo de validade de nossa PROPOSTA DE PREÇOS é de </w:t>
      </w:r>
      <w:r>
        <w:rPr>
          <w:rFonts w:hint="default" w:ascii="Arial" w:hAnsi="Arial" w:cs="Arial"/>
          <w:b/>
          <w:color w:val="000009"/>
          <w:sz w:val="22"/>
          <w:szCs w:val="22"/>
        </w:rPr>
        <w:t>60 (sessenta)</w:t>
      </w:r>
    </w:p>
    <w:p>
      <w:pPr>
        <w:pStyle w:val="5"/>
        <w:spacing w:line="272" w:lineRule="exact"/>
        <w:ind w:left="726"/>
        <w:rPr>
          <w:rFonts w:hint="default" w:ascii="Arial" w:hAnsi="Arial" w:cs="Arial"/>
          <w:sz w:val="22"/>
          <w:szCs w:val="22"/>
        </w:rPr>
      </w:pPr>
      <w:r>
        <w:rPr>
          <w:rFonts w:hint="default" w:ascii="Arial" w:hAnsi="Arial" w:cs="Arial"/>
          <w:color w:val="000009"/>
          <w:sz w:val="22"/>
          <w:szCs w:val="22"/>
        </w:rPr>
        <w:t>dias corridos, a contar da data de abertura da licitação.</w:t>
      </w:r>
    </w:p>
    <w:p>
      <w:pPr>
        <w:pStyle w:val="5"/>
        <w:spacing w:before="197" w:line="232" w:lineRule="auto"/>
        <w:ind w:left="726" w:right="570"/>
        <w:jc w:val="both"/>
        <w:rPr>
          <w:rFonts w:hint="default" w:ascii="Arial" w:hAnsi="Arial" w:cs="Arial"/>
          <w:sz w:val="22"/>
          <w:szCs w:val="22"/>
        </w:rPr>
      </w:pPr>
      <w:r>
        <w:rPr>
          <w:rFonts w:hint="default" w:ascii="Arial" w:hAnsi="Arial" w:cs="Arial"/>
          <w:color w:val="000009"/>
          <w:sz w:val="22"/>
          <w:szCs w:val="22"/>
        </w:rPr>
        <w:t>Caso nos seja adjudicado o objeto da presente licitação, nos comprometemos a assinar o Contrato no prazo determinado no documento de convocação, indicando para esse fim o Sr.</w:t>
      </w:r>
    </w:p>
    <w:p>
      <w:pPr>
        <w:pStyle w:val="5"/>
        <w:tabs>
          <w:tab w:val="left" w:pos="3006"/>
          <w:tab w:val="left" w:pos="3886"/>
          <w:tab w:val="left" w:pos="5873"/>
          <w:tab w:val="left" w:pos="7213"/>
        </w:tabs>
        <w:spacing w:before="16" w:line="232" w:lineRule="auto"/>
        <w:ind w:left="726" w:right="571"/>
        <w:jc w:val="both"/>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Carteira  de</w:t>
      </w:r>
      <w:r>
        <w:rPr>
          <w:rFonts w:hint="default" w:ascii="Arial" w:hAnsi="Arial" w:cs="Arial"/>
          <w:color w:val="000009"/>
          <w:spacing w:val="-1"/>
          <w:sz w:val="22"/>
          <w:szCs w:val="22"/>
        </w:rPr>
        <w:t xml:space="preserve"> </w:t>
      </w:r>
      <w:r>
        <w:rPr>
          <w:rFonts w:hint="default" w:ascii="Arial" w:hAnsi="Arial" w:cs="Arial"/>
          <w:color w:val="000009"/>
          <w:sz w:val="22"/>
          <w:szCs w:val="22"/>
        </w:rPr>
        <w:t>Identidade</w:t>
      </w:r>
      <w:r>
        <w:rPr>
          <w:rFonts w:hint="default" w:ascii="Arial" w:hAnsi="Arial" w:cs="Arial"/>
          <w:color w:val="000009"/>
          <w:spacing w:val="40"/>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u w:val="single" w:color="000008"/>
        </w:rPr>
        <w:tab/>
      </w:r>
      <w:r>
        <w:rPr>
          <w:rFonts w:hint="default" w:ascii="Arial" w:hAnsi="Arial" w:cs="Arial"/>
          <w:color w:val="000009"/>
          <w:sz w:val="22"/>
          <w:szCs w:val="22"/>
        </w:rPr>
        <w:t>expedida em</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pacing w:val="-16"/>
          <w:sz w:val="22"/>
          <w:szCs w:val="22"/>
        </w:rPr>
        <w:t xml:space="preserve">,  </w:t>
      </w:r>
      <w:r>
        <w:rPr>
          <w:rFonts w:hint="default" w:ascii="Arial" w:hAnsi="Arial" w:cs="Arial"/>
          <w:color w:val="000009"/>
          <w:sz w:val="22"/>
          <w:szCs w:val="22"/>
        </w:rPr>
        <w:t>Órgão</w:t>
      </w:r>
      <w:r>
        <w:rPr>
          <w:rFonts w:hint="default" w:ascii="Arial" w:hAnsi="Arial" w:cs="Arial"/>
          <w:color w:val="000009"/>
          <w:spacing w:val="-2"/>
          <w:sz w:val="22"/>
          <w:szCs w:val="22"/>
        </w:rPr>
        <w:t xml:space="preserve"> </w:t>
      </w:r>
      <w:r>
        <w:rPr>
          <w:rFonts w:hint="default" w:ascii="Arial" w:hAnsi="Arial" w:cs="Arial"/>
          <w:color w:val="000009"/>
          <w:sz w:val="22"/>
          <w:szCs w:val="22"/>
        </w:rPr>
        <w:t>Expedidor</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u w:val="single" w:color="000008"/>
        </w:rPr>
        <w:tab/>
      </w:r>
      <w:r>
        <w:rPr>
          <w:rFonts w:hint="default" w:ascii="Arial" w:hAnsi="Arial" w:cs="Arial"/>
          <w:color w:val="000009"/>
          <w:sz w:val="22"/>
          <w:szCs w:val="22"/>
        </w:rPr>
        <w:t>, e</w:t>
      </w:r>
      <w:r>
        <w:rPr>
          <w:rFonts w:hint="default" w:ascii="Arial" w:hAnsi="Arial" w:cs="Arial"/>
          <w:color w:val="000009"/>
          <w:spacing w:val="-1"/>
          <w:sz w:val="22"/>
          <w:szCs w:val="22"/>
        </w:rPr>
        <w:t xml:space="preserve"> </w:t>
      </w:r>
      <w:r>
        <w:rPr>
          <w:rFonts w:hint="default" w:ascii="Arial" w:hAnsi="Arial" w:cs="Arial"/>
          <w:color w:val="000009"/>
          <w:sz w:val="22"/>
          <w:szCs w:val="22"/>
        </w:rPr>
        <w:t>CPF</w:t>
      </w:r>
      <w:r>
        <w:rPr>
          <w:rFonts w:hint="default" w:ascii="Arial" w:hAnsi="Arial" w:cs="Arial"/>
          <w:color w:val="000009"/>
          <w:spacing w:val="-2"/>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como representante desta</w:t>
      </w:r>
      <w:r>
        <w:rPr>
          <w:rFonts w:hint="default" w:ascii="Arial" w:hAnsi="Arial" w:cs="Arial"/>
          <w:color w:val="000009"/>
          <w:spacing w:val="-2"/>
          <w:sz w:val="22"/>
          <w:szCs w:val="22"/>
        </w:rPr>
        <w:t xml:space="preserve"> </w:t>
      </w:r>
      <w:r>
        <w:rPr>
          <w:rFonts w:hint="default" w:ascii="Arial" w:hAnsi="Arial" w:cs="Arial"/>
          <w:color w:val="000009"/>
          <w:sz w:val="22"/>
          <w:szCs w:val="22"/>
        </w:rPr>
        <w:t>Empresa.</w:t>
      </w:r>
    </w:p>
    <w:p>
      <w:pPr>
        <w:pStyle w:val="5"/>
        <w:spacing w:before="200" w:line="249" w:lineRule="auto"/>
        <w:ind w:left="726" w:right="569"/>
        <w:jc w:val="both"/>
        <w:rPr>
          <w:rFonts w:hint="default" w:ascii="Arial" w:hAnsi="Arial" w:cs="Arial"/>
          <w:sz w:val="22"/>
          <w:szCs w:val="22"/>
        </w:rPr>
      </w:pPr>
      <w:r>
        <w:rPr>
          <w:rFonts w:hint="default" w:ascii="Arial" w:hAnsi="Arial" w:cs="Arial"/>
          <w:color w:val="000009"/>
          <w:sz w:val="22"/>
          <w:szCs w:val="22"/>
        </w:rPr>
        <w:t>Finalizando, declaramos que temos pleno conhecimento de todos os aspectos relativos à licitação em causa e nossa plena concordância com as condições estabelecidas no Edital da licitação e seus anexos.</w:t>
      </w:r>
    </w:p>
    <w:p>
      <w:pPr>
        <w:pStyle w:val="5"/>
        <w:rPr>
          <w:rFonts w:hint="default" w:ascii="Arial" w:hAnsi="Arial" w:cs="Arial"/>
          <w:sz w:val="22"/>
          <w:szCs w:val="22"/>
        </w:rPr>
      </w:pPr>
    </w:p>
    <w:p>
      <w:pPr>
        <w:pStyle w:val="5"/>
        <w:spacing w:before="1"/>
        <w:rPr>
          <w:rFonts w:hint="default" w:ascii="Arial" w:hAnsi="Arial" w:cs="Arial"/>
          <w:sz w:val="22"/>
          <w:szCs w:val="22"/>
        </w:rPr>
      </w:pPr>
      <w:r>
        <w:rPr>
          <w:rFonts w:hint="default" w:ascii="Arial" w:hAnsi="Arial" w:cs="Arial"/>
          <w:sz w:val="22"/>
          <w:szCs w:val="22"/>
        </w:rPr>
        <mc:AlternateContent>
          <mc:Choice Requires="wps">
            <w:drawing>
              <wp:anchor distT="0" distB="0" distL="114300" distR="114300" simplePos="0" relativeHeight="251707392" behindDoc="1" locked="0" layoutInCell="1" allowOverlap="1">
                <wp:simplePos x="0" y="0"/>
                <wp:positionH relativeFrom="page">
                  <wp:posOffset>2845435</wp:posOffset>
                </wp:positionH>
                <wp:positionV relativeFrom="paragraph">
                  <wp:posOffset>198755</wp:posOffset>
                </wp:positionV>
                <wp:extent cx="3200400" cy="0"/>
                <wp:effectExtent l="0" t="0" r="0" b="0"/>
                <wp:wrapTopAndBottom/>
                <wp:docPr id="9" name="Linha 7"/>
                <wp:cNvGraphicFramePr/>
                <a:graphic xmlns:a="http://schemas.openxmlformats.org/drawingml/2006/main">
                  <a:graphicData uri="http://schemas.microsoft.com/office/word/2010/wordprocessingShape">
                    <wps:wsp>
                      <wps:cNvCnPr/>
                      <wps:spPr>
                        <a:xfrm>
                          <a:off x="0" y="0"/>
                          <a:ext cx="3200400" cy="0"/>
                        </a:xfrm>
                        <a:prstGeom prst="line">
                          <a:avLst/>
                        </a:prstGeom>
                        <a:ln w="9601" cap="flat" cmpd="sng">
                          <a:solidFill>
                            <a:srgbClr val="000008"/>
                          </a:solidFill>
                          <a:prstDash val="solid"/>
                          <a:headEnd type="none" w="med" len="med"/>
                          <a:tailEnd type="none" w="med" len="med"/>
                        </a:ln>
                      </wps:spPr>
                      <wps:bodyPr upright="1"/>
                    </wps:wsp>
                  </a:graphicData>
                </a:graphic>
              </wp:anchor>
            </w:drawing>
          </mc:Choice>
          <mc:Fallback>
            <w:pict>
              <v:line id="Linha 7" o:spid="_x0000_s1026" o:spt="20" style="position:absolute;left:0pt;margin-left:224.05pt;margin-top:15.65pt;height:0pt;width:252pt;mso-position-horizontal-relative:page;mso-wrap-distance-bottom:0pt;mso-wrap-distance-top:0pt;z-index:-251609088;mso-width-relative:page;mso-height-relative:page;" filled="f" stroked="t" coordsize="21600,21600" o:gfxdata="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zh6FrTAAAACQEAAA8AAAAAAAAAAQAgAAAAIgAAAGRycy9kb3ducmV2LnhtbFBL&#10;AQIUABQAAAAIAIdO4kDjMdGCwgEAAIwDAAAOAAAAAAAAAAEAIAAAACIBAABkcnMvZTJvRG9jLnht&#10;bFBLBQYAAAAABgAGAFkBAABWBQAAAAA=&#10;">
                <v:fill on="f" focussize="0,0"/>
                <v:stroke weight="0.755984251968504pt" color="#000008" joinstyle="round"/>
                <v:imagedata o:title=""/>
                <o:lock v:ext="edit" aspectratio="f"/>
                <w10:wrap type="topAndBottom"/>
              </v:line>
            </w:pict>
          </mc:Fallback>
        </mc:AlternateContent>
      </w:r>
    </w:p>
    <w:p>
      <w:pPr>
        <w:pStyle w:val="5"/>
        <w:spacing w:line="235" w:lineRule="exact"/>
        <w:ind w:left="284" w:right="285"/>
        <w:jc w:val="center"/>
        <w:rPr>
          <w:rFonts w:hint="default" w:ascii="Arial" w:hAnsi="Arial" w:cs="Arial"/>
          <w:sz w:val="22"/>
          <w:szCs w:val="22"/>
        </w:rPr>
      </w:pPr>
      <w:r>
        <w:rPr>
          <w:rFonts w:hint="default" w:ascii="Arial" w:hAnsi="Arial" w:cs="Arial"/>
          <w:color w:val="000009"/>
          <w:sz w:val="22"/>
          <w:szCs w:val="22"/>
        </w:rPr>
        <w:t>FIRMA LICITANTE/CNPJ</w:t>
      </w:r>
    </w:p>
    <w:p>
      <w:pPr>
        <w:pStyle w:val="5"/>
        <w:ind w:left="284" w:right="285"/>
        <w:jc w:val="center"/>
        <w:rPr>
          <w:rFonts w:hint="default" w:ascii="Arial" w:hAnsi="Arial" w:cs="Arial"/>
          <w:sz w:val="22"/>
          <w:szCs w:val="22"/>
        </w:rPr>
      </w:pPr>
      <w:r>
        <w:rPr>
          <w:rFonts w:hint="default" w:ascii="Arial" w:hAnsi="Arial" w:cs="Arial"/>
          <w:color w:val="000009"/>
          <w:sz w:val="22"/>
          <w:szCs w:val="22"/>
        </w:rPr>
        <w:t>ASSINATURA DO REPRESENTANTE LEGAL</w:t>
      </w:r>
    </w:p>
    <w:p>
      <w:pPr>
        <w:pStyle w:val="5"/>
        <w:rPr>
          <w:rFonts w:hint="default" w:ascii="Arial" w:hAnsi="Arial" w:cs="Arial"/>
          <w:sz w:val="22"/>
          <w:szCs w:val="22"/>
        </w:rPr>
      </w:pPr>
    </w:p>
    <w:p>
      <w:pPr>
        <w:pStyle w:val="5"/>
        <w:rPr>
          <w:rFonts w:hint="default" w:ascii="Arial" w:hAnsi="Arial" w:cs="Arial"/>
          <w:sz w:val="22"/>
          <w:szCs w:val="22"/>
        </w:rPr>
      </w:pPr>
    </w:p>
    <w:p>
      <w:pPr>
        <w:pStyle w:val="5"/>
        <w:spacing w:before="2"/>
        <w:rPr>
          <w:rFonts w:hint="default" w:ascii="Arial" w:hAnsi="Arial" w:cs="Arial"/>
          <w:sz w:val="22"/>
          <w:szCs w:val="22"/>
        </w:rPr>
      </w:pPr>
    </w:p>
    <w:p>
      <w:pPr>
        <w:jc w:val="right"/>
        <w:rPr>
          <w:rFonts w:hint="default" w:ascii="Arial" w:hAnsi="Arial" w:cs="Arial"/>
          <w:sz w:val="22"/>
          <w:szCs w:val="22"/>
        </w:rPr>
        <w:sectPr>
          <w:headerReference r:id="rId15" w:type="first"/>
          <w:headerReference r:id="rId13" w:type="default"/>
          <w:headerReference r:id="rId14" w:type="even"/>
          <w:pgSz w:w="11910" w:h="16840"/>
          <w:pgMar w:top="1660" w:right="160" w:bottom="280" w:left="1400" w:header="828" w:footer="0" w:gutter="0"/>
          <w:cols w:space="720" w:num="1"/>
        </w:sectPr>
      </w:pP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spacing w:before="90"/>
        <w:ind w:left="302" w:right="418"/>
        <w:rPr>
          <w:rFonts w:hint="default" w:ascii="Arial" w:hAnsi="Arial" w:cs="Arial"/>
          <w:sz w:val="22"/>
          <w:szCs w:val="22"/>
        </w:rPr>
      </w:pPr>
      <w:r>
        <w:rPr>
          <w:rFonts w:hint="default" w:ascii="Arial" w:hAnsi="Arial" w:cs="Arial"/>
          <w:color w:val="000009"/>
          <w:sz w:val="22"/>
          <w:szCs w:val="22"/>
        </w:rPr>
        <w:t>ANEXO V –</w:t>
      </w:r>
      <w:r>
        <w:rPr>
          <w:rFonts w:hint="default" w:ascii="Arial" w:hAnsi="Arial" w:cs="Arial"/>
          <w:color w:val="000009"/>
          <w:sz w:val="22"/>
          <w:szCs w:val="22"/>
          <w:lang w:val="pt-BR"/>
        </w:rPr>
        <w:t xml:space="preserve"> </w:t>
      </w:r>
      <w:r>
        <w:rPr>
          <w:rFonts w:hint="default" w:ascii="Arial" w:hAnsi="Arial" w:cs="Arial"/>
          <w:sz w:val="22"/>
          <w:szCs w:val="22"/>
        </w:rPr>
        <w:t>TERMO DE COMPROMISSO DE EXECUÇÃO DOS SERVIÇOS E DE CESSÃO DE DIREITOS AUTORAIS PATRIMONIAIS (MODELO)</w:t>
      </w:r>
    </w:p>
    <w:p>
      <w:pPr>
        <w:pStyle w:val="5"/>
        <w:spacing w:before="122" w:line="235" w:lineRule="auto"/>
        <w:ind w:left="726" w:right="566"/>
        <w:jc w:val="both"/>
        <w:rPr>
          <w:rFonts w:hint="default" w:ascii="Arial" w:hAnsi="Arial" w:cs="Arial"/>
          <w:sz w:val="22"/>
          <w:szCs w:val="22"/>
        </w:rPr>
      </w:pPr>
      <w:r>
        <w:rPr>
          <w:rFonts w:hint="default" w:ascii="Arial" w:hAnsi="Arial" w:cs="Arial"/>
          <w:color w:val="000009"/>
          <w:sz w:val="22"/>
          <w:szCs w:val="22"/>
        </w:rPr>
        <w:t>Em conformidade com o disposto no Edital, declaramos que executaremos os serviços objeto desta</w:t>
      </w:r>
      <w:r>
        <w:rPr>
          <w:rFonts w:hint="default" w:ascii="Arial" w:hAnsi="Arial" w:cs="Arial"/>
          <w:color w:val="000009"/>
          <w:spacing w:val="-12"/>
          <w:sz w:val="22"/>
          <w:szCs w:val="22"/>
        </w:rPr>
        <w:t xml:space="preserve"> </w:t>
      </w:r>
      <w:r>
        <w:rPr>
          <w:rFonts w:hint="default" w:ascii="Arial" w:hAnsi="Arial" w:cs="Arial"/>
          <w:color w:val="000009"/>
          <w:sz w:val="22"/>
          <w:szCs w:val="22"/>
        </w:rPr>
        <w:t>licitação</w:t>
      </w:r>
      <w:r>
        <w:rPr>
          <w:rFonts w:hint="default" w:ascii="Arial" w:hAnsi="Arial" w:cs="Arial"/>
          <w:color w:val="000009"/>
          <w:spacing w:val="-12"/>
          <w:sz w:val="22"/>
          <w:szCs w:val="22"/>
        </w:rPr>
        <w:t xml:space="preserve"> </w:t>
      </w:r>
      <w:r>
        <w:rPr>
          <w:rFonts w:hint="default" w:ascii="Arial" w:hAnsi="Arial" w:cs="Arial"/>
          <w:color w:val="000009"/>
          <w:sz w:val="22"/>
          <w:szCs w:val="22"/>
        </w:rPr>
        <w:t>a</w:t>
      </w:r>
      <w:r>
        <w:rPr>
          <w:rFonts w:hint="default" w:ascii="Arial" w:hAnsi="Arial" w:cs="Arial"/>
          <w:color w:val="000009"/>
          <w:spacing w:val="-11"/>
          <w:sz w:val="22"/>
          <w:szCs w:val="22"/>
        </w:rPr>
        <w:t xml:space="preserve"> </w:t>
      </w:r>
      <w:r>
        <w:rPr>
          <w:rFonts w:hint="default" w:ascii="Arial" w:hAnsi="Arial" w:cs="Arial"/>
          <w:color w:val="000009"/>
          <w:sz w:val="22"/>
          <w:szCs w:val="22"/>
        </w:rPr>
        <w:t>serviço</w:t>
      </w:r>
      <w:r>
        <w:rPr>
          <w:rFonts w:hint="default" w:ascii="Arial" w:hAnsi="Arial" w:cs="Arial"/>
          <w:color w:val="000009"/>
          <w:spacing w:val="-12"/>
          <w:sz w:val="22"/>
          <w:szCs w:val="22"/>
        </w:rPr>
        <w:t xml:space="preserve"> </w:t>
      </w:r>
      <w:r>
        <w:rPr>
          <w:rFonts w:hint="default" w:ascii="Arial" w:hAnsi="Arial" w:cs="Arial"/>
          <w:color w:val="000009"/>
          <w:sz w:val="22"/>
          <w:szCs w:val="22"/>
        </w:rPr>
        <w:t>da</w:t>
      </w:r>
      <w:r>
        <w:rPr>
          <w:rFonts w:hint="default" w:ascii="Arial" w:hAnsi="Arial" w:cs="Arial"/>
          <w:color w:val="000009"/>
          <w:spacing w:val="-12"/>
          <w:sz w:val="22"/>
          <w:szCs w:val="22"/>
        </w:rPr>
        <w:t xml:space="preserve"> </w:t>
      </w:r>
      <w:r>
        <w:rPr>
          <w:rFonts w:hint="default" w:ascii="Arial" w:hAnsi="Arial" w:cs="Arial"/>
          <w:color w:val="000009"/>
          <w:sz w:val="22"/>
          <w:szCs w:val="22"/>
        </w:rPr>
        <w:t>[RAZÃO</w:t>
      </w:r>
      <w:r>
        <w:rPr>
          <w:rFonts w:hint="default" w:ascii="Arial" w:hAnsi="Arial" w:cs="Arial"/>
          <w:color w:val="000009"/>
          <w:spacing w:val="-13"/>
          <w:sz w:val="22"/>
          <w:szCs w:val="22"/>
        </w:rPr>
        <w:t xml:space="preserve"> </w:t>
      </w:r>
      <w:r>
        <w:rPr>
          <w:rFonts w:hint="default" w:ascii="Arial" w:hAnsi="Arial" w:cs="Arial"/>
          <w:color w:val="000009"/>
          <w:sz w:val="22"/>
          <w:szCs w:val="22"/>
        </w:rPr>
        <w:t>SOCIAL</w:t>
      </w:r>
      <w:r>
        <w:rPr>
          <w:rFonts w:hint="default" w:ascii="Arial" w:hAnsi="Arial" w:cs="Arial"/>
          <w:color w:val="000009"/>
          <w:spacing w:val="-16"/>
          <w:sz w:val="22"/>
          <w:szCs w:val="22"/>
        </w:rPr>
        <w:t xml:space="preserve"> </w:t>
      </w:r>
      <w:r>
        <w:rPr>
          <w:rFonts w:hint="default" w:ascii="Arial" w:hAnsi="Arial" w:cs="Arial"/>
          <w:color w:val="000009"/>
          <w:sz w:val="22"/>
          <w:szCs w:val="22"/>
        </w:rPr>
        <w:t>DA</w:t>
      </w:r>
      <w:r>
        <w:rPr>
          <w:rFonts w:hint="default" w:ascii="Arial" w:hAnsi="Arial" w:cs="Arial"/>
          <w:color w:val="000009"/>
          <w:spacing w:val="-13"/>
          <w:sz w:val="22"/>
          <w:szCs w:val="22"/>
        </w:rPr>
        <w:t xml:space="preserve"> </w:t>
      </w:r>
      <w:r>
        <w:rPr>
          <w:rFonts w:hint="default" w:ascii="Arial" w:hAnsi="Arial" w:cs="Arial"/>
          <w:color w:val="000009"/>
          <w:sz w:val="22"/>
          <w:szCs w:val="22"/>
        </w:rPr>
        <w:t>EMPRESA</w:t>
      </w:r>
      <w:r>
        <w:rPr>
          <w:rFonts w:hint="default" w:ascii="Arial" w:hAnsi="Arial" w:cs="Arial"/>
          <w:color w:val="000009"/>
          <w:spacing w:val="-13"/>
          <w:sz w:val="22"/>
          <w:szCs w:val="22"/>
        </w:rPr>
        <w:t xml:space="preserve"> </w:t>
      </w:r>
      <w:r>
        <w:rPr>
          <w:rFonts w:hint="default" w:ascii="Arial" w:hAnsi="Arial" w:cs="Arial"/>
          <w:color w:val="000009"/>
          <w:sz w:val="22"/>
          <w:szCs w:val="22"/>
        </w:rPr>
        <w:t>LICITANTE],</w:t>
      </w:r>
      <w:r>
        <w:rPr>
          <w:rFonts w:hint="default" w:ascii="Arial" w:hAnsi="Arial" w:cs="Arial"/>
          <w:color w:val="000009"/>
          <w:spacing w:val="-11"/>
          <w:sz w:val="22"/>
          <w:szCs w:val="22"/>
        </w:rPr>
        <w:t xml:space="preserve"> </w:t>
      </w:r>
      <w:r>
        <w:rPr>
          <w:rFonts w:hint="default" w:ascii="Arial" w:hAnsi="Arial" w:cs="Arial"/>
          <w:color w:val="000009"/>
          <w:sz w:val="22"/>
          <w:szCs w:val="22"/>
        </w:rPr>
        <w:t>inscrita</w:t>
      </w:r>
      <w:r>
        <w:rPr>
          <w:rFonts w:hint="default" w:ascii="Arial" w:hAnsi="Arial" w:cs="Arial"/>
          <w:color w:val="000009"/>
          <w:spacing w:val="-13"/>
          <w:sz w:val="22"/>
          <w:szCs w:val="22"/>
        </w:rPr>
        <w:t xml:space="preserve"> </w:t>
      </w:r>
      <w:r>
        <w:rPr>
          <w:rFonts w:hint="default" w:ascii="Arial" w:hAnsi="Arial" w:cs="Arial"/>
          <w:color w:val="000009"/>
          <w:sz w:val="22"/>
          <w:szCs w:val="22"/>
        </w:rPr>
        <w:t>no</w:t>
      </w:r>
      <w:r>
        <w:rPr>
          <w:rFonts w:hint="default" w:ascii="Arial" w:hAnsi="Arial" w:cs="Arial"/>
          <w:color w:val="000009"/>
          <w:spacing w:val="-13"/>
          <w:sz w:val="22"/>
          <w:szCs w:val="22"/>
        </w:rPr>
        <w:t xml:space="preserve"> </w:t>
      </w:r>
      <w:r>
        <w:rPr>
          <w:rFonts w:hint="default" w:ascii="Arial" w:hAnsi="Arial" w:cs="Arial"/>
          <w:color w:val="000009"/>
          <w:sz w:val="22"/>
          <w:szCs w:val="22"/>
        </w:rPr>
        <w:t>CNPJ</w:t>
      </w:r>
    </w:p>
    <w:p>
      <w:pPr>
        <w:pStyle w:val="5"/>
        <w:spacing w:line="273" w:lineRule="exact"/>
        <w:ind w:left="726"/>
        <w:jc w:val="both"/>
        <w:rPr>
          <w:rFonts w:hint="default" w:ascii="Arial" w:hAnsi="Arial" w:cs="Arial"/>
          <w:sz w:val="22"/>
          <w:szCs w:val="22"/>
        </w:rPr>
      </w:pPr>
      <w:r>
        <w:rPr>
          <w:rFonts w:hint="default" w:ascii="Arial" w:hAnsi="Arial" w:cs="Arial"/>
          <w:color w:val="000009"/>
          <w:sz w:val="22"/>
          <w:szCs w:val="22"/>
        </w:rPr>
        <w:t>/ MF sob o nº.........................</w:t>
      </w:r>
    </w:p>
    <w:p>
      <w:pPr>
        <w:spacing w:before="132" w:line="249" w:lineRule="auto"/>
        <w:ind w:left="726" w:right="566"/>
        <w:jc w:val="both"/>
        <w:rPr>
          <w:rFonts w:hint="default" w:ascii="Arial" w:hAnsi="Arial" w:cs="Arial"/>
          <w:sz w:val="22"/>
          <w:szCs w:val="22"/>
        </w:rPr>
      </w:pPr>
      <w:r>
        <w:rPr>
          <w:rFonts w:hint="default" w:ascii="Arial" w:hAnsi="Arial" w:cs="Arial"/>
          <w:color w:val="000009"/>
          <w:sz w:val="22"/>
          <w:szCs w:val="22"/>
        </w:rPr>
        <w:t>Outrossim,</w:t>
      </w:r>
      <w:r>
        <w:rPr>
          <w:rFonts w:hint="default" w:ascii="Arial" w:hAnsi="Arial" w:cs="Arial"/>
          <w:color w:val="000009"/>
          <w:spacing w:val="-12"/>
          <w:sz w:val="22"/>
          <w:szCs w:val="22"/>
        </w:rPr>
        <w:t xml:space="preserve"> </w:t>
      </w:r>
      <w:r>
        <w:rPr>
          <w:rFonts w:hint="default" w:ascii="Arial" w:hAnsi="Arial" w:cs="Arial"/>
          <w:color w:val="000009"/>
          <w:sz w:val="22"/>
          <w:szCs w:val="22"/>
        </w:rPr>
        <w:t>declaramos</w:t>
      </w:r>
      <w:r>
        <w:rPr>
          <w:rFonts w:hint="default" w:ascii="Arial" w:hAnsi="Arial" w:cs="Arial"/>
          <w:color w:val="000009"/>
          <w:spacing w:val="-12"/>
          <w:sz w:val="22"/>
          <w:szCs w:val="22"/>
        </w:rPr>
        <w:t xml:space="preserve"> </w:t>
      </w:r>
      <w:r>
        <w:rPr>
          <w:rFonts w:hint="default" w:ascii="Arial" w:hAnsi="Arial" w:cs="Arial"/>
          <w:color w:val="000009"/>
          <w:sz w:val="22"/>
          <w:szCs w:val="22"/>
        </w:rPr>
        <w:t>que,</w:t>
      </w:r>
      <w:r>
        <w:rPr>
          <w:rFonts w:hint="default" w:ascii="Arial" w:hAnsi="Arial" w:cs="Arial"/>
          <w:color w:val="000009"/>
          <w:spacing w:val="-11"/>
          <w:sz w:val="22"/>
          <w:szCs w:val="22"/>
        </w:rPr>
        <w:t xml:space="preserve"> </w:t>
      </w:r>
      <w:r>
        <w:rPr>
          <w:rFonts w:hint="default" w:ascii="Arial" w:hAnsi="Arial" w:cs="Arial"/>
          <w:color w:val="000009"/>
          <w:sz w:val="22"/>
          <w:szCs w:val="22"/>
        </w:rPr>
        <w:t>em</w:t>
      </w:r>
      <w:r>
        <w:rPr>
          <w:rFonts w:hint="default" w:ascii="Arial" w:hAnsi="Arial" w:cs="Arial"/>
          <w:color w:val="000009"/>
          <w:spacing w:val="-11"/>
          <w:sz w:val="22"/>
          <w:szCs w:val="22"/>
        </w:rPr>
        <w:t xml:space="preserve"> </w:t>
      </w:r>
      <w:r>
        <w:rPr>
          <w:rFonts w:hint="default" w:ascii="Arial" w:hAnsi="Arial" w:cs="Arial"/>
          <w:color w:val="000009"/>
          <w:sz w:val="22"/>
          <w:szCs w:val="22"/>
        </w:rPr>
        <w:t>obediência</w:t>
      </w:r>
      <w:r>
        <w:rPr>
          <w:rFonts w:hint="default" w:ascii="Arial" w:hAnsi="Arial" w:cs="Arial"/>
          <w:color w:val="000009"/>
          <w:spacing w:val="-10"/>
          <w:sz w:val="22"/>
          <w:szCs w:val="22"/>
        </w:rPr>
        <w:t xml:space="preserve"> </w:t>
      </w:r>
      <w:r>
        <w:rPr>
          <w:rFonts w:hint="default" w:ascii="Arial" w:hAnsi="Arial" w:cs="Arial"/>
          <w:color w:val="000009"/>
          <w:sz w:val="22"/>
          <w:szCs w:val="22"/>
        </w:rPr>
        <w:t>ao</w:t>
      </w:r>
      <w:r>
        <w:rPr>
          <w:rFonts w:hint="default" w:ascii="Arial" w:hAnsi="Arial" w:cs="Arial"/>
          <w:color w:val="000009"/>
          <w:spacing w:val="-11"/>
          <w:sz w:val="22"/>
          <w:szCs w:val="22"/>
        </w:rPr>
        <w:t xml:space="preserve"> </w:t>
      </w:r>
      <w:r>
        <w:rPr>
          <w:rFonts w:hint="default" w:ascii="Arial" w:hAnsi="Arial" w:cs="Arial"/>
          <w:color w:val="000009"/>
          <w:sz w:val="22"/>
          <w:szCs w:val="22"/>
        </w:rPr>
        <w:t>art.</w:t>
      </w:r>
      <w:r>
        <w:rPr>
          <w:rFonts w:hint="default" w:ascii="Arial" w:hAnsi="Arial" w:cs="Arial"/>
          <w:color w:val="000009"/>
          <w:spacing w:val="-11"/>
          <w:sz w:val="22"/>
          <w:szCs w:val="22"/>
        </w:rPr>
        <w:t xml:space="preserve"> </w:t>
      </w:r>
      <w:r>
        <w:rPr>
          <w:rFonts w:hint="default" w:ascii="Arial" w:hAnsi="Arial" w:cs="Arial"/>
          <w:color w:val="000009"/>
          <w:sz w:val="22"/>
          <w:szCs w:val="22"/>
        </w:rPr>
        <w:t>111</w:t>
      </w:r>
      <w:r>
        <w:rPr>
          <w:rFonts w:hint="default" w:ascii="Arial" w:hAnsi="Arial" w:cs="Arial"/>
          <w:color w:val="000009"/>
          <w:spacing w:val="-5"/>
          <w:sz w:val="22"/>
          <w:szCs w:val="22"/>
        </w:rPr>
        <w:t xml:space="preserve"> </w:t>
      </w:r>
      <w:r>
        <w:rPr>
          <w:rFonts w:hint="default" w:ascii="Arial" w:hAnsi="Arial" w:cs="Arial"/>
          <w:color w:val="000009"/>
          <w:sz w:val="22"/>
          <w:szCs w:val="22"/>
        </w:rPr>
        <w:t>da</w:t>
      </w:r>
      <w:r>
        <w:rPr>
          <w:rFonts w:hint="default" w:ascii="Arial" w:hAnsi="Arial" w:cs="Arial"/>
          <w:color w:val="000009"/>
          <w:spacing w:val="-8"/>
          <w:sz w:val="22"/>
          <w:szCs w:val="22"/>
        </w:rPr>
        <w:t xml:space="preserve"> </w:t>
      </w:r>
      <w:r>
        <w:rPr>
          <w:rFonts w:hint="default" w:ascii="Arial" w:hAnsi="Arial" w:cs="Arial"/>
          <w:color w:val="000009"/>
          <w:sz w:val="22"/>
          <w:szCs w:val="22"/>
        </w:rPr>
        <w:t>Lei</w:t>
      </w:r>
      <w:r>
        <w:rPr>
          <w:rFonts w:hint="default" w:ascii="Arial" w:hAnsi="Arial" w:cs="Arial"/>
          <w:color w:val="000009"/>
          <w:spacing w:val="-11"/>
          <w:sz w:val="22"/>
          <w:szCs w:val="22"/>
        </w:rPr>
        <w:t xml:space="preserve"> </w:t>
      </w:r>
      <w:r>
        <w:rPr>
          <w:rFonts w:hint="default" w:ascii="Arial" w:hAnsi="Arial" w:cs="Arial"/>
          <w:color w:val="000009"/>
          <w:sz w:val="22"/>
          <w:szCs w:val="22"/>
        </w:rPr>
        <w:t>n.º</w:t>
      </w:r>
      <w:r>
        <w:rPr>
          <w:rFonts w:hint="default" w:ascii="Arial" w:hAnsi="Arial" w:cs="Arial"/>
          <w:color w:val="000009"/>
          <w:spacing w:val="-10"/>
          <w:sz w:val="22"/>
          <w:szCs w:val="22"/>
        </w:rPr>
        <w:t xml:space="preserve"> </w:t>
      </w:r>
      <w:r>
        <w:rPr>
          <w:rFonts w:hint="default" w:ascii="Arial" w:hAnsi="Arial" w:cs="Arial"/>
          <w:color w:val="000009"/>
          <w:sz w:val="22"/>
          <w:szCs w:val="22"/>
        </w:rPr>
        <w:t>8.666/93,</w:t>
      </w:r>
      <w:r>
        <w:rPr>
          <w:rFonts w:hint="default" w:ascii="Arial" w:hAnsi="Arial" w:cs="Arial"/>
          <w:color w:val="000009"/>
          <w:spacing w:val="-11"/>
          <w:sz w:val="22"/>
          <w:szCs w:val="22"/>
        </w:rPr>
        <w:t xml:space="preserve"> </w:t>
      </w:r>
      <w:r>
        <w:rPr>
          <w:rFonts w:hint="default" w:ascii="Arial" w:hAnsi="Arial" w:cs="Arial"/>
          <w:color w:val="000009"/>
          <w:sz w:val="22"/>
          <w:szCs w:val="22"/>
        </w:rPr>
        <w:t>cedemos</w:t>
      </w:r>
      <w:r>
        <w:rPr>
          <w:rFonts w:hint="default" w:ascii="Arial" w:hAnsi="Arial" w:cs="Arial"/>
          <w:color w:val="000009"/>
          <w:spacing w:val="-12"/>
          <w:sz w:val="22"/>
          <w:szCs w:val="22"/>
        </w:rPr>
        <w:t xml:space="preserve"> </w:t>
      </w:r>
      <w:r>
        <w:rPr>
          <w:rFonts w:hint="default" w:ascii="Arial" w:hAnsi="Arial" w:cs="Arial"/>
          <w:color w:val="000009"/>
          <w:sz w:val="22"/>
          <w:szCs w:val="22"/>
        </w:rPr>
        <w:t>a</w:t>
      </w:r>
      <w:r>
        <w:rPr>
          <w:rFonts w:hint="default" w:ascii="Arial" w:hAnsi="Arial" w:cs="Arial"/>
          <w:color w:val="000009"/>
          <w:spacing w:val="-11"/>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11"/>
          <w:sz w:val="22"/>
          <w:szCs w:val="22"/>
        </w:rPr>
        <w:t xml:space="preserve"> </w:t>
      </w:r>
      <w:r>
        <w:rPr>
          <w:rFonts w:hint="default" w:ascii="Arial" w:hAnsi="Arial" w:cs="Arial"/>
          <w:color w:val="000009"/>
          <w:sz w:val="22"/>
          <w:szCs w:val="22"/>
        </w:rPr>
        <w:t>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pela elaboração dos mesmos.</w:t>
      </w:r>
    </w:p>
    <w:p>
      <w:pPr>
        <w:pStyle w:val="5"/>
        <w:spacing w:before="131" w:line="232" w:lineRule="auto"/>
        <w:ind w:left="726" w:right="563"/>
        <w:jc w:val="both"/>
        <w:rPr>
          <w:rFonts w:hint="default" w:ascii="Arial" w:hAnsi="Arial" w:cs="Arial"/>
          <w:sz w:val="22"/>
          <w:szCs w:val="22"/>
        </w:rPr>
      </w:pPr>
      <w:r>
        <w:rPr>
          <w:rFonts w:hint="default" w:ascii="Arial" w:hAnsi="Arial" w:cs="Arial"/>
          <w:color w:val="000009"/>
          <w:sz w:val="22"/>
          <w:szCs w:val="22"/>
        </w:rPr>
        <w:t>Declaramos, também, estarmos de acordo com as seguintes prerrogativas da Prefeitura Municipal de Primavera do Leste - MT em relação aos citados serviços:</w:t>
      </w:r>
    </w:p>
    <w:p>
      <w:pPr>
        <w:pStyle w:val="15"/>
        <w:numPr>
          <w:ilvl w:val="2"/>
          <w:numId w:val="23"/>
        </w:numPr>
        <w:tabs>
          <w:tab w:val="left" w:pos="893"/>
        </w:tabs>
        <w:spacing w:before="132" w:line="237" w:lineRule="auto"/>
        <w:ind w:right="543" w:firstLine="0"/>
        <w:jc w:val="both"/>
        <w:rPr>
          <w:rFonts w:hint="default" w:ascii="Arial" w:hAnsi="Arial" w:cs="Arial"/>
          <w:color w:val="000009"/>
          <w:sz w:val="22"/>
          <w:szCs w:val="22"/>
        </w:rPr>
      </w:pPr>
      <w:r>
        <w:rPr>
          <w:rFonts w:hint="default" w:ascii="Arial" w:hAnsi="Arial" w:cs="Arial"/>
          <w:color w:val="000009"/>
          <w:sz w:val="22"/>
          <w:szCs w:val="22"/>
        </w:rPr>
        <w:t>–</w:t>
      </w:r>
      <w:r>
        <w:rPr>
          <w:rFonts w:hint="default" w:ascii="Arial" w:hAnsi="Arial" w:cs="Arial"/>
          <w:color w:val="000009"/>
          <w:spacing w:val="-16"/>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15"/>
          <w:sz w:val="22"/>
          <w:szCs w:val="22"/>
        </w:rPr>
        <w:t xml:space="preserve"> </w:t>
      </w:r>
      <w:r>
        <w:rPr>
          <w:rFonts w:hint="default" w:ascii="Arial" w:hAnsi="Arial" w:cs="Arial"/>
          <w:color w:val="000009"/>
          <w:sz w:val="22"/>
          <w:szCs w:val="22"/>
        </w:rPr>
        <w:t>poderá</w:t>
      </w:r>
      <w:r>
        <w:rPr>
          <w:rFonts w:hint="default" w:ascii="Arial" w:hAnsi="Arial" w:cs="Arial"/>
          <w:color w:val="000009"/>
          <w:spacing w:val="-17"/>
          <w:sz w:val="22"/>
          <w:szCs w:val="22"/>
        </w:rPr>
        <w:t xml:space="preserve"> </w:t>
      </w:r>
      <w:r>
        <w:rPr>
          <w:rFonts w:hint="default" w:ascii="Arial" w:hAnsi="Arial" w:cs="Arial"/>
          <w:color w:val="000009"/>
          <w:sz w:val="22"/>
          <w:szCs w:val="22"/>
        </w:rPr>
        <w:t>proceder</w:t>
      </w:r>
      <w:r>
        <w:rPr>
          <w:rFonts w:hint="default" w:ascii="Arial" w:hAnsi="Arial" w:cs="Arial"/>
          <w:color w:val="000009"/>
          <w:spacing w:val="-16"/>
          <w:sz w:val="22"/>
          <w:szCs w:val="22"/>
        </w:rPr>
        <w:t xml:space="preserve"> </w:t>
      </w:r>
      <w:r>
        <w:rPr>
          <w:rFonts w:hint="default" w:ascii="Arial" w:hAnsi="Arial" w:cs="Arial"/>
          <w:color w:val="000009"/>
          <w:sz w:val="22"/>
          <w:szCs w:val="22"/>
        </w:rPr>
        <w:t>quaisquer</w:t>
      </w:r>
      <w:r>
        <w:rPr>
          <w:rFonts w:hint="default" w:ascii="Arial" w:hAnsi="Arial" w:cs="Arial"/>
          <w:color w:val="000009"/>
          <w:spacing w:val="-17"/>
          <w:sz w:val="22"/>
          <w:szCs w:val="22"/>
        </w:rPr>
        <w:t xml:space="preserve"> </w:t>
      </w:r>
      <w:r>
        <w:rPr>
          <w:rFonts w:hint="default" w:ascii="Arial" w:hAnsi="Arial" w:cs="Arial"/>
          <w:color w:val="000009"/>
          <w:sz w:val="22"/>
          <w:szCs w:val="22"/>
        </w:rPr>
        <w:t>alterações</w:t>
      </w:r>
      <w:r>
        <w:rPr>
          <w:rFonts w:hint="default" w:ascii="Arial" w:hAnsi="Arial" w:cs="Arial"/>
          <w:color w:val="000009"/>
          <w:spacing w:val="-16"/>
          <w:sz w:val="22"/>
          <w:szCs w:val="22"/>
        </w:rPr>
        <w:t xml:space="preserve"> </w:t>
      </w:r>
      <w:r>
        <w:rPr>
          <w:rFonts w:hint="default" w:ascii="Arial" w:hAnsi="Arial" w:cs="Arial"/>
          <w:color w:val="000009"/>
          <w:sz w:val="22"/>
          <w:szCs w:val="22"/>
        </w:rPr>
        <w:t>que</w:t>
      </w:r>
      <w:r>
        <w:rPr>
          <w:rFonts w:hint="default" w:ascii="Arial" w:hAnsi="Arial" w:cs="Arial"/>
          <w:color w:val="000009"/>
          <w:spacing w:val="-16"/>
          <w:sz w:val="22"/>
          <w:szCs w:val="22"/>
        </w:rPr>
        <w:t xml:space="preserve"> </w:t>
      </w:r>
      <w:r>
        <w:rPr>
          <w:rFonts w:hint="default" w:ascii="Arial" w:hAnsi="Arial" w:cs="Arial"/>
          <w:color w:val="000009"/>
          <w:sz w:val="22"/>
          <w:szCs w:val="22"/>
        </w:rPr>
        <w:t>considerar</w:t>
      </w:r>
      <w:r>
        <w:rPr>
          <w:rFonts w:hint="default" w:ascii="Arial" w:hAnsi="Arial" w:cs="Arial"/>
          <w:color w:val="000009"/>
          <w:spacing w:val="-17"/>
          <w:sz w:val="22"/>
          <w:szCs w:val="22"/>
        </w:rPr>
        <w:t xml:space="preserve"> </w:t>
      </w:r>
      <w:r>
        <w:rPr>
          <w:rFonts w:hint="default" w:ascii="Arial" w:hAnsi="Arial" w:cs="Arial"/>
          <w:color w:val="000009"/>
          <w:sz w:val="22"/>
          <w:szCs w:val="22"/>
        </w:rPr>
        <w:t>necessárias,</w:t>
      </w:r>
      <w:r>
        <w:rPr>
          <w:rFonts w:hint="default" w:ascii="Arial" w:hAnsi="Arial" w:cs="Arial"/>
          <w:color w:val="000009"/>
          <w:spacing w:val="-15"/>
          <w:sz w:val="22"/>
          <w:szCs w:val="22"/>
        </w:rPr>
        <w:t xml:space="preserve"> </w:t>
      </w:r>
      <w:r>
        <w:rPr>
          <w:rFonts w:hint="default" w:ascii="Arial" w:hAnsi="Arial" w:cs="Arial"/>
          <w:color w:val="000009"/>
          <w:sz w:val="22"/>
          <w:szCs w:val="22"/>
        </w:rPr>
        <w:t>a</w:t>
      </w:r>
      <w:r>
        <w:rPr>
          <w:rFonts w:hint="default" w:ascii="Arial" w:hAnsi="Arial" w:cs="Arial"/>
          <w:color w:val="000009"/>
          <w:spacing w:val="-17"/>
          <w:sz w:val="22"/>
          <w:szCs w:val="22"/>
        </w:rPr>
        <w:t xml:space="preserve"> </w:t>
      </w:r>
      <w:r>
        <w:rPr>
          <w:rFonts w:hint="default" w:ascii="Arial" w:hAnsi="Arial" w:cs="Arial"/>
          <w:color w:val="000009"/>
          <w:sz w:val="22"/>
          <w:szCs w:val="22"/>
        </w:rPr>
        <w:t>seu</w:t>
      </w:r>
      <w:r>
        <w:rPr>
          <w:rFonts w:hint="default" w:ascii="Arial" w:hAnsi="Arial" w:cs="Arial"/>
          <w:color w:val="000009"/>
          <w:spacing w:val="-16"/>
          <w:sz w:val="22"/>
          <w:szCs w:val="22"/>
        </w:rPr>
        <w:t xml:space="preserve"> </w:t>
      </w:r>
      <w:r>
        <w:rPr>
          <w:rFonts w:hint="default" w:ascii="Arial" w:hAnsi="Arial" w:cs="Arial"/>
          <w:color w:val="000009"/>
          <w:sz w:val="22"/>
          <w:szCs w:val="22"/>
        </w:rPr>
        <w:t>exclusivo critério, nos nossos planos ou projetos, a qualquer tempo, sem ônus adicional, independentemente</w:t>
      </w:r>
      <w:r>
        <w:rPr>
          <w:rFonts w:hint="default" w:ascii="Arial" w:hAnsi="Arial" w:cs="Arial"/>
          <w:color w:val="000009"/>
          <w:spacing w:val="-12"/>
          <w:sz w:val="22"/>
          <w:szCs w:val="22"/>
        </w:rPr>
        <w:t xml:space="preserve"> </w:t>
      </w:r>
      <w:r>
        <w:rPr>
          <w:rFonts w:hint="default" w:ascii="Arial" w:hAnsi="Arial" w:cs="Arial"/>
          <w:color w:val="000009"/>
          <w:sz w:val="22"/>
          <w:szCs w:val="22"/>
        </w:rPr>
        <w:t>de</w:t>
      </w:r>
      <w:r>
        <w:rPr>
          <w:rFonts w:hint="default" w:ascii="Arial" w:hAnsi="Arial" w:cs="Arial"/>
          <w:color w:val="000009"/>
          <w:spacing w:val="-12"/>
          <w:sz w:val="22"/>
          <w:szCs w:val="22"/>
        </w:rPr>
        <w:t xml:space="preserve"> </w:t>
      </w:r>
      <w:r>
        <w:rPr>
          <w:rFonts w:hint="default" w:ascii="Arial" w:hAnsi="Arial" w:cs="Arial"/>
          <w:color w:val="000009"/>
          <w:sz w:val="22"/>
          <w:szCs w:val="22"/>
        </w:rPr>
        <w:t>autorização</w:t>
      </w:r>
      <w:r>
        <w:rPr>
          <w:rFonts w:hint="default" w:ascii="Arial" w:hAnsi="Arial" w:cs="Arial"/>
          <w:color w:val="000009"/>
          <w:spacing w:val="-11"/>
          <w:sz w:val="22"/>
          <w:szCs w:val="22"/>
        </w:rPr>
        <w:t xml:space="preserve"> </w:t>
      </w:r>
      <w:r>
        <w:rPr>
          <w:rFonts w:hint="default" w:ascii="Arial" w:hAnsi="Arial" w:cs="Arial"/>
          <w:color w:val="000009"/>
          <w:sz w:val="22"/>
          <w:szCs w:val="22"/>
        </w:rPr>
        <w:t>específica,</w:t>
      </w:r>
      <w:r>
        <w:rPr>
          <w:rFonts w:hint="default" w:ascii="Arial" w:hAnsi="Arial" w:cs="Arial"/>
          <w:color w:val="000009"/>
          <w:spacing w:val="-11"/>
          <w:sz w:val="22"/>
          <w:szCs w:val="22"/>
        </w:rPr>
        <w:t xml:space="preserve"> </w:t>
      </w:r>
      <w:r>
        <w:rPr>
          <w:rFonts w:hint="default" w:ascii="Arial" w:hAnsi="Arial" w:cs="Arial"/>
          <w:color w:val="000009"/>
          <w:sz w:val="22"/>
          <w:szCs w:val="22"/>
        </w:rPr>
        <w:t>na</w:t>
      </w:r>
      <w:r>
        <w:rPr>
          <w:rFonts w:hint="default" w:ascii="Arial" w:hAnsi="Arial" w:cs="Arial"/>
          <w:color w:val="000009"/>
          <w:spacing w:val="-10"/>
          <w:sz w:val="22"/>
          <w:szCs w:val="22"/>
        </w:rPr>
        <w:t xml:space="preserve"> </w:t>
      </w:r>
      <w:r>
        <w:rPr>
          <w:rFonts w:hint="default" w:ascii="Arial" w:hAnsi="Arial" w:cs="Arial"/>
          <w:color w:val="000009"/>
          <w:sz w:val="22"/>
          <w:szCs w:val="22"/>
        </w:rPr>
        <w:t>forma</w:t>
      </w:r>
      <w:r>
        <w:rPr>
          <w:rFonts w:hint="default" w:ascii="Arial" w:hAnsi="Arial" w:cs="Arial"/>
          <w:color w:val="000009"/>
          <w:spacing w:val="-11"/>
          <w:sz w:val="22"/>
          <w:szCs w:val="22"/>
        </w:rPr>
        <w:t xml:space="preserve"> </w:t>
      </w:r>
      <w:r>
        <w:rPr>
          <w:rFonts w:hint="default" w:ascii="Arial" w:hAnsi="Arial" w:cs="Arial"/>
          <w:color w:val="000009"/>
          <w:sz w:val="22"/>
          <w:szCs w:val="22"/>
        </w:rPr>
        <w:t>prevista</w:t>
      </w:r>
      <w:r>
        <w:rPr>
          <w:rFonts w:hint="default" w:ascii="Arial" w:hAnsi="Arial" w:cs="Arial"/>
          <w:color w:val="000009"/>
          <w:spacing w:val="-12"/>
          <w:sz w:val="22"/>
          <w:szCs w:val="22"/>
        </w:rPr>
        <w:t xml:space="preserve"> </w:t>
      </w:r>
      <w:r>
        <w:rPr>
          <w:rFonts w:hint="default" w:ascii="Arial" w:hAnsi="Arial" w:cs="Arial"/>
          <w:color w:val="000009"/>
          <w:sz w:val="22"/>
          <w:szCs w:val="22"/>
        </w:rPr>
        <w:t>no</w:t>
      </w:r>
      <w:r>
        <w:rPr>
          <w:rFonts w:hint="default" w:ascii="Arial" w:hAnsi="Arial" w:cs="Arial"/>
          <w:color w:val="000009"/>
          <w:spacing w:val="-11"/>
          <w:sz w:val="22"/>
          <w:szCs w:val="22"/>
        </w:rPr>
        <w:t xml:space="preserve"> </w:t>
      </w:r>
      <w:r>
        <w:rPr>
          <w:rFonts w:hint="default" w:ascii="Arial" w:hAnsi="Arial" w:cs="Arial"/>
          <w:color w:val="000009"/>
          <w:sz w:val="22"/>
          <w:szCs w:val="22"/>
        </w:rPr>
        <w:t>art.</w:t>
      </w:r>
      <w:r>
        <w:rPr>
          <w:rFonts w:hint="default" w:ascii="Arial" w:hAnsi="Arial" w:cs="Arial"/>
          <w:color w:val="000009"/>
          <w:spacing w:val="-11"/>
          <w:sz w:val="22"/>
          <w:szCs w:val="22"/>
        </w:rPr>
        <w:t xml:space="preserve"> </w:t>
      </w:r>
      <w:r>
        <w:rPr>
          <w:rFonts w:hint="default" w:ascii="Arial" w:hAnsi="Arial" w:cs="Arial"/>
          <w:color w:val="000009"/>
          <w:sz w:val="22"/>
          <w:szCs w:val="22"/>
        </w:rPr>
        <w:t>29</w:t>
      </w:r>
      <w:r>
        <w:rPr>
          <w:rFonts w:hint="default" w:ascii="Arial" w:hAnsi="Arial" w:cs="Arial"/>
          <w:color w:val="000009"/>
          <w:spacing w:val="-11"/>
          <w:sz w:val="22"/>
          <w:szCs w:val="22"/>
        </w:rPr>
        <w:t xml:space="preserve"> </w:t>
      </w:r>
      <w:r>
        <w:rPr>
          <w:rFonts w:hint="default" w:ascii="Arial" w:hAnsi="Arial" w:cs="Arial"/>
          <w:color w:val="000009"/>
          <w:sz w:val="22"/>
          <w:szCs w:val="22"/>
        </w:rPr>
        <w:t>da</w:t>
      </w:r>
      <w:r>
        <w:rPr>
          <w:rFonts w:hint="default" w:ascii="Arial" w:hAnsi="Arial" w:cs="Arial"/>
          <w:color w:val="000009"/>
          <w:spacing w:val="-10"/>
          <w:sz w:val="22"/>
          <w:szCs w:val="22"/>
        </w:rPr>
        <w:t xml:space="preserve"> </w:t>
      </w:r>
      <w:r>
        <w:rPr>
          <w:rFonts w:hint="default" w:ascii="Arial" w:hAnsi="Arial" w:cs="Arial"/>
          <w:color w:val="000009"/>
          <w:sz w:val="22"/>
          <w:szCs w:val="22"/>
        </w:rPr>
        <w:t>Lei</w:t>
      </w:r>
      <w:r>
        <w:rPr>
          <w:rFonts w:hint="default" w:ascii="Arial" w:hAnsi="Arial" w:cs="Arial"/>
          <w:color w:val="000009"/>
          <w:spacing w:val="-10"/>
          <w:sz w:val="22"/>
          <w:szCs w:val="22"/>
        </w:rPr>
        <w:t xml:space="preserve"> </w:t>
      </w:r>
      <w:r>
        <w:rPr>
          <w:rFonts w:hint="default" w:ascii="Arial" w:hAnsi="Arial" w:cs="Arial"/>
          <w:color w:val="000009"/>
          <w:sz w:val="22"/>
          <w:szCs w:val="22"/>
        </w:rPr>
        <w:t>n°</w:t>
      </w:r>
      <w:r>
        <w:rPr>
          <w:rFonts w:hint="default" w:ascii="Arial" w:hAnsi="Arial" w:cs="Arial"/>
          <w:color w:val="000009"/>
          <w:spacing w:val="-11"/>
          <w:sz w:val="22"/>
          <w:szCs w:val="22"/>
        </w:rPr>
        <w:t xml:space="preserve"> </w:t>
      </w:r>
      <w:r>
        <w:rPr>
          <w:rFonts w:hint="default" w:ascii="Arial" w:hAnsi="Arial" w:cs="Arial"/>
          <w:color w:val="000009"/>
          <w:sz w:val="22"/>
          <w:szCs w:val="22"/>
        </w:rPr>
        <w:t>9.610/1998 c/c art. 18 da Lei nº 5.194/1966 e art. 16 da Lei nº</w:t>
      </w:r>
      <w:r>
        <w:rPr>
          <w:rFonts w:hint="default" w:ascii="Arial" w:hAnsi="Arial" w:cs="Arial"/>
          <w:color w:val="000009"/>
          <w:spacing w:val="4"/>
          <w:sz w:val="22"/>
          <w:szCs w:val="22"/>
        </w:rPr>
        <w:t xml:space="preserve"> </w:t>
      </w:r>
      <w:r>
        <w:rPr>
          <w:rFonts w:hint="default" w:ascii="Arial" w:hAnsi="Arial" w:cs="Arial"/>
          <w:color w:val="000009"/>
          <w:sz w:val="22"/>
          <w:szCs w:val="22"/>
        </w:rPr>
        <w:t>12.378/2010.</w:t>
      </w:r>
    </w:p>
    <w:p>
      <w:pPr>
        <w:pStyle w:val="15"/>
        <w:numPr>
          <w:ilvl w:val="2"/>
          <w:numId w:val="23"/>
        </w:numPr>
        <w:tabs>
          <w:tab w:val="left" w:pos="895"/>
        </w:tabs>
        <w:spacing w:before="131" w:line="249" w:lineRule="auto"/>
        <w:ind w:right="564" w:firstLine="0"/>
        <w:jc w:val="both"/>
        <w:rPr>
          <w:rFonts w:hint="default" w:ascii="Arial" w:hAnsi="Arial" w:cs="Arial"/>
          <w:color w:val="000009"/>
          <w:sz w:val="22"/>
          <w:szCs w:val="22"/>
        </w:rPr>
      </w:pPr>
      <w:r>
        <w:rPr>
          <w:rFonts w:hint="default" w:ascii="Arial" w:hAnsi="Arial" w:cs="Arial"/>
          <w:color w:val="000009"/>
          <w:sz w:val="22"/>
          <w:szCs w:val="22"/>
        </w:rPr>
        <w:t>–</w:t>
      </w:r>
      <w:r>
        <w:rPr>
          <w:rFonts w:hint="default" w:ascii="Arial" w:hAnsi="Arial" w:cs="Arial"/>
          <w:color w:val="000009"/>
          <w:spacing w:val="-6"/>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7"/>
          <w:sz w:val="22"/>
          <w:szCs w:val="22"/>
        </w:rPr>
        <w:t xml:space="preserve"> </w:t>
      </w:r>
      <w:r>
        <w:rPr>
          <w:rFonts w:hint="default" w:ascii="Arial" w:hAnsi="Arial" w:cs="Arial"/>
          <w:color w:val="000009"/>
          <w:sz w:val="22"/>
          <w:szCs w:val="22"/>
        </w:rPr>
        <w:t>poderá</w:t>
      </w:r>
      <w:r>
        <w:rPr>
          <w:rFonts w:hint="default" w:ascii="Arial" w:hAnsi="Arial" w:cs="Arial"/>
          <w:color w:val="000009"/>
          <w:spacing w:val="-6"/>
          <w:sz w:val="22"/>
          <w:szCs w:val="22"/>
        </w:rPr>
        <w:t xml:space="preserve"> </w:t>
      </w:r>
      <w:r>
        <w:rPr>
          <w:rFonts w:hint="default" w:ascii="Arial" w:hAnsi="Arial" w:cs="Arial"/>
          <w:color w:val="000009"/>
          <w:sz w:val="22"/>
          <w:szCs w:val="22"/>
        </w:rPr>
        <w:t>indicar</w:t>
      </w:r>
      <w:r>
        <w:rPr>
          <w:rFonts w:hint="default" w:ascii="Arial" w:hAnsi="Arial" w:cs="Arial"/>
          <w:color w:val="000009"/>
          <w:spacing w:val="-6"/>
          <w:sz w:val="22"/>
          <w:szCs w:val="22"/>
        </w:rPr>
        <w:t xml:space="preserve"> </w:t>
      </w:r>
      <w:r>
        <w:rPr>
          <w:rFonts w:hint="default" w:ascii="Arial" w:hAnsi="Arial" w:cs="Arial"/>
          <w:color w:val="000009"/>
          <w:sz w:val="22"/>
          <w:szCs w:val="22"/>
        </w:rPr>
        <w:t>ou</w:t>
      </w:r>
      <w:r>
        <w:rPr>
          <w:rFonts w:hint="default" w:ascii="Arial" w:hAnsi="Arial" w:cs="Arial"/>
          <w:color w:val="000009"/>
          <w:spacing w:val="-8"/>
          <w:sz w:val="22"/>
          <w:szCs w:val="22"/>
        </w:rPr>
        <w:t xml:space="preserve"> </w:t>
      </w:r>
      <w:r>
        <w:rPr>
          <w:rFonts w:hint="default" w:ascii="Arial" w:hAnsi="Arial" w:cs="Arial"/>
          <w:color w:val="000009"/>
          <w:sz w:val="22"/>
          <w:szCs w:val="22"/>
        </w:rPr>
        <w:t>anunciar</w:t>
      </w:r>
      <w:r>
        <w:rPr>
          <w:rFonts w:hint="default" w:ascii="Arial" w:hAnsi="Arial" w:cs="Arial"/>
          <w:color w:val="000009"/>
          <w:spacing w:val="-6"/>
          <w:sz w:val="22"/>
          <w:szCs w:val="22"/>
        </w:rPr>
        <w:t xml:space="preserve"> </w:t>
      </w:r>
      <w:r>
        <w:rPr>
          <w:rFonts w:hint="default" w:ascii="Arial" w:hAnsi="Arial" w:cs="Arial"/>
          <w:color w:val="000009"/>
          <w:sz w:val="22"/>
          <w:szCs w:val="22"/>
        </w:rPr>
        <w:t>o</w:t>
      </w:r>
      <w:r>
        <w:rPr>
          <w:rFonts w:hint="default" w:ascii="Arial" w:hAnsi="Arial" w:cs="Arial"/>
          <w:color w:val="000009"/>
          <w:spacing w:val="-6"/>
          <w:sz w:val="22"/>
          <w:szCs w:val="22"/>
        </w:rPr>
        <w:t xml:space="preserve"> </w:t>
      </w:r>
      <w:r>
        <w:rPr>
          <w:rFonts w:hint="default" w:ascii="Arial" w:hAnsi="Arial" w:cs="Arial"/>
          <w:color w:val="000009"/>
          <w:sz w:val="22"/>
          <w:szCs w:val="22"/>
        </w:rPr>
        <w:t>nome</w:t>
      </w:r>
      <w:r>
        <w:rPr>
          <w:rFonts w:hint="default" w:ascii="Arial" w:hAnsi="Arial" w:cs="Arial"/>
          <w:color w:val="000009"/>
          <w:spacing w:val="-6"/>
          <w:sz w:val="22"/>
          <w:szCs w:val="22"/>
        </w:rPr>
        <w:t xml:space="preserve"> </w:t>
      </w:r>
      <w:r>
        <w:rPr>
          <w:rFonts w:hint="default" w:ascii="Arial" w:hAnsi="Arial" w:cs="Arial"/>
          <w:color w:val="000009"/>
          <w:sz w:val="22"/>
          <w:szCs w:val="22"/>
        </w:rPr>
        <w:t>dos</w:t>
      </w:r>
      <w:r>
        <w:rPr>
          <w:rFonts w:hint="default" w:ascii="Arial" w:hAnsi="Arial" w:cs="Arial"/>
          <w:color w:val="000009"/>
          <w:spacing w:val="-7"/>
          <w:sz w:val="22"/>
          <w:szCs w:val="22"/>
        </w:rPr>
        <w:t xml:space="preserve"> </w:t>
      </w:r>
      <w:r>
        <w:rPr>
          <w:rFonts w:hint="default" w:ascii="Arial" w:hAnsi="Arial" w:cs="Arial"/>
          <w:color w:val="000009"/>
          <w:sz w:val="22"/>
          <w:szCs w:val="22"/>
        </w:rPr>
        <w:t>autores</w:t>
      </w:r>
      <w:r>
        <w:rPr>
          <w:rFonts w:hint="default" w:ascii="Arial" w:hAnsi="Arial" w:cs="Arial"/>
          <w:color w:val="000009"/>
          <w:spacing w:val="-6"/>
          <w:sz w:val="22"/>
          <w:szCs w:val="22"/>
        </w:rPr>
        <w:t xml:space="preserve"> </w:t>
      </w:r>
      <w:r>
        <w:rPr>
          <w:rFonts w:hint="default" w:ascii="Arial" w:hAnsi="Arial" w:cs="Arial"/>
          <w:color w:val="000009"/>
          <w:sz w:val="22"/>
          <w:szCs w:val="22"/>
        </w:rPr>
        <w:t>dos</w:t>
      </w:r>
      <w:r>
        <w:rPr>
          <w:rFonts w:hint="default" w:ascii="Arial" w:hAnsi="Arial" w:cs="Arial"/>
          <w:color w:val="000009"/>
          <w:spacing w:val="-7"/>
          <w:sz w:val="22"/>
          <w:szCs w:val="22"/>
        </w:rPr>
        <w:t xml:space="preserve"> </w:t>
      </w:r>
      <w:r>
        <w:rPr>
          <w:rFonts w:hint="default" w:ascii="Arial" w:hAnsi="Arial" w:cs="Arial"/>
          <w:color w:val="000009"/>
          <w:sz w:val="22"/>
          <w:szCs w:val="22"/>
        </w:rPr>
        <w:t>planos</w:t>
      </w:r>
      <w:r>
        <w:rPr>
          <w:rFonts w:hint="default" w:ascii="Arial" w:hAnsi="Arial" w:cs="Arial"/>
          <w:color w:val="000009"/>
          <w:spacing w:val="-7"/>
          <w:sz w:val="22"/>
          <w:szCs w:val="22"/>
        </w:rPr>
        <w:t xml:space="preserve"> </w:t>
      </w:r>
      <w:r>
        <w:rPr>
          <w:rFonts w:hint="default" w:ascii="Arial" w:hAnsi="Arial" w:cs="Arial"/>
          <w:color w:val="000009"/>
          <w:sz w:val="22"/>
          <w:szCs w:val="22"/>
        </w:rPr>
        <w:t>ou</w:t>
      </w:r>
      <w:r>
        <w:rPr>
          <w:rFonts w:hint="default" w:ascii="Arial" w:hAnsi="Arial" w:cs="Arial"/>
          <w:color w:val="000009"/>
          <w:spacing w:val="-6"/>
          <w:sz w:val="22"/>
          <w:szCs w:val="22"/>
        </w:rPr>
        <w:t xml:space="preserve"> </w:t>
      </w:r>
      <w:r>
        <w:rPr>
          <w:rFonts w:hint="default" w:ascii="Arial" w:hAnsi="Arial" w:cs="Arial"/>
          <w:color w:val="000009"/>
          <w:sz w:val="22"/>
          <w:szCs w:val="22"/>
        </w:rPr>
        <w:t>projetos</w:t>
      </w:r>
      <w:r>
        <w:rPr>
          <w:rFonts w:hint="default" w:ascii="Arial" w:hAnsi="Arial" w:cs="Arial"/>
          <w:color w:val="000009"/>
          <w:spacing w:val="-7"/>
          <w:sz w:val="22"/>
          <w:szCs w:val="22"/>
        </w:rPr>
        <w:t xml:space="preserve"> </w:t>
      </w:r>
      <w:r>
        <w:rPr>
          <w:rFonts w:hint="default" w:ascii="Arial" w:hAnsi="Arial" w:cs="Arial"/>
          <w:color w:val="000009"/>
          <w:sz w:val="22"/>
          <w:szCs w:val="22"/>
        </w:rPr>
        <w:t>da</w:t>
      </w:r>
      <w:r>
        <w:rPr>
          <w:rFonts w:hint="default" w:ascii="Arial" w:hAnsi="Arial" w:cs="Arial"/>
          <w:color w:val="000009"/>
          <w:spacing w:val="-6"/>
          <w:sz w:val="22"/>
          <w:szCs w:val="22"/>
        </w:rPr>
        <w:t xml:space="preserve"> </w:t>
      </w:r>
      <w:r>
        <w:rPr>
          <w:rFonts w:hint="default" w:ascii="Arial" w:hAnsi="Arial" w:cs="Arial"/>
          <w:color w:val="000009"/>
          <w:sz w:val="22"/>
          <w:szCs w:val="22"/>
        </w:rPr>
        <w:t>forma</w:t>
      </w:r>
      <w:r>
        <w:rPr>
          <w:rFonts w:hint="default" w:ascii="Arial" w:hAnsi="Arial" w:cs="Arial"/>
          <w:color w:val="000009"/>
          <w:spacing w:val="-5"/>
          <w:sz w:val="22"/>
          <w:szCs w:val="22"/>
        </w:rPr>
        <w:t xml:space="preserve"> </w:t>
      </w:r>
      <w:r>
        <w:rPr>
          <w:rFonts w:hint="default" w:ascii="Arial" w:hAnsi="Arial" w:cs="Arial"/>
          <w:color w:val="000009"/>
          <w:sz w:val="22"/>
          <w:szCs w:val="22"/>
        </w:rPr>
        <w:t>que considerar mais adequada, na divulgação do empreendimento ou dos planos ou projetos, em cada evento</w:t>
      </w:r>
      <w:r>
        <w:rPr>
          <w:rFonts w:hint="default" w:ascii="Arial" w:hAnsi="Arial" w:cs="Arial"/>
          <w:color w:val="000009"/>
          <w:spacing w:val="-7"/>
          <w:sz w:val="22"/>
          <w:szCs w:val="22"/>
        </w:rPr>
        <w:t xml:space="preserve"> </w:t>
      </w:r>
      <w:r>
        <w:rPr>
          <w:rFonts w:hint="default" w:ascii="Arial" w:hAnsi="Arial" w:cs="Arial"/>
          <w:color w:val="000009"/>
          <w:sz w:val="22"/>
          <w:szCs w:val="22"/>
        </w:rPr>
        <w:t>deste</w:t>
      </w:r>
      <w:r>
        <w:rPr>
          <w:rFonts w:hint="default" w:ascii="Arial" w:hAnsi="Arial" w:cs="Arial"/>
          <w:color w:val="000009"/>
          <w:spacing w:val="-6"/>
          <w:sz w:val="22"/>
          <w:szCs w:val="22"/>
        </w:rPr>
        <w:t xml:space="preserve"> </w:t>
      </w:r>
      <w:r>
        <w:rPr>
          <w:rFonts w:hint="default" w:ascii="Arial" w:hAnsi="Arial" w:cs="Arial"/>
          <w:color w:val="000009"/>
          <w:sz w:val="22"/>
          <w:szCs w:val="22"/>
        </w:rPr>
        <w:t>tipo,</w:t>
      </w:r>
      <w:r>
        <w:rPr>
          <w:rFonts w:hint="default" w:ascii="Arial" w:hAnsi="Arial" w:cs="Arial"/>
          <w:color w:val="000009"/>
          <w:spacing w:val="-6"/>
          <w:sz w:val="22"/>
          <w:szCs w:val="22"/>
        </w:rPr>
        <w:t xml:space="preserve"> </w:t>
      </w:r>
      <w:r>
        <w:rPr>
          <w:rFonts w:hint="default" w:ascii="Arial" w:hAnsi="Arial" w:cs="Arial"/>
          <w:color w:val="000009"/>
          <w:sz w:val="22"/>
          <w:szCs w:val="22"/>
        </w:rPr>
        <w:t>ou</w:t>
      </w:r>
      <w:r>
        <w:rPr>
          <w:rFonts w:hint="default" w:ascii="Arial" w:hAnsi="Arial" w:cs="Arial"/>
          <w:color w:val="000009"/>
          <w:spacing w:val="-9"/>
          <w:sz w:val="22"/>
          <w:szCs w:val="22"/>
        </w:rPr>
        <w:t xml:space="preserve"> </w:t>
      </w:r>
      <w:r>
        <w:rPr>
          <w:rFonts w:hint="default" w:ascii="Arial" w:hAnsi="Arial" w:cs="Arial"/>
          <w:color w:val="000009"/>
          <w:sz w:val="22"/>
          <w:szCs w:val="22"/>
        </w:rPr>
        <w:t>mesmo</w:t>
      </w:r>
      <w:r>
        <w:rPr>
          <w:rFonts w:hint="default" w:ascii="Arial" w:hAnsi="Arial" w:cs="Arial"/>
          <w:color w:val="000009"/>
          <w:spacing w:val="-6"/>
          <w:sz w:val="22"/>
          <w:szCs w:val="22"/>
        </w:rPr>
        <w:t xml:space="preserve"> </w:t>
      </w:r>
      <w:r>
        <w:rPr>
          <w:rFonts w:hint="default" w:ascii="Arial" w:hAnsi="Arial" w:cs="Arial"/>
          <w:color w:val="000009"/>
          <w:sz w:val="22"/>
          <w:szCs w:val="22"/>
        </w:rPr>
        <w:t>não</w:t>
      </w:r>
      <w:r>
        <w:rPr>
          <w:rFonts w:hint="default" w:ascii="Arial" w:hAnsi="Arial" w:cs="Arial"/>
          <w:color w:val="000009"/>
          <w:spacing w:val="-6"/>
          <w:sz w:val="22"/>
          <w:szCs w:val="22"/>
        </w:rPr>
        <w:t xml:space="preserve"> </w:t>
      </w:r>
      <w:r>
        <w:rPr>
          <w:rFonts w:hint="default" w:ascii="Arial" w:hAnsi="Arial" w:cs="Arial"/>
          <w:color w:val="000009"/>
          <w:sz w:val="22"/>
          <w:szCs w:val="22"/>
        </w:rPr>
        <w:t>indicá-los</w:t>
      </w:r>
      <w:r>
        <w:rPr>
          <w:rFonts w:hint="default" w:ascii="Arial" w:hAnsi="Arial" w:cs="Arial"/>
          <w:color w:val="000009"/>
          <w:spacing w:val="-7"/>
          <w:sz w:val="22"/>
          <w:szCs w:val="22"/>
        </w:rPr>
        <w:t xml:space="preserve"> </w:t>
      </w:r>
      <w:r>
        <w:rPr>
          <w:rFonts w:hint="default" w:ascii="Arial" w:hAnsi="Arial" w:cs="Arial"/>
          <w:color w:val="000009"/>
          <w:sz w:val="22"/>
          <w:szCs w:val="22"/>
        </w:rPr>
        <w:t>ou</w:t>
      </w:r>
      <w:r>
        <w:rPr>
          <w:rFonts w:hint="default" w:ascii="Arial" w:hAnsi="Arial" w:cs="Arial"/>
          <w:color w:val="000009"/>
          <w:spacing w:val="-9"/>
          <w:sz w:val="22"/>
          <w:szCs w:val="22"/>
        </w:rPr>
        <w:t xml:space="preserve"> </w:t>
      </w:r>
      <w:r>
        <w:rPr>
          <w:rFonts w:hint="default" w:ascii="Arial" w:hAnsi="Arial" w:cs="Arial"/>
          <w:color w:val="000009"/>
          <w:sz w:val="22"/>
          <w:szCs w:val="22"/>
        </w:rPr>
        <w:t>anunciá-los</w:t>
      </w:r>
      <w:r>
        <w:rPr>
          <w:rFonts w:hint="default" w:ascii="Arial" w:hAnsi="Arial" w:cs="Arial"/>
          <w:color w:val="000009"/>
          <w:spacing w:val="-7"/>
          <w:sz w:val="22"/>
          <w:szCs w:val="22"/>
        </w:rPr>
        <w:t xml:space="preserve"> </w:t>
      </w:r>
      <w:r>
        <w:rPr>
          <w:rFonts w:hint="default" w:ascii="Arial" w:hAnsi="Arial" w:cs="Arial"/>
          <w:color w:val="000009"/>
          <w:sz w:val="22"/>
          <w:szCs w:val="22"/>
        </w:rPr>
        <w:t>se</w:t>
      </w:r>
      <w:r>
        <w:rPr>
          <w:rFonts w:hint="default" w:ascii="Arial" w:hAnsi="Arial" w:cs="Arial"/>
          <w:color w:val="000009"/>
          <w:spacing w:val="-6"/>
          <w:sz w:val="22"/>
          <w:szCs w:val="22"/>
        </w:rPr>
        <w:t xml:space="preserve"> </w:t>
      </w:r>
      <w:r>
        <w:rPr>
          <w:rFonts w:hint="default" w:ascii="Arial" w:hAnsi="Arial" w:cs="Arial"/>
          <w:color w:val="000009"/>
          <w:sz w:val="22"/>
          <w:szCs w:val="22"/>
        </w:rPr>
        <w:t>houver</w:t>
      </w:r>
      <w:r>
        <w:rPr>
          <w:rFonts w:hint="default" w:ascii="Arial" w:hAnsi="Arial" w:cs="Arial"/>
          <w:color w:val="000009"/>
          <w:spacing w:val="-6"/>
          <w:sz w:val="22"/>
          <w:szCs w:val="22"/>
        </w:rPr>
        <w:t xml:space="preserve"> </w:t>
      </w:r>
      <w:r>
        <w:rPr>
          <w:rFonts w:hint="default" w:ascii="Arial" w:hAnsi="Arial" w:cs="Arial"/>
          <w:color w:val="000009"/>
          <w:sz w:val="22"/>
          <w:szCs w:val="22"/>
        </w:rPr>
        <w:t>limitação</w:t>
      </w:r>
      <w:r>
        <w:rPr>
          <w:rFonts w:hint="default" w:ascii="Arial" w:hAnsi="Arial" w:cs="Arial"/>
          <w:color w:val="000009"/>
          <w:spacing w:val="-6"/>
          <w:sz w:val="22"/>
          <w:szCs w:val="22"/>
        </w:rPr>
        <w:t xml:space="preserve"> </w:t>
      </w:r>
      <w:r>
        <w:rPr>
          <w:rFonts w:hint="default" w:ascii="Arial" w:hAnsi="Arial" w:cs="Arial"/>
          <w:color w:val="000009"/>
          <w:sz w:val="22"/>
          <w:szCs w:val="22"/>
        </w:rPr>
        <w:t>de</w:t>
      </w:r>
      <w:r>
        <w:rPr>
          <w:rFonts w:hint="default" w:ascii="Arial" w:hAnsi="Arial" w:cs="Arial"/>
          <w:color w:val="000009"/>
          <w:spacing w:val="-6"/>
          <w:sz w:val="22"/>
          <w:szCs w:val="22"/>
        </w:rPr>
        <w:t xml:space="preserve"> </w:t>
      </w:r>
      <w:r>
        <w:rPr>
          <w:rFonts w:hint="default" w:ascii="Arial" w:hAnsi="Arial" w:cs="Arial"/>
          <w:color w:val="000009"/>
          <w:sz w:val="22"/>
          <w:szCs w:val="22"/>
        </w:rPr>
        <w:t>espaço</w:t>
      </w:r>
      <w:r>
        <w:rPr>
          <w:rFonts w:hint="default" w:ascii="Arial" w:hAnsi="Arial" w:cs="Arial"/>
          <w:color w:val="000009"/>
          <w:spacing w:val="-6"/>
          <w:sz w:val="22"/>
          <w:szCs w:val="22"/>
        </w:rPr>
        <w:t xml:space="preserve"> </w:t>
      </w:r>
      <w:r>
        <w:rPr>
          <w:rFonts w:hint="default" w:ascii="Arial" w:hAnsi="Arial" w:cs="Arial"/>
          <w:color w:val="000009"/>
          <w:sz w:val="22"/>
          <w:szCs w:val="22"/>
        </w:rPr>
        <w:t>ou</w:t>
      </w:r>
      <w:r>
        <w:rPr>
          <w:rFonts w:hint="default" w:ascii="Arial" w:hAnsi="Arial" w:cs="Arial"/>
          <w:color w:val="000009"/>
          <w:spacing w:val="-7"/>
          <w:sz w:val="22"/>
          <w:szCs w:val="22"/>
        </w:rPr>
        <w:t xml:space="preserve"> </w:t>
      </w:r>
      <w:r>
        <w:rPr>
          <w:rFonts w:hint="default" w:ascii="Arial" w:hAnsi="Arial" w:cs="Arial"/>
          <w:color w:val="000009"/>
          <w:sz w:val="22"/>
          <w:szCs w:val="22"/>
        </w:rPr>
        <w:t>tempo na</w:t>
      </w:r>
      <w:r>
        <w:rPr>
          <w:rFonts w:hint="default" w:ascii="Arial" w:hAnsi="Arial" w:cs="Arial"/>
          <w:color w:val="000009"/>
          <w:spacing w:val="-7"/>
          <w:sz w:val="22"/>
          <w:szCs w:val="22"/>
        </w:rPr>
        <w:t xml:space="preserve"> </w:t>
      </w:r>
      <w:r>
        <w:rPr>
          <w:rFonts w:hint="default" w:ascii="Arial" w:hAnsi="Arial" w:cs="Arial"/>
          <w:color w:val="000009"/>
          <w:sz w:val="22"/>
          <w:szCs w:val="22"/>
        </w:rPr>
        <w:t>mídia</w:t>
      </w:r>
      <w:r>
        <w:rPr>
          <w:rFonts w:hint="default" w:ascii="Arial" w:hAnsi="Arial" w:cs="Arial"/>
          <w:color w:val="000009"/>
          <w:spacing w:val="-7"/>
          <w:sz w:val="22"/>
          <w:szCs w:val="22"/>
        </w:rPr>
        <w:t xml:space="preserve"> </w:t>
      </w:r>
      <w:r>
        <w:rPr>
          <w:rFonts w:hint="default" w:ascii="Arial" w:hAnsi="Arial" w:cs="Arial"/>
          <w:color w:val="000009"/>
          <w:sz w:val="22"/>
          <w:szCs w:val="22"/>
        </w:rPr>
        <w:t>de</w:t>
      </w:r>
      <w:r>
        <w:rPr>
          <w:rFonts w:hint="default" w:ascii="Arial" w:hAnsi="Arial" w:cs="Arial"/>
          <w:color w:val="000009"/>
          <w:spacing w:val="-8"/>
          <w:sz w:val="22"/>
          <w:szCs w:val="22"/>
        </w:rPr>
        <w:t xml:space="preserve"> </w:t>
      </w:r>
      <w:r>
        <w:rPr>
          <w:rFonts w:hint="default" w:ascii="Arial" w:hAnsi="Arial" w:cs="Arial"/>
          <w:color w:val="000009"/>
          <w:sz w:val="22"/>
          <w:szCs w:val="22"/>
        </w:rPr>
        <w:t>divulgação,</w:t>
      </w:r>
      <w:r>
        <w:rPr>
          <w:rFonts w:hint="default" w:ascii="Arial" w:hAnsi="Arial" w:cs="Arial"/>
          <w:color w:val="000009"/>
          <w:spacing w:val="-10"/>
          <w:sz w:val="22"/>
          <w:szCs w:val="22"/>
        </w:rPr>
        <w:t xml:space="preserve"> </w:t>
      </w:r>
      <w:r>
        <w:rPr>
          <w:rFonts w:hint="default" w:ascii="Arial" w:hAnsi="Arial" w:cs="Arial"/>
          <w:color w:val="000009"/>
          <w:sz w:val="22"/>
          <w:szCs w:val="22"/>
        </w:rPr>
        <w:t>inclusive</w:t>
      </w:r>
      <w:r>
        <w:rPr>
          <w:rFonts w:hint="default" w:ascii="Arial" w:hAnsi="Arial" w:cs="Arial"/>
          <w:color w:val="000009"/>
          <w:spacing w:val="-7"/>
          <w:sz w:val="22"/>
          <w:szCs w:val="22"/>
        </w:rPr>
        <w:t xml:space="preserve"> </w:t>
      </w:r>
      <w:r>
        <w:rPr>
          <w:rFonts w:hint="default" w:ascii="Arial" w:hAnsi="Arial" w:cs="Arial"/>
          <w:color w:val="000009"/>
          <w:sz w:val="22"/>
          <w:szCs w:val="22"/>
        </w:rPr>
        <w:t>nas</w:t>
      </w:r>
      <w:r>
        <w:rPr>
          <w:rFonts w:hint="default" w:ascii="Arial" w:hAnsi="Arial" w:cs="Arial"/>
          <w:color w:val="000009"/>
          <w:spacing w:val="-7"/>
          <w:sz w:val="22"/>
          <w:szCs w:val="22"/>
        </w:rPr>
        <w:t xml:space="preserve"> </w:t>
      </w:r>
      <w:r>
        <w:rPr>
          <w:rFonts w:hint="default" w:ascii="Arial" w:hAnsi="Arial" w:cs="Arial"/>
          <w:color w:val="000009"/>
          <w:sz w:val="22"/>
          <w:szCs w:val="22"/>
        </w:rPr>
        <w:t>hipóteses</w:t>
      </w:r>
      <w:r>
        <w:rPr>
          <w:rFonts w:hint="default" w:ascii="Arial" w:hAnsi="Arial" w:cs="Arial"/>
          <w:color w:val="000009"/>
          <w:spacing w:val="-8"/>
          <w:sz w:val="22"/>
          <w:szCs w:val="22"/>
        </w:rPr>
        <w:t xml:space="preserve"> </w:t>
      </w:r>
      <w:r>
        <w:rPr>
          <w:rFonts w:hint="default" w:ascii="Arial" w:hAnsi="Arial" w:cs="Arial"/>
          <w:color w:val="000009"/>
          <w:sz w:val="22"/>
          <w:szCs w:val="22"/>
        </w:rPr>
        <w:t>de</w:t>
      </w:r>
      <w:r>
        <w:rPr>
          <w:rFonts w:hint="default" w:ascii="Arial" w:hAnsi="Arial" w:cs="Arial"/>
          <w:color w:val="000009"/>
          <w:spacing w:val="-9"/>
          <w:sz w:val="22"/>
          <w:szCs w:val="22"/>
        </w:rPr>
        <w:t xml:space="preserve"> </w:t>
      </w:r>
      <w:r>
        <w:rPr>
          <w:rFonts w:hint="default" w:ascii="Arial" w:hAnsi="Arial" w:cs="Arial"/>
          <w:color w:val="000009"/>
          <w:sz w:val="22"/>
          <w:szCs w:val="22"/>
        </w:rPr>
        <w:t>alteração</w:t>
      </w:r>
      <w:r>
        <w:rPr>
          <w:rFonts w:hint="default" w:ascii="Arial" w:hAnsi="Arial" w:cs="Arial"/>
          <w:color w:val="000009"/>
          <w:spacing w:val="-9"/>
          <w:sz w:val="22"/>
          <w:szCs w:val="22"/>
        </w:rPr>
        <w:t xml:space="preserve"> </w:t>
      </w:r>
      <w:r>
        <w:rPr>
          <w:rFonts w:hint="default" w:ascii="Arial" w:hAnsi="Arial" w:cs="Arial"/>
          <w:color w:val="000009"/>
          <w:sz w:val="22"/>
          <w:szCs w:val="22"/>
        </w:rPr>
        <w:t>dos</w:t>
      </w:r>
      <w:r>
        <w:rPr>
          <w:rFonts w:hint="default" w:ascii="Arial" w:hAnsi="Arial" w:cs="Arial"/>
          <w:color w:val="000009"/>
          <w:spacing w:val="-8"/>
          <w:sz w:val="22"/>
          <w:szCs w:val="22"/>
        </w:rPr>
        <w:t xml:space="preserve"> </w:t>
      </w:r>
      <w:r>
        <w:rPr>
          <w:rFonts w:hint="default" w:ascii="Arial" w:hAnsi="Arial" w:cs="Arial"/>
          <w:color w:val="000009"/>
          <w:sz w:val="22"/>
          <w:szCs w:val="22"/>
        </w:rPr>
        <w:t>planos</w:t>
      </w:r>
      <w:r>
        <w:rPr>
          <w:rFonts w:hint="default" w:ascii="Arial" w:hAnsi="Arial" w:cs="Arial"/>
          <w:color w:val="000009"/>
          <w:spacing w:val="-7"/>
          <w:sz w:val="22"/>
          <w:szCs w:val="22"/>
        </w:rPr>
        <w:t xml:space="preserve"> </w:t>
      </w:r>
      <w:r>
        <w:rPr>
          <w:rFonts w:hint="default" w:ascii="Arial" w:hAnsi="Arial" w:cs="Arial"/>
          <w:color w:val="000009"/>
          <w:sz w:val="22"/>
          <w:szCs w:val="22"/>
        </w:rPr>
        <w:t>ou</w:t>
      </w:r>
      <w:r>
        <w:rPr>
          <w:rFonts w:hint="default" w:ascii="Arial" w:hAnsi="Arial" w:cs="Arial"/>
          <w:color w:val="000009"/>
          <w:spacing w:val="-7"/>
          <w:sz w:val="22"/>
          <w:szCs w:val="22"/>
        </w:rPr>
        <w:t xml:space="preserve"> </w:t>
      </w:r>
      <w:r>
        <w:rPr>
          <w:rFonts w:hint="default" w:ascii="Arial" w:hAnsi="Arial" w:cs="Arial"/>
          <w:color w:val="000009"/>
          <w:sz w:val="22"/>
          <w:szCs w:val="22"/>
        </w:rPr>
        <w:t>projetos</w:t>
      </w:r>
      <w:r>
        <w:rPr>
          <w:rFonts w:hint="default" w:ascii="Arial" w:hAnsi="Arial" w:cs="Arial"/>
          <w:color w:val="000009"/>
          <w:spacing w:val="-8"/>
          <w:sz w:val="22"/>
          <w:szCs w:val="22"/>
        </w:rPr>
        <w:t xml:space="preserve"> </w:t>
      </w:r>
      <w:r>
        <w:rPr>
          <w:rFonts w:hint="default" w:ascii="Arial" w:hAnsi="Arial" w:cs="Arial"/>
          <w:color w:val="000009"/>
          <w:sz w:val="22"/>
          <w:szCs w:val="22"/>
        </w:rPr>
        <w:t>e</w:t>
      </w:r>
      <w:r>
        <w:rPr>
          <w:rFonts w:hint="default" w:ascii="Arial" w:hAnsi="Arial" w:cs="Arial"/>
          <w:color w:val="000009"/>
          <w:spacing w:val="-8"/>
          <w:sz w:val="22"/>
          <w:szCs w:val="22"/>
        </w:rPr>
        <w:t xml:space="preserve"> </w:t>
      </w:r>
      <w:r>
        <w:rPr>
          <w:rFonts w:hint="default" w:ascii="Arial" w:hAnsi="Arial" w:cs="Arial"/>
          <w:color w:val="000009"/>
          <w:sz w:val="22"/>
          <w:szCs w:val="22"/>
        </w:rPr>
        <w:t>de</w:t>
      </w:r>
      <w:r>
        <w:rPr>
          <w:rFonts w:hint="default" w:ascii="Arial" w:hAnsi="Arial" w:cs="Arial"/>
          <w:color w:val="000009"/>
          <w:spacing w:val="-9"/>
          <w:sz w:val="22"/>
          <w:szCs w:val="22"/>
        </w:rPr>
        <w:t xml:space="preserve"> </w:t>
      </w:r>
      <w:r>
        <w:rPr>
          <w:rFonts w:hint="default" w:ascii="Arial" w:hAnsi="Arial" w:cs="Arial"/>
          <w:color w:val="000009"/>
          <w:sz w:val="22"/>
          <w:szCs w:val="22"/>
        </w:rPr>
        <w:t>elaboração de planos ou projetos derivados – estes, conforme conceito da Lei nº 9.610/1998, art. 5º, inc. VIII, alínea“g”.</w:t>
      </w:r>
    </w:p>
    <w:p>
      <w:pPr>
        <w:pStyle w:val="15"/>
        <w:numPr>
          <w:ilvl w:val="2"/>
          <w:numId w:val="23"/>
        </w:numPr>
        <w:tabs>
          <w:tab w:val="left" w:pos="898"/>
        </w:tabs>
        <w:spacing w:before="136" w:line="237" w:lineRule="auto"/>
        <w:ind w:right="565" w:firstLine="0"/>
        <w:jc w:val="both"/>
        <w:rPr>
          <w:rFonts w:hint="default" w:ascii="Arial" w:hAnsi="Arial" w:cs="Arial"/>
          <w:color w:val="000009"/>
          <w:sz w:val="22"/>
          <w:szCs w:val="22"/>
        </w:rPr>
      </w:pPr>
      <w:r>
        <w:rPr>
          <w:rFonts w:hint="default" w:ascii="Arial" w:hAnsi="Arial" w:cs="Arial"/>
          <w:color w:val="000009"/>
          <w:sz w:val="22"/>
          <w:szCs w:val="22"/>
        </w:rPr>
        <w:t>–</w:t>
      </w:r>
      <w:r>
        <w:rPr>
          <w:rFonts w:hint="default" w:ascii="Arial" w:hAnsi="Arial" w:cs="Arial"/>
          <w:color w:val="000009"/>
          <w:spacing w:val="-11"/>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8"/>
          <w:sz w:val="22"/>
          <w:szCs w:val="22"/>
        </w:rPr>
        <w:t xml:space="preserve"> </w:t>
      </w:r>
      <w:r>
        <w:rPr>
          <w:rFonts w:hint="default" w:ascii="Arial" w:hAnsi="Arial" w:cs="Arial"/>
          <w:color w:val="000009"/>
          <w:sz w:val="22"/>
          <w:szCs w:val="22"/>
        </w:rPr>
        <w:t>poderá</w:t>
      </w:r>
      <w:r>
        <w:rPr>
          <w:rFonts w:hint="default" w:ascii="Arial" w:hAnsi="Arial" w:cs="Arial"/>
          <w:color w:val="000009"/>
          <w:spacing w:val="-12"/>
          <w:sz w:val="22"/>
          <w:szCs w:val="22"/>
        </w:rPr>
        <w:t xml:space="preserve"> </w:t>
      </w:r>
      <w:r>
        <w:rPr>
          <w:rFonts w:hint="default" w:ascii="Arial" w:hAnsi="Arial" w:cs="Arial"/>
          <w:color w:val="000009"/>
          <w:sz w:val="22"/>
          <w:szCs w:val="22"/>
        </w:rPr>
        <w:t>reutilizar</w:t>
      </w:r>
      <w:r>
        <w:rPr>
          <w:rFonts w:hint="default" w:ascii="Arial" w:hAnsi="Arial" w:cs="Arial"/>
          <w:color w:val="000009"/>
          <w:spacing w:val="-12"/>
          <w:sz w:val="22"/>
          <w:szCs w:val="22"/>
        </w:rPr>
        <w:t xml:space="preserve"> </w:t>
      </w:r>
      <w:r>
        <w:rPr>
          <w:rFonts w:hint="default" w:ascii="Arial" w:hAnsi="Arial" w:cs="Arial"/>
          <w:color w:val="000009"/>
          <w:sz w:val="22"/>
          <w:szCs w:val="22"/>
        </w:rPr>
        <w:t>os</w:t>
      </w:r>
      <w:r>
        <w:rPr>
          <w:rFonts w:hint="default" w:ascii="Arial" w:hAnsi="Arial" w:cs="Arial"/>
          <w:color w:val="000009"/>
          <w:spacing w:val="-10"/>
          <w:sz w:val="22"/>
          <w:szCs w:val="22"/>
        </w:rPr>
        <w:t xml:space="preserve"> </w:t>
      </w:r>
      <w:r>
        <w:rPr>
          <w:rFonts w:hint="default" w:ascii="Arial" w:hAnsi="Arial" w:cs="Arial"/>
          <w:color w:val="000009"/>
          <w:sz w:val="22"/>
          <w:szCs w:val="22"/>
        </w:rPr>
        <w:t>planos</w:t>
      </w:r>
      <w:r>
        <w:rPr>
          <w:rFonts w:hint="default" w:ascii="Arial" w:hAnsi="Arial" w:cs="Arial"/>
          <w:color w:val="000009"/>
          <w:spacing w:val="-11"/>
          <w:sz w:val="22"/>
          <w:szCs w:val="22"/>
        </w:rPr>
        <w:t xml:space="preserve"> </w:t>
      </w:r>
      <w:r>
        <w:rPr>
          <w:rFonts w:hint="default" w:ascii="Arial" w:hAnsi="Arial" w:cs="Arial"/>
          <w:color w:val="000009"/>
          <w:sz w:val="22"/>
          <w:szCs w:val="22"/>
        </w:rPr>
        <w:t>ou</w:t>
      </w:r>
      <w:r>
        <w:rPr>
          <w:rFonts w:hint="default" w:ascii="Arial" w:hAnsi="Arial" w:cs="Arial"/>
          <w:color w:val="000009"/>
          <w:spacing w:val="-11"/>
          <w:sz w:val="22"/>
          <w:szCs w:val="22"/>
        </w:rPr>
        <w:t xml:space="preserve"> </w:t>
      </w:r>
      <w:r>
        <w:rPr>
          <w:rFonts w:hint="default" w:ascii="Arial" w:hAnsi="Arial" w:cs="Arial"/>
          <w:color w:val="000009"/>
          <w:sz w:val="22"/>
          <w:szCs w:val="22"/>
        </w:rPr>
        <w:t>projetos</w:t>
      </w:r>
      <w:r>
        <w:rPr>
          <w:rFonts w:hint="default" w:ascii="Arial" w:hAnsi="Arial" w:cs="Arial"/>
          <w:color w:val="000009"/>
          <w:spacing w:val="-9"/>
          <w:sz w:val="22"/>
          <w:szCs w:val="22"/>
        </w:rPr>
        <w:t xml:space="preserve"> </w:t>
      </w:r>
      <w:r>
        <w:rPr>
          <w:rFonts w:hint="default" w:ascii="Arial" w:hAnsi="Arial" w:cs="Arial"/>
          <w:color w:val="000009"/>
          <w:sz w:val="22"/>
          <w:szCs w:val="22"/>
        </w:rPr>
        <w:t>originais</w:t>
      </w:r>
      <w:r>
        <w:rPr>
          <w:rFonts w:hint="default" w:ascii="Arial" w:hAnsi="Arial" w:cs="Arial"/>
          <w:color w:val="000009"/>
          <w:spacing w:val="-11"/>
          <w:sz w:val="22"/>
          <w:szCs w:val="22"/>
        </w:rPr>
        <w:t xml:space="preserve"> </w:t>
      </w:r>
      <w:r>
        <w:rPr>
          <w:rFonts w:hint="default" w:ascii="Arial" w:hAnsi="Arial" w:cs="Arial"/>
          <w:color w:val="000009"/>
          <w:sz w:val="22"/>
          <w:szCs w:val="22"/>
        </w:rPr>
        <w:t>para</w:t>
      </w:r>
      <w:r>
        <w:rPr>
          <w:rFonts w:hint="default" w:ascii="Arial" w:hAnsi="Arial" w:cs="Arial"/>
          <w:color w:val="000009"/>
          <w:spacing w:val="-13"/>
          <w:sz w:val="22"/>
          <w:szCs w:val="22"/>
        </w:rPr>
        <w:t xml:space="preserve"> </w:t>
      </w:r>
      <w:r>
        <w:rPr>
          <w:rFonts w:hint="default" w:ascii="Arial" w:hAnsi="Arial" w:cs="Arial"/>
          <w:color w:val="000009"/>
          <w:sz w:val="22"/>
          <w:szCs w:val="22"/>
        </w:rPr>
        <w:t>outras</w:t>
      </w:r>
      <w:r>
        <w:rPr>
          <w:rFonts w:hint="default" w:ascii="Arial" w:hAnsi="Arial" w:cs="Arial"/>
          <w:color w:val="000009"/>
          <w:spacing w:val="-10"/>
          <w:sz w:val="22"/>
          <w:szCs w:val="22"/>
        </w:rPr>
        <w:t xml:space="preserve"> </w:t>
      </w:r>
      <w:r>
        <w:rPr>
          <w:rFonts w:hint="default" w:ascii="Arial" w:hAnsi="Arial" w:cs="Arial"/>
          <w:color w:val="000009"/>
          <w:sz w:val="22"/>
          <w:szCs w:val="22"/>
        </w:rPr>
        <w:t>áreas</w:t>
      </w:r>
      <w:r>
        <w:rPr>
          <w:rFonts w:hint="default" w:ascii="Arial" w:hAnsi="Arial" w:cs="Arial"/>
          <w:color w:val="000009"/>
          <w:spacing w:val="-11"/>
          <w:sz w:val="22"/>
          <w:szCs w:val="22"/>
        </w:rPr>
        <w:t xml:space="preserve"> </w:t>
      </w:r>
      <w:r>
        <w:rPr>
          <w:rFonts w:hint="default" w:ascii="Arial" w:hAnsi="Arial" w:cs="Arial"/>
          <w:color w:val="000009"/>
          <w:sz w:val="22"/>
          <w:szCs w:val="22"/>
        </w:rPr>
        <w:t>ou</w:t>
      </w:r>
      <w:r>
        <w:rPr>
          <w:rFonts w:hint="default" w:ascii="Arial" w:hAnsi="Arial" w:cs="Arial"/>
          <w:color w:val="000009"/>
          <w:spacing w:val="-11"/>
          <w:sz w:val="22"/>
          <w:szCs w:val="22"/>
        </w:rPr>
        <w:t xml:space="preserve"> </w:t>
      </w:r>
      <w:r>
        <w:rPr>
          <w:rFonts w:hint="default" w:ascii="Arial" w:hAnsi="Arial" w:cs="Arial"/>
          <w:color w:val="000009"/>
          <w:sz w:val="22"/>
          <w:szCs w:val="22"/>
        </w:rPr>
        <w:t>localidades além</w:t>
      </w:r>
      <w:r>
        <w:rPr>
          <w:rFonts w:hint="default" w:ascii="Arial" w:hAnsi="Arial" w:cs="Arial"/>
          <w:color w:val="000009"/>
          <w:spacing w:val="-13"/>
          <w:sz w:val="22"/>
          <w:szCs w:val="22"/>
        </w:rPr>
        <w:t xml:space="preserve"> </w:t>
      </w:r>
      <w:r>
        <w:rPr>
          <w:rFonts w:hint="default" w:ascii="Arial" w:hAnsi="Arial" w:cs="Arial"/>
          <w:color w:val="000009"/>
          <w:sz w:val="22"/>
          <w:szCs w:val="22"/>
        </w:rPr>
        <w:t>daquela</w:t>
      </w:r>
      <w:r>
        <w:rPr>
          <w:rFonts w:hint="default" w:ascii="Arial" w:hAnsi="Arial" w:cs="Arial"/>
          <w:color w:val="000009"/>
          <w:spacing w:val="-14"/>
          <w:sz w:val="22"/>
          <w:szCs w:val="22"/>
        </w:rPr>
        <w:t xml:space="preserve"> </w:t>
      </w:r>
      <w:r>
        <w:rPr>
          <w:rFonts w:hint="default" w:ascii="Arial" w:hAnsi="Arial" w:cs="Arial"/>
          <w:color w:val="000009"/>
          <w:sz w:val="22"/>
          <w:szCs w:val="22"/>
        </w:rPr>
        <w:t>para</w:t>
      </w:r>
      <w:r>
        <w:rPr>
          <w:rFonts w:hint="default" w:ascii="Arial" w:hAnsi="Arial" w:cs="Arial"/>
          <w:color w:val="000009"/>
          <w:spacing w:val="-13"/>
          <w:sz w:val="22"/>
          <w:szCs w:val="22"/>
        </w:rPr>
        <w:t xml:space="preserve"> </w:t>
      </w:r>
      <w:r>
        <w:rPr>
          <w:rFonts w:hint="default" w:ascii="Arial" w:hAnsi="Arial" w:cs="Arial"/>
          <w:color w:val="000009"/>
          <w:sz w:val="22"/>
          <w:szCs w:val="22"/>
        </w:rPr>
        <w:t>a</w:t>
      </w:r>
      <w:r>
        <w:rPr>
          <w:rFonts w:hint="default" w:ascii="Arial" w:hAnsi="Arial" w:cs="Arial"/>
          <w:color w:val="000009"/>
          <w:spacing w:val="-14"/>
          <w:sz w:val="22"/>
          <w:szCs w:val="22"/>
        </w:rPr>
        <w:t xml:space="preserve"> </w:t>
      </w:r>
      <w:r>
        <w:rPr>
          <w:rFonts w:hint="default" w:ascii="Arial" w:hAnsi="Arial" w:cs="Arial"/>
          <w:color w:val="000009"/>
          <w:sz w:val="22"/>
          <w:szCs w:val="22"/>
        </w:rPr>
        <w:t>qual</w:t>
      </w:r>
      <w:r>
        <w:rPr>
          <w:rFonts w:hint="default" w:ascii="Arial" w:hAnsi="Arial" w:cs="Arial"/>
          <w:color w:val="000009"/>
          <w:spacing w:val="-11"/>
          <w:sz w:val="22"/>
          <w:szCs w:val="22"/>
        </w:rPr>
        <w:t xml:space="preserve"> </w:t>
      </w:r>
      <w:r>
        <w:rPr>
          <w:rFonts w:hint="default" w:ascii="Arial" w:hAnsi="Arial" w:cs="Arial"/>
          <w:color w:val="000009"/>
          <w:sz w:val="22"/>
          <w:szCs w:val="22"/>
        </w:rPr>
        <w:t>foram</w:t>
      </w:r>
      <w:r>
        <w:rPr>
          <w:rFonts w:hint="default" w:ascii="Arial" w:hAnsi="Arial" w:cs="Arial"/>
          <w:color w:val="000009"/>
          <w:spacing w:val="-13"/>
          <w:sz w:val="22"/>
          <w:szCs w:val="22"/>
        </w:rPr>
        <w:t xml:space="preserve"> </w:t>
      </w:r>
      <w:r>
        <w:rPr>
          <w:rFonts w:hint="default" w:ascii="Arial" w:hAnsi="Arial" w:cs="Arial"/>
          <w:color w:val="000009"/>
          <w:sz w:val="22"/>
          <w:szCs w:val="22"/>
        </w:rPr>
        <w:t>originalmente</w:t>
      </w:r>
      <w:r>
        <w:rPr>
          <w:rFonts w:hint="default" w:ascii="Arial" w:hAnsi="Arial" w:cs="Arial"/>
          <w:color w:val="000009"/>
          <w:spacing w:val="-13"/>
          <w:sz w:val="22"/>
          <w:szCs w:val="22"/>
        </w:rPr>
        <w:t xml:space="preserve"> </w:t>
      </w:r>
      <w:r>
        <w:rPr>
          <w:rFonts w:hint="default" w:ascii="Arial" w:hAnsi="Arial" w:cs="Arial"/>
          <w:color w:val="000009"/>
          <w:sz w:val="22"/>
          <w:szCs w:val="22"/>
        </w:rPr>
        <w:t>feitos,</w:t>
      </w:r>
      <w:r>
        <w:rPr>
          <w:rFonts w:hint="default" w:ascii="Arial" w:hAnsi="Arial" w:cs="Arial"/>
          <w:color w:val="000009"/>
          <w:spacing w:val="-13"/>
          <w:sz w:val="22"/>
          <w:szCs w:val="22"/>
        </w:rPr>
        <w:t xml:space="preserve"> </w:t>
      </w:r>
      <w:r>
        <w:rPr>
          <w:rFonts w:hint="default" w:ascii="Arial" w:hAnsi="Arial" w:cs="Arial"/>
          <w:color w:val="000009"/>
          <w:sz w:val="22"/>
          <w:szCs w:val="22"/>
        </w:rPr>
        <w:t>com</w:t>
      </w:r>
      <w:r>
        <w:rPr>
          <w:rFonts w:hint="default" w:ascii="Arial" w:hAnsi="Arial" w:cs="Arial"/>
          <w:color w:val="000009"/>
          <w:spacing w:val="-13"/>
          <w:sz w:val="22"/>
          <w:szCs w:val="22"/>
        </w:rPr>
        <w:t xml:space="preserve"> </w:t>
      </w:r>
      <w:r>
        <w:rPr>
          <w:rFonts w:hint="default" w:ascii="Arial" w:hAnsi="Arial" w:cs="Arial"/>
          <w:color w:val="000009"/>
          <w:sz w:val="22"/>
          <w:szCs w:val="22"/>
        </w:rPr>
        <w:t>as</w:t>
      </w:r>
      <w:r>
        <w:rPr>
          <w:rFonts w:hint="default" w:ascii="Arial" w:hAnsi="Arial" w:cs="Arial"/>
          <w:color w:val="000009"/>
          <w:spacing w:val="-13"/>
          <w:sz w:val="22"/>
          <w:szCs w:val="22"/>
        </w:rPr>
        <w:t xml:space="preserve"> </w:t>
      </w:r>
      <w:r>
        <w:rPr>
          <w:rFonts w:hint="default" w:ascii="Arial" w:hAnsi="Arial" w:cs="Arial"/>
          <w:color w:val="000009"/>
          <w:sz w:val="22"/>
          <w:szCs w:val="22"/>
        </w:rPr>
        <w:t>adaptações</w:t>
      </w:r>
      <w:r>
        <w:rPr>
          <w:rFonts w:hint="default" w:ascii="Arial" w:hAnsi="Arial" w:cs="Arial"/>
          <w:color w:val="000009"/>
          <w:spacing w:val="-13"/>
          <w:sz w:val="22"/>
          <w:szCs w:val="22"/>
        </w:rPr>
        <w:t xml:space="preserve"> </w:t>
      </w:r>
      <w:r>
        <w:rPr>
          <w:rFonts w:hint="default" w:ascii="Arial" w:hAnsi="Arial" w:cs="Arial"/>
          <w:color w:val="000009"/>
          <w:sz w:val="22"/>
          <w:szCs w:val="22"/>
        </w:rPr>
        <w:t>técnicas</w:t>
      </w:r>
      <w:r>
        <w:rPr>
          <w:rFonts w:hint="default" w:ascii="Arial" w:hAnsi="Arial" w:cs="Arial"/>
          <w:color w:val="000009"/>
          <w:spacing w:val="-12"/>
          <w:sz w:val="22"/>
          <w:szCs w:val="22"/>
        </w:rPr>
        <w:t xml:space="preserve"> </w:t>
      </w:r>
      <w:r>
        <w:rPr>
          <w:rFonts w:hint="default" w:ascii="Arial" w:hAnsi="Arial" w:cs="Arial"/>
          <w:color w:val="000009"/>
          <w:sz w:val="22"/>
          <w:szCs w:val="22"/>
        </w:rPr>
        <w:t>que</w:t>
      </w:r>
      <w:r>
        <w:rPr>
          <w:rFonts w:hint="default" w:ascii="Arial" w:hAnsi="Arial" w:cs="Arial"/>
          <w:color w:val="000009"/>
          <w:spacing w:val="-14"/>
          <w:sz w:val="22"/>
          <w:szCs w:val="22"/>
        </w:rPr>
        <w:t xml:space="preserve"> </w:t>
      </w:r>
      <w:r>
        <w:rPr>
          <w:rFonts w:hint="default" w:ascii="Arial" w:hAnsi="Arial" w:cs="Arial"/>
          <w:color w:val="000009"/>
          <w:sz w:val="22"/>
          <w:szCs w:val="22"/>
        </w:rPr>
        <w:t>considerar necessárias, sendo que a SINFRA não nos remunerará por essa</w:t>
      </w:r>
      <w:r>
        <w:rPr>
          <w:rFonts w:hint="default" w:ascii="Arial" w:hAnsi="Arial" w:cs="Arial"/>
          <w:color w:val="000009"/>
          <w:spacing w:val="-4"/>
          <w:sz w:val="22"/>
          <w:szCs w:val="22"/>
        </w:rPr>
        <w:t xml:space="preserve"> </w:t>
      </w:r>
      <w:r>
        <w:rPr>
          <w:rFonts w:hint="default" w:ascii="Arial" w:hAnsi="Arial" w:cs="Arial"/>
          <w:color w:val="000009"/>
          <w:sz w:val="22"/>
          <w:szCs w:val="22"/>
        </w:rPr>
        <w:t>reutilização.</w:t>
      </w:r>
    </w:p>
    <w:p>
      <w:pPr>
        <w:pStyle w:val="5"/>
        <w:spacing w:before="135" w:line="232" w:lineRule="auto"/>
        <w:ind w:left="726" w:right="562"/>
        <w:jc w:val="both"/>
        <w:rPr>
          <w:rFonts w:hint="default" w:ascii="Arial" w:hAnsi="Arial" w:cs="Arial"/>
          <w:sz w:val="22"/>
          <w:szCs w:val="22"/>
        </w:rPr>
      </w:pPr>
      <w:r>
        <w:rPr>
          <w:rFonts w:hint="default" w:ascii="Arial" w:hAnsi="Arial" w:cs="Arial"/>
          <w:color w:val="000009"/>
          <w:sz w:val="22"/>
          <w:szCs w:val="22"/>
        </w:rPr>
        <w:t>Declaramos ainda, que faremos constar em todos os documentos que venham a compor os planos</w:t>
      </w:r>
      <w:r>
        <w:rPr>
          <w:rFonts w:hint="default" w:ascii="Arial" w:hAnsi="Arial" w:cs="Arial"/>
          <w:color w:val="000009"/>
          <w:spacing w:val="-12"/>
          <w:sz w:val="22"/>
          <w:szCs w:val="22"/>
        </w:rPr>
        <w:t xml:space="preserve"> </w:t>
      </w:r>
      <w:r>
        <w:rPr>
          <w:rFonts w:hint="default" w:ascii="Arial" w:hAnsi="Arial" w:cs="Arial"/>
          <w:color w:val="000009"/>
          <w:sz w:val="22"/>
          <w:szCs w:val="22"/>
        </w:rPr>
        <w:t>ou</w:t>
      </w:r>
      <w:r>
        <w:rPr>
          <w:rFonts w:hint="default" w:ascii="Arial" w:hAnsi="Arial" w:cs="Arial"/>
          <w:color w:val="000009"/>
          <w:spacing w:val="-11"/>
          <w:sz w:val="22"/>
          <w:szCs w:val="22"/>
        </w:rPr>
        <w:t xml:space="preserve"> </w:t>
      </w:r>
      <w:r>
        <w:rPr>
          <w:rFonts w:hint="default" w:ascii="Arial" w:hAnsi="Arial" w:cs="Arial"/>
          <w:color w:val="000009"/>
          <w:sz w:val="22"/>
          <w:szCs w:val="22"/>
        </w:rPr>
        <w:t>projetos,</w:t>
      </w:r>
      <w:r>
        <w:rPr>
          <w:rFonts w:hint="default" w:ascii="Arial" w:hAnsi="Arial" w:cs="Arial"/>
          <w:color w:val="000009"/>
          <w:spacing w:val="-10"/>
          <w:sz w:val="22"/>
          <w:szCs w:val="22"/>
        </w:rPr>
        <w:t xml:space="preserve"> </w:t>
      </w:r>
      <w:r>
        <w:rPr>
          <w:rFonts w:hint="default" w:ascii="Arial" w:hAnsi="Arial" w:cs="Arial"/>
          <w:color w:val="000009"/>
          <w:sz w:val="22"/>
          <w:szCs w:val="22"/>
        </w:rPr>
        <w:t>ou</w:t>
      </w:r>
      <w:r>
        <w:rPr>
          <w:rFonts w:hint="default" w:ascii="Arial" w:hAnsi="Arial" w:cs="Arial"/>
          <w:color w:val="000009"/>
          <w:spacing w:val="-13"/>
          <w:sz w:val="22"/>
          <w:szCs w:val="22"/>
        </w:rPr>
        <w:t xml:space="preserve"> </w:t>
      </w:r>
      <w:r>
        <w:rPr>
          <w:rFonts w:hint="default" w:ascii="Arial" w:hAnsi="Arial" w:cs="Arial"/>
          <w:color w:val="000009"/>
          <w:sz w:val="22"/>
          <w:szCs w:val="22"/>
        </w:rPr>
        <w:t>em</w:t>
      </w:r>
      <w:r>
        <w:rPr>
          <w:rFonts w:hint="default" w:ascii="Arial" w:hAnsi="Arial" w:cs="Arial"/>
          <w:color w:val="000009"/>
          <w:spacing w:val="-11"/>
          <w:sz w:val="22"/>
          <w:szCs w:val="22"/>
        </w:rPr>
        <w:t xml:space="preserve"> </w:t>
      </w:r>
      <w:r>
        <w:rPr>
          <w:rFonts w:hint="default" w:ascii="Arial" w:hAnsi="Arial" w:cs="Arial"/>
          <w:color w:val="000009"/>
          <w:sz w:val="22"/>
          <w:szCs w:val="22"/>
        </w:rPr>
        <w:t>parte</w:t>
      </w:r>
      <w:r>
        <w:rPr>
          <w:rFonts w:hint="default" w:ascii="Arial" w:hAnsi="Arial" w:cs="Arial"/>
          <w:color w:val="000009"/>
          <w:spacing w:val="-12"/>
          <w:sz w:val="22"/>
          <w:szCs w:val="22"/>
        </w:rPr>
        <w:t xml:space="preserve"> </w:t>
      </w:r>
      <w:r>
        <w:rPr>
          <w:rFonts w:hint="default" w:ascii="Arial" w:hAnsi="Arial" w:cs="Arial"/>
          <w:color w:val="000009"/>
          <w:sz w:val="22"/>
          <w:szCs w:val="22"/>
        </w:rPr>
        <w:t>deles,</w:t>
      </w:r>
      <w:r>
        <w:rPr>
          <w:rFonts w:hint="default" w:ascii="Arial" w:hAnsi="Arial" w:cs="Arial"/>
          <w:color w:val="000009"/>
          <w:spacing w:val="-11"/>
          <w:sz w:val="22"/>
          <w:szCs w:val="22"/>
        </w:rPr>
        <w:t xml:space="preserve"> </w:t>
      </w:r>
      <w:r>
        <w:rPr>
          <w:rFonts w:hint="default" w:ascii="Arial" w:hAnsi="Arial" w:cs="Arial"/>
          <w:color w:val="000009"/>
          <w:sz w:val="22"/>
          <w:szCs w:val="22"/>
        </w:rPr>
        <w:t>a</w:t>
      </w:r>
      <w:r>
        <w:rPr>
          <w:rFonts w:hint="default" w:ascii="Arial" w:hAnsi="Arial" w:cs="Arial"/>
          <w:color w:val="000009"/>
          <w:spacing w:val="-12"/>
          <w:sz w:val="22"/>
          <w:szCs w:val="22"/>
        </w:rPr>
        <w:t xml:space="preserve"> </w:t>
      </w:r>
      <w:r>
        <w:rPr>
          <w:rFonts w:hint="default" w:ascii="Arial" w:hAnsi="Arial" w:cs="Arial"/>
          <w:color w:val="000009"/>
          <w:sz w:val="22"/>
          <w:szCs w:val="22"/>
        </w:rPr>
        <w:t>critério</w:t>
      </w:r>
      <w:r>
        <w:rPr>
          <w:rFonts w:hint="default" w:ascii="Arial" w:hAnsi="Arial" w:cs="Arial"/>
          <w:color w:val="000009"/>
          <w:spacing w:val="-11"/>
          <w:sz w:val="22"/>
          <w:szCs w:val="22"/>
        </w:rPr>
        <w:t xml:space="preserve"> </w:t>
      </w:r>
      <w:r>
        <w:rPr>
          <w:rFonts w:hint="default" w:ascii="Arial" w:hAnsi="Arial" w:cs="Arial"/>
          <w:color w:val="000009"/>
          <w:sz w:val="22"/>
          <w:szCs w:val="22"/>
        </w:rPr>
        <w:t>da</w:t>
      </w:r>
      <w:r>
        <w:rPr>
          <w:rFonts w:hint="default" w:ascii="Arial" w:hAnsi="Arial" w:cs="Arial"/>
          <w:color w:val="000009"/>
          <w:spacing w:val="-12"/>
          <w:sz w:val="22"/>
          <w:szCs w:val="22"/>
        </w:rPr>
        <w:t xml:space="preserve"> </w:t>
      </w:r>
      <w:r>
        <w:rPr>
          <w:rFonts w:hint="default" w:ascii="Arial" w:hAnsi="Arial" w:cs="Arial"/>
          <w:color w:val="000009"/>
          <w:sz w:val="22"/>
          <w:szCs w:val="22"/>
        </w:rPr>
        <w:t>Prefeitura Municipal de Primavera do Leste - MT:o</w:t>
      </w:r>
      <w:r>
        <w:rPr>
          <w:rFonts w:hint="default" w:ascii="Arial" w:hAnsi="Arial" w:cs="Arial"/>
          <w:color w:val="000009"/>
          <w:spacing w:val="-11"/>
          <w:sz w:val="22"/>
          <w:szCs w:val="22"/>
        </w:rPr>
        <w:t xml:space="preserve"> </w:t>
      </w:r>
      <w:r>
        <w:rPr>
          <w:rFonts w:hint="default" w:ascii="Arial" w:hAnsi="Arial" w:cs="Arial"/>
          <w:color w:val="000009"/>
          <w:sz w:val="22"/>
          <w:szCs w:val="22"/>
        </w:rPr>
        <w:t>teor</w:t>
      </w:r>
      <w:r>
        <w:rPr>
          <w:rFonts w:hint="default" w:ascii="Arial" w:hAnsi="Arial" w:cs="Arial"/>
          <w:color w:val="000009"/>
          <w:spacing w:val="-12"/>
          <w:sz w:val="22"/>
          <w:szCs w:val="22"/>
        </w:rPr>
        <w:t xml:space="preserve"> </w:t>
      </w:r>
      <w:r>
        <w:rPr>
          <w:rFonts w:hint="default" w:ascii="Arial" w:hAnsi="Arial" w:cs="Arial"/>
          <w:color w:val="000009"/>
          <w:sz w:val="22"/>
          <w:szCs w:val="22"/>
        </w:rPr>
        <w:t>da</w:t>
      </w:r>
      <w:r>
        <w:rPr>
          <w:rFonts w:hint="default" w:ascii="Arial" w:hAnsi="Arial" w:cs="Arial"/>
          <w:color w:val="000009"/>
          <w:spacing w:val="-12"/>
          <w:sz w:val="22"/>
          <w:szCs w:val="22"/>
        </w:rPr>
        <w:t xml:space="preserve"> </w:t>
      </w:r>
      <w:r>
        <w:rPr>
          <w:rFonts w:hint="default" w:ascii="Arial" w:hAnsi="Arial" w:cs="Arial"/>
          <w:color w:val="000009"/>
          <w:sz w:val="22"/>
          <w:szCs w:val="22"/>
        </w:rPr>
        <w:t>cessão</w:t>
      </w:r>
      <w:r>
        <w:rPr>
          <w:rFonts w:hint="default" w:ascii="Arial" w:hAnsi="Arial" w:cs="Arial"/>
          <w:color w:val="000009"/>
          <w:spacing w:val="-10"/>
          <w:sz w:val="22"/>
          <w:szCs w:val="22"/>
        </w:rPr>
        <w:t xml:space="preserve"> </w:t>
      </w:r>
      <w:r>
        <w:rPr>
          <w:rFonts w:hint="default" w:ascii="Arial" w:hAnsi="Arial" w:cs="Arial"/>
          <w:color w:val="000009"/>
          <w:sz w:val="22"/>
          <w:szCs w:val="22"/>
        </w:rPr>
        <w:t>de</w:t>
      </w:r>
      <w:r>
        <w:rPr>
          <w:rFonts w:hint="default" w:ascii="Arial" w:hAnsi="Arial" w:cs="Arial"/>
          <w:color w:val="000009"/>
          <w:spacing w:val="-12"/>
          <w:sz w:val="22"/>
          <w:szCs w:val="22"/>
        </w:rPr>
        <w:t xml:space="preserve"> </w:t>
      </w:r>
      <w:r>
        <w:rPr>
          <w:rFonts w:hint="default" w:ascii="Arial" w:hAnsi="Arial" w:cs="Arial"/>
          <w:color w:val="000009"/>
          <w:sz w:val="22"/>
          <w:szCs w:val="22"/>
        </w:rPr>
        <w:t>direitos</w:t>
      </w:r>
      <w:r>
        <w:rPr>
          <w:rFonts w:hint="default" w:ascii="Arial" w:hAnsi="Arial" w:cs="Arial"/>
          <w:color w:val="000009"/>
          <w:spacing w:val="-11"/>
          <w:sz w:val="22"/>
          <w:szCs w:val="22"/>
        </w:rPr>
        <w:t xml:space="preserve"> </w:t>
      </w:r>
      <w:r>
        <w:rPr>
          <w:rFonts w:hint="default" w:ascii="Arial" w:hAnsi="Arial" w:cs="Arial"/>
          <w:color w:val="000009"/>
          <w:sz w:val="22"/>
          <w:szCs w:val="22"/>
        </w:rPr>
        <w:t>autorais e</w:t>
      </w:r>
      <w:r>
        <w:rPr>
          <w:rFonts w:hint="default" w:ascii="Arial" w:hAnsi="Arial" w:cs="Arial"/>
          <w:color w:val="000009"/>
          <w:spacing w:val="-6"/>
          <w:sz w:val="22"/>
          <w:szCs w:val="22"/>
        </w:rPr>
        <w:t xml:space="preserve"> </w:t>
      </w:r>
      <w:r>
        <w:rPr>
          <w:rFonts w:hint="default" w:ascii="Arial" w:hAnsi="Arial" w:cs="Arial"/>
          <w:color w:val="000009"/>
          <w:sz w:val="22"/>
          <w:szCs w:val="22"/>
        </w:rPr>
        <w:t>autorizações</w:t>
      </w:r>
      <w:r>
        <w:rPr>
          <w:rFonts w:hint="default" w:ascii="Arial" w:hAnsi="Arial" w:cs="Arial"/>
          <w:color w:val="000009"/>
          <w:spacing w:val="-5"/>
          <w:sz w:val="22"/>
          <w:szCs w:val="22"/>
        </w:rPr>
        <w:t xml:space="preserve"> </w:t>
      </w:r>
      <w:r>
        <w:rPr>
          <w:rFonts w:hint="default" w:ascii="Arial" w:hAnsi="Arial" w:cs="Arial"/>
          <w:color w:val="000009"/>
          <w:sz w:val="22"/>
          <w:szCs w:val="22"/>
        </w:rPr>
        <w:t>desta</w:t>
      </w:r>
      <w:r>
        <w:rPr>
          <w:rFonts w:hint="default" w:ascii="Arial" w:hAnsi="Arial" w:cs="Arial"/>
          <w:color w:val="000009"/>
          <w:spacing w:val="-5"/>
          <w:sz w:val="22"/>
          <w:szCs w:val="22"/>
        </w:rPr>
        <w:t xml:space="preserve"> </w:t>
      </w:r>
      <w:r>
        <w:rPr>
          <w:rFonts w:hint="default" w:ascii="Arial" w:hAnsi="Arial" w:cs="Arial"/>
          <w:color w:val="000009"/>
          <w:sz w:val="22"/>
          <w:szCs w:val="22"/>
        </w:rPr>
        <w:t>cláusula</w:t>
      </w:r>
      <w:r>
        <w:rPr>
          <w:rFonts w:hint="default" w:ascii="Arial" w:hAnsi="Arial" w:cs="Arial"/>
          <w:color w:val="000009"/>
          <w:spacing w:val="-4"/>
          <w:sz w:val="22"/>
          <w:szCs w:val="22"/>
        </w:rPr>
        <w:t xml:space="preserve"> </w:t>
      </w:r>
      <w:r>
        <w:rPr>
          <w:rFonts w:hint="default" w:ascii="Arial" w:hAnsi="Arial" w:cs="Arial"/>
          <w:color w:val="000009"/>
          <w:sz w:val="22"/>
          <w:szCs w:val="22"/>
        </w:rPr>
        <w:t>e,</w:t>
      </w:r>
      <w:r>
        <w:rPr>
          <w:rFonts w:hint="default" w:ascii="Arial" w:hAnsi="Arial" w:cs="Arial"/>
          <w:color w:val="000009"/>
          <w:spacing w:val="-4"/>
          <w:sz w:val="22"/>
          <w:szCs w:val="22"/>
        </w:rPr>
        <w:t xml:space="preserve"> </w:t>
      </w:r>
      <w:r>
        <w:rPr>
          <w:rFonts w:hint="default" w:ascii="Arial" w:hAnsi="Arial" w:cs="Arial"/>
          <w:color w:val="000009"/>
          <w:sz w:val="22"/>
          <w:szCs w:val="22"/>
        </w:rPr>
        <w:t>com</w:t>
      </w:r>
      <w:r>
        <w:rPr>
          <w:rFonts w:hint="default" w:ascii="Arial" w:hAnsi="Arial" w:cs="Arial"/>
          <w:color w:val="000009"/>
          <w:spacing w:val="-4"/>
          <w:sz w:val="22"/>
          <w:szCs w:val="22"/>
        </w:rPr>
        <w:t xml:space="preserve"> </w:t>
      </w:r>
      <w:r>
        <w:rPr>
          <w:rFonts w:hint="default" w:ascii="Arial" w:hAnsi="Arial" w:cs="Arial"/>
          <w:color w:val="000009"/>
          <w:sz w:val="22"/>
          <w:szCs w:val="22"/>
        </w:rPr>
        <w:t>destaque,</w:t>
      </w:r>
      <w:r>
        <w:rPr>
          <w:rFonts w:hint="default" w:ascii="Arial" w:hAnsi="Arial" w:cs="Arial"/>
          <w:color w:val="000009"/>
          <w:spacing w:val="-5"/>
          <w:sz w:val="22"/>
          <w:szCs w:val="22"/>
        </w:rPr>
        <w:t xml:space="preserve"> </w:t>
      </w:r>
      <w:r>
        <w:rPr>
          <w:rFonts w:hint="default" w:ascii="Arial" w:hAnsi="Arial" w:cs="Arial"/>
          <w:color w:val="000009"/>
          <w:sz w:val="22"/>
          <w:szCs w:val="22"/>
        </w:rPr>
        <w:t>a</w:t>
      </w:r>
      <w:r>
        <w:rPr>
          <w:rFonts w:hint="default" w:ascii="Arial" w:hAnsi="Arial" w:cs="Arial"/>
          <w:color w:val="000009"/>
          <w:spacing w:val="-6"/>
          <w:sz w:val="22"/>
          <w:szCs w:val="22"/>
        </w:rPr>
        <w:t xml:space="preserve"> </w:t>
      </w:r>
      <w:r>
        <w:rPr>
          <w:rFonts w:hint="default" w:ascii="Arial" w:hAnsi="Arial" w:cs="Arial"/>
          <w:color w:val="000009"/>
          <w:sz w:val="22"/>
          <w:szCs w:val="22"/>
        </w:rPr>
        <w:t>inscrição“PROPRIEDADE</w:t>
      </w:r>
      <w:r>
        <w:rPr>
          <w:rFonts w:hint="default" w:ascii="Arial" w:hAnsi="Arial" w:cs="Arial"/>
          <w:color w:val="000009"/>
          <w:spacing w:val="-2"/>
          <w:sz w:val="22"/>
          <w:szCs w:val="22"/>
        </w:rPr>
        <w:t xml:space="preserve"> </w:t>
      </w:r>
      <w:r>
        <w:rPr>
          <w:rFonts w:hint="default" w:ascii="Arial" w:hAnsi="Arial" w:cs="Arial"/>
          <w:color w:val="000009"/>
          <w:sz w:val="22"/>
          <w:szCs w:val="22"/>
        </w:rPr>
        <w:t>DA</w:t>
      </w:r>
      <w:r>
        <w:rPr>
          <w:rFonts w:hint="default" w:ascii="Arial" w:hAnsi="Arial" w:cs="Arial"/>
          <w:color w:val="000009"/>
          <w:spacing w:val="-6"/>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5"/>
          <w:sz w:val="22"/>
          <w:szCs w:val="22"/>
        </w:rPr>
        <w:t xml:space="preserve"> </w:t>
      </w:r>
      <w:r>
        <w:rPr>
          <w:rFonts w:hint="default" w:ascii="Arial" w:hAnsi="Arial" w:cs="Arial"/>
          <w:color w:val="000009"/>
          <w:sz w:val="22"/>
          <w:szCs w:val="22"/>
        </w:rPr>
        <w:t>e</w:t>
      </w:r>
      <w:r>
        <w:rPr>
          <w:rFonts w:hint="default" w:ascii="Arial" w:hAnsi="Arial" w:cs="Arial"/>
          <w:color w:val="000009"/>
          <w:spacing w:val="-3"/>
          <w:sz w:val="22"/>
          <w:szCs w:val="22"/>
        </w:rPr>
        <w:t xml:space="preserve"> </w:t>
      </w:r>
      <w:r>
        <w:rPr>
          <w:rFonts w:hint="default" w:ascii="Arial" w:hAnsi="Arial" w:cs="Arial"/>
          <w:color w:val="000009"/>
          <w:sz w:val="22"/>
          <w:szCs w:val="22"/>
        </w:rPr>
        <w:t>se for o caso, os nomes de títulos e registros profissionais dos autores dos estudos anteriores aos planos ou projetos objeto do contrato, se tais estudos definirem a concepção dos trabalhos a serem feitos pelo CONTRATADO, sejam tais autores empregados da Prefeitura Municipal de Primavera do Leste - MT ou</w:t>
      </w:r>
      <w:r>
        <w:rPr>
          <w:rFonts w:hint="default" w:ascii="Arial" w:hAnsi="Arial" w:cs="Arial"/>
          <w:color w:val="000009"/>
          <w:spacing w:val="-8"/>
          <w:sz w:val="22"/>
          <w:szCs w:val="22"/>
        </w:rPr>
        <w:t xml:space="preserve"> </w:t>
      </w:r>
      <w:r>
        <w:rPr>
          <w:rFonts w:hint="default" w:ascii="Arial" w:hAnsi="Arial" w:cs="Arial"/>
          <w:color w:val="000009"/>
          <w:sz w:val="22"/>
          <w:szCs w:val="22"/>
        </w:rPr>
        <w:t>não.</w:t>
      </w:r>
    </w:p>
    <w:p>
      <w:pPr>
        <w:pStyle w:val="5"/>
        <w:spacing w:before="141" w:line="232" w:lineRule="auto"/>
        <w:ind w:left="726" w:right="569"/>
        <w:jc w:val="both"/>
        <w:rPr>
          <w:rFonts w:hint="default" w:ascii="Arial" w:hAnsi="Arial" w:cs="Arial"/>
          <w:sz w:val="22"/>
          <w:szCs w:val="22"/>
        </w:rPr>
      </w:pPr>
      <w:r>
        <w:rPr>
          <w:rFonts w:hint="default" w:ascii="Arial" w:hAnsi="Arial" w:cs="Arial"/>
          <w:color w:val="000009"/>
          <w:sz w:val="22"/>
          <w:szCs w:val="22"/>
        </w:rPr>
        <w:t>Finalmente, comprometemo-nos a não fazer o aproveitamento substancial dos nossos projetos em outros projetos que venhamos a elaborar, de modo a preservar a originalidade das obras.</w:t>
      </w:r>
    </w:p>
    <w:p>
      <w:pPr>
        <w:pStyle w:val="5"/>
        <w:spacing w:before="121"/>
        <w:ind w:left="4502"/>
        <w:rPr>
          <w:rFonts w:hint="default" w:ascii="Arial" w:hAnsi="Arial" w:cs="Arial"/>
          <w:sz w:val="22"/>
          <w:szCs w:val="22"/>
        </w:rPr>
      </w:pPr>
      <w:r>
        <w:rPr>
          <w:rFonts w:hint="default" w:ascii="Arial" w:hAnsi="Arial" w:cs="Arial"/>
          <w:color w:val="000009"/>
          <w:sz w:val="22"/>
          <w:szCs w:val="22"/>
        </w:rPr>
        <w:t>.................................,........de.................de ........</w:t>
      </w:r>
    </w:p>
    <w:p>
      <w:pPr>
        <w:pStyle w:val="5"/>
        <w:rPr>
          <w:rFonts w:hint="default" w:ascii="Arial" w:hAnsi="Arial" w:cs="Arial"/>
          <w:sz w:val="22"/>
          <w:szCs w:val="22"/>
        </w:rPr>
      </w:pPr>
    </w:p>
    <w:p>
      <w:pPr>
        <w:pStyle w:val="5"/>
        <w:spacing w:before="90"/>
        <w:ind w:left="2200" w:right="2194"/>
        <w:jc w:val="center"/>
        <w:rPr>
          <w:rFonts w:hint="default" w:ascii="Arial" w:hAnsi="Arial" w:cs="Arial"/>
          <w:sz w:val="22"/>
          <w:szCs w:val="22"/>
        </w:rPr>
      </w:pPr>
      <w:r>
        <w:rPr>
          <w:rFonts w:hint="default" w:ascii="Arial" w:hAnsi="Arial" w:cs="Arial"/>
          <w:color w:val="000009"/>
          <w:sz w:val="22"/>
          <w:szCs w:val="22"/>
        </w:rPr>
        <w:t>-------------------------------------------------------------------------- [NOME COMPLETO DO PROFISSIONAL] [IDENTIDADE] – [CPF / MF)</w:t>
      </w: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spacing w:before="1"/>
        <w:rPr>
          <w:rFonts w:hint="default" w:ascii="Arial" w:hAnsi="Arial" w:cs="Arial"/>
          <w:i/>
          <w:sz w:val="22"/>
          <w:szCs w:val="22"/>
        </w:rPr>
      </w:pPr>
    </w:p>
    <w:p>
      <w:pPr>
        <w:pStyle w:val="5"/>
        <w:spacing w:before="90"/>
        <w:ind w:left="79" w:right="1913"/>
        <w:jc w:val="center"/>
        <w:rPr>
          <w:rFonts w:hint="default" w:ascii="Arial" w:hAnsi="Arial" w:cs="Arial"/>
          <w:sz w:val="22"/>
          <w:szCs w:val="22"/>
        </w:rPr>
      </w:pPr>
      <w:r>
        <w:rPr>
          <w:rFonts w:hint="default" w:ascii="Arial" w:hAnsi="Arial" w:cs="Arial"/>
          <w:sz w:val="22"/>
          <w:szCs w:val="22"/>
        </w:rPr>
        <w:t>ANEXO VI - QUADRO DE PESSOAL TÉCNICO QUALIFICADO (MODELO)</w:t>
      </w:r>
    </w:p>
    <w:p>
      <w:pPr>
        <w:spacing w:before="125"/>
        <w:ind w:left="284" w:right="281"/>
        <w:jc w:val="center"/>
        <w:rPr>
          <w:rFonts w:hint="default" w:ascii="Arial" w:hAnsi="Arial" w:cs="Arial"/>
          <w:b/>
          <w:sz w:val="22"/>
          <w:szCs w:val="22"/>
        </w:rPr>
      </w:pPr>
      <w:r>
        <w:rPr>
          <w:rFonts w:hint="default" w:ascii="Arial" w:hAnsi="Arial" w:cs="Arial"/>
          <w:b/>
          <w:color w:val="000009"/>
          <w:sz w:val="22"/>
          <w:szCs w:val="22"/>
          <w:u w:val="thick" w:color="000009"/>
        </w:rPr>
        <w:t>QUADRO DE PESSOAL TÉCNICO QUALIFICADO</w:t>
      </w:r>
    </w:p>
    <w:p>
      <w:pPr>
        <w:pStyle w:val="5"/>
        <w:spacing w:before="8"/>
        <w:rPr>
          <w:rFonts w:hint="default" w:ascii="Arial" w:hAnsi="Arial" w:cs="Arial"/>
          <w:b/>
          <w:sz w:val="22"/>
          <w:szCs w:val="22"/>
        </w:rPr>
      </w:pPr>
    </w:p>
    <w:tbl>
      <w:tblPr>
        <w:tblStyle w:val="12"/>
        <w:tblW w:w="9740" w:type="dxa"/>
        <w:tblInd w:w="3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30"/>
        <w:gridCol w:w="2169"/>
        <w:gridCol w:w="260"/>
        <w:gridCol w:w="2453"/>
        <w:gridCol w:w="24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7" w:hRule="atLeast"/>
        </w:trPr>
        <w:tc>
          <w:tcPr>
            <w:tcW w:w="2430" w:type="dxa"/>
            <w:tcBorders>
              <w:bottom w:val="nil"/>
              <w:right w:val="nil"/>
            </w:tcBorders>
          </w:tcPr>
          <w:p>
            <w:pPr>
              <w:pStyle w:val="16"/>
              <w:keepNext w:val="0"/>
              <w:keepLines w:val="0"/>
              <w:suppressLineNumbers w:val="0"/>
              <w:spacing w:before="75" w:beforeAutospacing="0" w:afterAutospacing="0"/>
              <w:ind w:left="145" w:right="0"/>
              <w:rPr>
                <w:rFonts w:hint="default" w:ascii="Arial" w:hAnsi="Arial" w:cs="Arial"/>
                <w:b/>
                <w:sz w:val="22"/>
                <w:szCs w:val="22"/>
              </w:rPr>
            </w:pPr>
            <w:r>
              <w:rPr>
                <w:rFonts w:hint="default" w:ascii="Arial" w:hAnsi="Arial" w:cs="Arial"/>
                <w:b/>
                <w:color w:val="000009"/>
                <w:sz w:val="22"/>
                <w:szCs w:val="22"/>
              </w:rPr>
              <w:t>REFERÊNCIA:</w:t>
            </w:r>
          </w:p>
        </w:tc>
        <w:tc>
          <w:tcPr>
            <w:tcW w:w="2169" w:type="dxa"/>
            <w:tcBorders>
              <w:left w:val="nil"/>
              <w:bottom w:val="nil"/>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5141" w:type="dxa"/>
            <w:gridSpan w:val="3"/>
            <w:tcBorders>
              <w:bottom w:val="nil"/>
            </w:tcBorders>
          </w:tcPr>
          <w:p>
            <w:pPr>
              <w:pStyle w:val="16"/>
              <w:keepNext w:val="0"/>
              <w:keepLines w:val="0"/>
              <w:suppressLineNumbers w:val="0"/>
              <w:spacing w:before="70" w:beforeAutospacing="0" w:afterAutospacing="0"/>
              <w:ind w:left="75" w:right="0"/>
              <w:rPr>
                <w:rFonts w:hint="default" w:ascii="Arial" w:hAnsi="Arial" w:cs="Arial"/>
                <w:sz w:val="22"/>
                <w:szCs w:val="22"/>
              </w:rPr>
            </w:pPr>
            <w:r>
              <w:rPr>
                <w:rFonts w:hint="default" w:ascii="Arial" w:hAnsi="Arial" w:cs="Arial"/>
                <w:color w:val="000009"/>
                <w:sz w:val="22"/>
                <w:szCs w:val="22"/>
              </w:rPr>
              <w:t>QUADRO DE PESSOAL TÉCNICO A SER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8" w:hRule="atLeast"/>
        </w:trPr>
        <w:tc>
          <w:tcPr>
            <w:tcW w:w="4599" w:type="dxa"/>
            <w:gridSpan w:val="2"/>
            <w:tcBorders>
              <w:top w:val="nil"/>
            </w:tcBorders>
          </w:tcPr>
          <w:p>
            <w:pPr>
              <w:pStyle w:val="16"/>
              <w:keepNext w:val="0"/>
              <w:keepLines w:val="0"/>
              <w:suppressLineNumbers w:val="0"/>
              <w:tabs>
                <w:tab w:val="left" w:pos="2570"/>
              </w:tabs>
              <w:spacing w:before="10" w:beforeAutospacing="0" w:afterAutospacing="0"/>
              <w:ind w:left="145" w:right="0"/>
              <w:rPr>
                <w:rFonts w:hint="default" w:ascii="Arial" w:hAnsi="Arial" w:cs="Arial"/>
                <w:sz w:val="22"/>
                <w:szCs w:val="22"/>
                <w:lang w:val="pt-BR"/>
              </w:rPr>
            </w:pPr>
            <w:r>
              <w:rPr>
                <w:rFonts w:hint="default" w:ascii="Arial" w:hAnsi="Arial" w:cs="Arial"/>
                <w:color w:val="000009"/>
                <w:sz w:val="22"/>
                <w:szCs w:val="22"/>
              </w:rPr>
              <w:t>RDC</w:t>
            </w:r>
            <w:r>
              <w:rPr>
                <w:rFonts w:hint="default" w:ascii="Arial" w:hAnsi="Arial" w:cs="Arial"/>
                <w:color w:val="000009"/>
                <w:spacing w:val="-2"/>
                <w:sz w:val="22"/>
                <w:szCs w:val="22"/>
              </w:rPr>
              <w:t xml:space="preserve"> </w:t>
            </w:r>
            <w:r>
              <w:rPr>
                <w:rFonts w:hint="default" w:ascii="Arial" w:hAnsi="Arial" w:cs="Arial"/>
                <w:color w:val="000009"/>
                <w:sz w:val="22"/>
                <w:szCs w:val="22"/>
              </w:rPr>
              <w:t>PRESENCIAL</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_/</w:t>
            </w:r>
            <w:r>
              <w:rPr>
                <w:rFonts w:hint="default" w:ascii="Arial" w:hAnsi="Arial" w:cs="Arial"/>
                <w:color w:val="000009"/>
                <w:sz w:val="22"/>
                <w:szCs w:val="22"/>
                <w:lang w:val="pt-BR"/>
              </w:rPr>
              <w:t>2021</w:t>
            </w:r>
          </w:p>
        </w:tc>
        <w:tc>
          <w:tcPr>
            <w:tcW w:w="5141" w:type="dxa"/>
            <w:gridSpan w:val="3"/>
            <w:tcBorders>
              <w:top w:val="nil"/>
            </w:tcBorders>
          </w:tcPr>
          <w:p>
            <w:pPr>
              <w:pStyle w:val="16"/>
              <w:keepNext w:val="0"/>
              <w:keepLines w:val="0"/>
              <w:suppressLineNumbers w:val="0"/>
              <w:spacing w:before="10" w:beforeAutospacing="0" w:afterAutospacing="0"/>
              <w:ind w:left="75" w:right="0"/>
              <w:rPr>
                <w:rFonts w:hint="default" w:ascii="Arial" w:hAnsi="Arial" w:cs="Arial"/>
                <w:sz w:val="22"/>
                <w:szCs w:val="22"/>
              </w:rPr>
            </w:pPr>
            <w:r>
              <w:rPr>
                <w:rFonts w:hint="default" w:ascii="Arial" w:hAnsi="Arial" w:cs="Arial"/>
                <w:color w:val="000009"/>
                <w:sz w:val="22"/>
                <w:szCs w:val="22"/>
              </w:rPr>
              <w:t>UTILIZADO NAS OBRAS/SERVIÇOS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9740" w:type="dxa"/>
            <w:gridSpan w:val="5"/>
          </w:tcPr>
          <w:p>
            <w:pPr>
              <w:pStyle w:val="16"/>
              <w:keepNext w:val="0"/>
              <w:keepLines w:val="0"/>
              <w:suppressLineNumbers w:val="0"/>
              <w:tabs>
                <w:tab w:val="left" w:pos="8500"/>
              </w:tabs>
              <w:spacing w:before="201" w:beforeAutospacing="0" w:afterAutospacing="0"/>
              <w:ind w:left="145" w:right="0"/>
              <w:rPr>
                <w:rFonts w:hint="default" w:ascii="Arial" w:hAnsi="Arial" w:cs="Arial"/>
                <w:b/>
                <w:sz w:val="22"/>
                <w:szCs w:val="22"/>
              </w:rPr>
            </w:pPr>
            <w:r>
              <w:rPr>
                <w:rFonts w:hint="default" w:ascii="Arial" w:hAnsi="Arial" w:cs="Arial"/>
                <w:b/>
                <w:color w:val="000009"/>
                <w:sz w:val="22"/>
                <w:szCs w:val="22"/>
              </w:rPr>
              <w:t>RAZÃO SOCIAL DA</w:t>
            </w:r>
            <w:r>
              <w:rPr>
                <w:rFonts w:hint="default" w:ascii="Arial" w:hAnsi="Arial" w:cs="Arial"/>
                <w:b/>
                <w:color w:val="000009"/>
                <w:spacing w:val="-3"/>
                <w:sz w:val="22"/>
                <w:szCs w:val="22"/>
              </w:rPr>
              <w:t xml:space="preserve"> </w:t>
            </w:r>
            <w:r>
              <w:rPr>
                <w:rFonts w:hint="default" w:ascii="Arial" w:hAnsi="Arial" w:cs="Arial"/>
                <w:b/>
                <w:color w:val="000009"/>
                <w:sz w:val="22"/>
                <w:szCs w:val="22"/>
              </w:rPr>
              <w:t>LICITANTE:</w:t>
            </w:r>
            <w:r>
              <w:rPr>
                <w:rFonts w:hint="default" w:ascii="Arial" w:hAnsi="Arial" w:cs="Arial"/>
                <w:b/>
                <w:color w:val="000009"/>
                <w:sz w:val="22"/>
                <w:szCs w:val="22"/>
                <w:u w:val="single" w:color="000008"/>
              </w:rPr>
              <w:t xml:space="preserve"> </w:t>
            </w:r>
            <w:r>
              <w:rPr>
                <w:rFonts w:hint="default" w:ascii="Arial" w:hAnsi="Arial" w:cs="Arial"/>
                <w:b/>
                <w:color w:val="000009"/>
                <w:sz w:val="22"/>
                <w:szCs w:val="22"/>
                <w:u w:val="single" w:color="000008"/>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9740" w:type="dxa"/>
            <w:gridSpan w:val="5"/>
            <w:tcBorders>
              <w:left w:val="nil"/>
              <w:right w:val="nil"/>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8" w:hRule="atLeast"/>
        </w:trPr>
        <w:tc>
          <w:tcPr>
            <w:tcW w:w="2430" w:type="dxa"/>
            <w:tcBorders>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line="237" w:lineRule="exact"/>
              <w:ind w:left="882" w:right="813"/>
              <w:jc w:val="center"/>
              <w:rPr>
                <w:rFonts w:hint="default" w:ascii="Arial" w:hAnsi="Arial" w:cs="Arial"/>
                <w:b/>
                <w:sz w:val="22"/>
                <w:szCs w:val="22"/>
              </w:rPr>
            </w:pPr>
            <w:r>
              <w:rPr>
                <w:rFonts w:hint="default" w:ascii="Arial" w:hAnsi="Arial" w:cs="Arial"/>
                <w:b/>
                <w:color w:val="000009"/>
                <w:sz w:val="22"/>
                <w:szCs w:val="22"/>
              </w:rPr>
              <w:t>NOME</w:t>
            </w:r>
          </w:p>
        </w:tc>
        <w:tc>
          <w:tcPr>
            <w:tcW w:w="2429" w:type="dxa"/>
            <w:gridSpan w:val="2"/>
            <w:tcBorders>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line="237" w:lineRule="exact"/>
              <w:ind w:left="771" w:right="0"/>
              <w:rPr>
                <w:rFonts w:hint="default" w:ascii="Arial" w:hAnsi="Arial" w:cs="Arial"/>
                <w:b/>
                <w:sz w:val="22"/>
                <w:szCs w:val="22"/>
              </w:rPr>
            </w:pPr>
            <w:r>
              <w:rPr>
                <w:rFonts w:hint="default" w:ascii="Arial" w:hAnsi="Arial" w:cs="Arial"/>
                <w:b/>
                <w:color w:val="000009"/>
                <w:sz w:val="22"/>
                <w:szCs w:val="22"/>
              </w:rPr>
              <w:t>FUNÇÃO</w:t>
            </w:r>
          </w:p>
        </w:tc>
        <w:tc>
          <w:tcPr>
            <w:tcW w:w="2453" w:type="dxa"/>
            <w:tcBorders>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line="237" w:lineRule="exact"/>
              <w:ind w:left="262" w:right="0"/>
              <w:rPr>
                <w:rFonts w:hint="default" w:ascii="Arial" w:hAnsi="Arial" w:cs="Arial"/>
                <w:b/>
                <w:sz w:val="22"/>
                <w:szCs w:val="22"/>
              </w:rPr>
            </w:pPr>
            <w:r>
              <w:rPr>
                <w:rFonts w:hint="default" w:ascii="Arial" w:hAnsi="Arial" w:cs="Arial"/>
                <w:b/>
                <w:color w:val="000009"/>
                <w:sz w:val="22"/>
                <w:szCs w:val="22"/>
              </w:rPr>
              <w:t>ESPECIALIZAÇÃO</w:t>
            </w:r>
          </w:p>
        </w:tc>
        <w:tc>
          <w:tcPr>
            <w:tcW w:w="2428" w:type="dxa"/>
            <w:tcBorders>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line="237" w:lineRule="exact"/>
              <w:ind w:left="430" w:right="380"/>
              <w:jc w:val="center"/>
              <w:rPr>
                <w:rFonts w:hint="default" w:ascii="Arial" w:hAnsi="Arial" w:cs="Arial"/>
                <w:b/>
                <w:sz w:val="22"/>
                <w:szCs w:val="22"/>
              </w:rPr>
            </w:pPr>
            <w:r>
              <w:rPr>
                <w:rFonts w:hint="default" w:ascii="Arial" w:hAnsi="Arial" w:cs="Arial"/>
                <w:b/>
                <w:color w:val="000009"/>
                <w:sz w:val="22"/>
                <w:szCs w:val="22"/>
              </w:rPr>
              <w:t>TEMPO DE</w:t>
            </w:r>
          </w:p>
          <w:p>
            <w:pPr>
              <w:pStyle w:val="16"/>
              <w:keepNext w:val="0"/>
              <w:keepLines w:val="0"/>
              <w:suppressLineNumbers w:val="0"/>
              <w:spacing w:before="37" w:beforeAutospacing="0" w:afterAutospacing="0"/>
              <w:ind w:left="430" w:right="407"/>
              <w:jc w:val="center"/>
              <w:rPr>
                <w:rFonts w:hint="default" w:ascii="Arial" w:hAnsi="Arial" w:cs="Arial"/>
                <w:b/>
                <w:sz w:val="22"/>
                <w:szCs w:val="22"/>
              </w:rPr>
            </w:pPr>
            <w:r>
              <w:rPr>
                <w:rFonts w:hint="default" w:ascii="Arial" w:hAnsi="Arial" w:cs="Arial"/>
                <w:b/>
                <w:color w:val="000009"/>
                <w:sz w:val="22"/>
                <w:szCs w:val="22"/>
              </w:rPr>
              <w:t>EXPERIÊNCIA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2430"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53"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8"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7" w:hRule="atLeast"/>
        </w:trPr>
        <w:tc>
          <w:tcPr>
            <w:tcW w:w="2430"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53"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8"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6" w:hRule="atLeast"/>
        </w:trPr>
        <w:tc>
          <w:tcPr>
            <w:tcW w:w="2430"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53"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8"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2430"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9" w:type="dxa"/>
            <w:gridSpan w:val="2"/>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53"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2428" w:type="dxa"/>
            <w:tcBorders>
              <w:top w:val="single" w:color="000000" w:sz="4" w:space="0"/>
              <w:left w:val="single" w:color="000000" w:sz="4" w:space="0"/>
              <w:bottom w:val="single" w:color="000000" w:sz="4" w:space="0"/>
              <w:right w:val="single" w:color="000000"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bl>
    <w:p>
      <w:pPr>
        <w:pStyle w:val="5"/>
        <w:spacing w:before="6"/>
        <w:rPr>
          <w:rFonts w:hint="default" w:ascii="Arial" w:hAnsi="Arial" w:cs="Arial"/>
          <w:b/>
          <w:sz w:val="22"/>
          <w:szCs w:val="22"/>
        </w:rPr>
      </w:pPr>
    </w:p>
    <w:p>
      <w:pPr>
        <w:pStyle w:val="5"/>
        <w:spacing w:line="264" w:lineRule="auto"/>
        <w:ind w:left="726" w:right="418"/>
        <w:rPr>
          <w:rFonts w:hint="default" w:ascii="Arial" w:hAnsi="Arial" w:cs="Arial"/>
          <w:sz w:val="22"/>
          <w:szCs w:val="22"/>
        </w:rPr>
      </w:pPr>
      <w:r>
        <w:rPr>
          <w:rFonts w:hint="default" w:ascii="Arial" w:hAnsi="Arial" w:cs="Arial"/>
          <w:color w:val="000009"/>
          <w:sz w:val="22"/>
          <w:szCs w:val="22"/>
        </w:rPr>
        <w:t>Conforme</w:t>
      </w:r>
      <w:r>
        <w:rPr>
          <w:rFonts w:hint="default" w:ascii="Arial" w:hAnsi="Arial" w:cs="Arial"/>
          <w:color w:val="000009"/>
          <w:spacing w:val="-16"/>
          <w:sz w:val="22"/>
          <w:szCs w:val="22"/>
        </w:rPr>
        <w:t xml:space="preserve"> </w:t>
      </w:r>
      <w:r>
        <w:rPr>
          <w:rFonts w:hint="default" w:ascii="Arial" w:hAnsi="Arial" w:cs="Arial"/>
          <w:color w:val="000009"/>
          <w:sz w:val="22"/>
          <w:szCs w:val="22"/>
        </w:rPr>
        <w:t>consta</w:t>
      </w:r>
      <w:r>
        <w:rPr>
          <w:rFonts w:hint="default" w:ascii="Arial" w:hAnsi="Arial" w:cs="Arial"/>
          <w:color w:val="000009"/>
          <w:spacing w:val="-16"/>
          <w:sz w:val="22"/>
          <w:szCs w:val="22"/>
        </w:rPr>
        <w:t xml:space="preserve"> </w:t>
      </w:r>
      <w:r>
        <w:rPr>
          <w:rFonts w:hint="default" w:ascii="Arial" w:hAnsi="Arial" w:cs="Arial"/>
          <w:color w:val="000009"/>
          <w:sz w:val="22"/>
          <w:szCs w:val="22"/>
        </w:rPr>
        <w:t>no</w:t>
      </w:r>
      <w:r>
        <w:rPr>
          <w:rFonts w:hint="default" w:ascii="Arial" w:hAnsi="Arial" w:cs="Arial"/>
          <w:color w:val="000009"/>
          <w:spacing w:val="-16"/>
          <w:sz w:val="22"/>
          <w:szCs w:val="22"/>
        </w:rPr>
        <w:t xml:space="preserve"> </w:t>
      </w:r>
      <w:r>
        <w:rPr>
          <w:rFonts w:hint="default" w:ascii="Arial" w:hAnsi="Arial" w:cs="Arial"/>
          <w:color w:val="000009"/>
          <w:sz w:val="22"/>
          <w:szCs w:val="22"/>
        </w:rPr>
        <w:t>Edital</w:t>
      </w:r>
      <w:r>
        <w:rPr>
          <w:rFonts w:hint="default" w:ascii="Arial" w:hAnsi="Arial" w:cs="Arial"/>
          <w:color w:val="000009"/>
          <w:spacing w:val="-14"/>
          <w:sz w:val="22"/>
          <w:szCs w:val="22"/>
        </w:rPr>
        <w:t xml:space="preserve"> </w:t>
      </w:r>
      <w:r>
        <w:rPr>
          <w:rFonts w:hint="default" w:ascii="Arial" w:hAnsi="Arial" w:cs="Arial"/>
          <w:color w:val="000009"/>
          <w:sz w:val="22"/>
          <w:szCs w:val="22"/>
        </w:rPr>
        <w:t>em</w:t>
      </w:r>
      <w:r>
        <w:rPr>
          <w:rFonts w:hint="default" w:ascii="Arial" w:hAnsi="Arial" w:cs="Arial"/>
          <w:color w:val="000009"/>
          <w:spacing w:val="-15"/>
          <w:sz w:val="22"/>
          <w:szCs w:val="22"/>
        </w:rPr>
        <w:t xml:space="preserve"> </w:t>
      </w:r>
      <w:r>
        <w:rPr>
          <w:rFonts w:hint="default" w:ascii="Arial" w:hAnsi="Arial" w:cs="Arial"/>
          <w:color w:val="000009"/>
          <w:sz w:val="22"/>
          <w:szCs w:val="22"/>
        </w:rPr>
        <w:t>tela,</w:t>
      </w:r>
      <w:r>
        <w:rPr>
          <w:rFonts w:hint="default" w:ascii="Arial" w:hAnsi="Arial" w:cs="Arial"/>
          <w:color w:val="000009"/>
          <w:spacing w:val="-15"/>
          <w:sz w:val="22"/>
          <w:szCs w:val="22"/>
        </w:rPr>
        <w:t xml:space="preserve"> </w:t>
      </w:r>
      <w:r>
        <w:rPr>
          <w:rFonts w:hint="default" w:ascii="Arial" w:hAnsi="Arial" w:cs="Arial"/>
          <w:color w:val="000009"/>
          <w:sz w:val="22"/>
          <w:szCs w:val="22"/>
        </w:rPr>
        <w:t>comprometemo-nos</w:t>
      </w:r>
      <w:r>
        <w:rPr>
          <w:rFonts w:hint="default" w:ascii="Arial" w:hAnsi="Arial" w:cs="Arial"/>
          <w:color w:val="000009"/>
          <w:spacing w:val="-16"/>
          <w:sz w:val="22"/>
          <w:szCs w:val="22"/>
        </w:rPr>
        <w:t xml:space="preserve"> </w:t>
      </w:r>
      <w:r>
        <w:rPr>
          <w:rFonts w:hint="default" w:ascii="Arial" w:hAnsi="Arial" w:cs="Arial"/>
          <w:color w:val="000009"/>
          <w:sz w:val="22"/>
          <w:szCs w:val="22"/>
        </w:rPr>
        <w:t>a</w:t>
      </w:r>
      <w:r>
        <w:rPr>
          <w:rFonts w:hint="default" w:ascii="Arial" w:hAnsi="Arial" w:cs="Arial"/>
          <w:color w:val="000009"/>
          <w:spacing w:val="-16"/>
          <w:sz w:val="22"/>
          <w:szCs w:val="22"/>
        </w:rPr>
        <w:t xml:space="preserve"> </w:t>
      </w:r>
      <w:r>
        <w:rPr>
          <w:rFonts w:hint="default" w:ascii="Arial" w:hAnsi="Arial" w:cs="Arial"/>
          <w:color w:val="000009"/>
          <w:sz w:val="22"/>
          <w:szCs w:val="22"/>
        </w:rPr>
        <w:t>exercer</w:t>
      </w:r>
      <w:r>
        <w:rPr>
          <w:rFonts w:hint="default" w:ascii="Arial" w:hAnsi="Arial" w:cs="Arial"/>
          <w:color w:val="000009"/>
          <w:spacing w:val="-17"/>
          <w:sz w:val="22"/>
          <w:szCs w:val="22"/>
        </w:rPr>
        <w:t xml:space="preserve"> </w:t>
      </w:r>
      <w:r>
        <w:rPr>
          <w:rFonts w:hint="default" w:ascii="Arial" w:hAnsi="Arial" w:cs="Arial"/>
          <w:color w:val="000009"/>
          <w:sz w:val="22"/>
          <w:szCs w:val="22"/>
        </w:rPr>
        <w:t>atividades</w:t>
      </w:r>
      <w:r>
        <w:rPr>
          <w:rFonts w:hint="default" w:ascii="Arial" w:hAnsi="Arial" w:cs="Arial"/>
          <w:color w:val="000009"/>
          <w:spacing w:val="-15"/>
          <w:sz w:val="22"/>
          <w:szCs w:val="22"/>
        </w:rPr>
        <w:t xml:space="preserve"> </w:t>
      </w:r>
      <w:r>
        <w:rPr>
          <w:rFonts w:hint="default" w:ascii="Arial" w:hAnsi="Arial" w:cs="Arial"/>
          <w:color w:val="000009"/>
          <w:sz w:val="22"/>
          <w:szCs w:val="22"/>
        </w:rPr>
        <w:t>nos</w:t>
      </w:r>
      <w:r>
        <w:rPr>
          <w:rFonts w:hint="default" w:ascii="Arial" w:hAnsi="Arial" w:cs="Arial"/>
          <w:color w:val="000009"/>
          <w:spacing w:val="-16"/>
          <w:sz w:val="22"/>
          <w:szCs w:val="22"/>
        </w:rPr>
        <w:t xml:space="preserve"> </w:t>
      </w:r>
      <w:r>
        <w:rPr>
          <w:rFonts w:hint="default" w:ascii="Arial" w:hAnsi="Arial" w:cs="Arial"/>
          <w:color w:val="000009"/>
          <w:sz w:val="22"/>
          <w:szCs w:val="22"/>
        </w:rPr>
        <w:t>serviços</w:t>
      </w:r>
      <w:r>
        <w:rPr>
          <w:rFonts w:hint="default" w:ascii="Arial" w:hAnsi="Arial" w:cs="Arial"/>
          <w:color w:val="000009"/>
          <w:spacing w:val="-15"/>
          <w:sz w:val="22"/>
          <w:szCs w:val="22"/>
        </w:rPr>
        <w:t xml:space="preserve"> </w:t>
      </w:r>
      <w:r>
        <w:rPr>
          <w:rFonts w:hint="default" w:ascii="Arial" w:hAnsi="Arial" w:cs="Arial"/>
          <w:color w:val="000009"/>
          <w:sz w:val="22"/>
          <w:szCs w:val="22"/>
        </w:rPr>
        <w:t>objeto da licitação em referência.</w:t>
      </w:r>
    </w:p>
    <w:p>
      <w:pPr>
        <w:pStyle w:val="5"/>
        <w:spacing w:before="7"/>
        <w:rPr>
          <w:rFonts w:hint="default" w:ascii="Arial" w:hAnsi="Arial" w:cs="Arial"/>
          <w:sz w:val="22"/>
          <w:szCs w:val="22"/>
        </w:rPr>
      </w:pPr>
    </w:p>
    <w:tbl>
      <w:tblPr>
        <w:tblStyle w:val="12"/>
        <w:tblW w:w="7796" w:type="dxa"/>
        <w:tblInd w:w="734" w:type="dxa"/>
        <w:tblLayout w:type="fixed"/>
        <w:tblCellMar>
          <w:top w:w="0" w:type="dxa"/>
          <w:left w:w="0" w:type="dxa"/>
          <w:bottom w:w="0" w:type="dxa"/>
          <w:right w:w="0" w:type="dxa"/>
        </w:tblCellMar>
      </w:tblPr>
      <w:tblGrid>
        <w:gridCol w:w="4496"/>
        <w:gridCol w:w="3300"/>
      </w:tblGrid>
      <w:tr>
        <w:tblPrEx>
          <w:tblLayout w:type="fixed"/>
          <w:tblCellMar>
            <w:top w:w="0" w:type="dxa"/>
            <w:left w:w="0" w:type="dxa"/>
            <w:bottom w:w="0" w:type="dxa"/>
            <w:right w:w="0" w:type="dxa"/>
          </w:tblCellMar>
        </w:tblPrEx>
        <w:trPr>
          <w:trHeight w:val="392" w:hRule="atLeast"/>
        </w:trPr>
        <w:tc>
          <w:tcPr>
            <w:tcW w:w="4496" w:type="dxa"/>
          </w:tcPr>
          <w:p>
            <w:pPr>
              <w:pStyle w:val="16"/>
              <w:keepNext w:val="0"/>
              <w:keepLines w:val="0"/>
              <w:suppressLineNumbers w:val="0"/>
              <w:spacing w:before="0" w:beforeAutospacing="0" w:afterAutospacing="0" w:line="266" w:lineRule="exact"/>
              <w:ind w:left="0" w:right="0"/>
              <w:rPr>
                <w:rFonts w:hint="default" w:ascii="Arial" w:hAnsi="Arial" w:cs="Arial"/>
                <w:b/>
                <w:sz w:val="22"/>
                <w:szCs w:val="22"/>
              </w:rPr>
            </w:pPr>
            <w:r>
              <w:rPr>
                <w:rFonts w:hint="default" w:ascii="Arial" w:hAnsi="Arial" w:cs="Arial"/>
                <w:b/>
                <w:color w:val="000009"/>
                <w:sz w:val="22"/>
                <w:szCs w:val="22"/>
              </w:rPr>
              <w:t>Cientes:</w:t>
            </w:r>
          </w:p>
        </w:tc>
        <w:tc>
          <w:tcPr>
            <w:tcW w:w="3300" w:type="dxa"/>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Layout w:type="fixed"/>
          <w:tblCellMar>
            <w:top w:w="0" w:type="dxa"/>
            <w:left w:w="0" w:type="dxa"/>
            <w:bottom w:w="0" w:type="dxa"/>
            <w:right w:w="0" w:type="dxa"/>
          </w:tblCellMar>
        </w:tblPrEx>
        <w:trPr>
          <w:trHeight w:val="387" w:hRule="atLeast"/>
        </w:trPr>
        <w:tc>
          <w:tcPr>
            <w:tcW w:w="4496" w:type="dxa"/>
            <w:tcBorders>
              <w:bottom w:val="single" w:color="000008"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c>
          <w:tcPr>
            <w:tcW w:w="3300" w:type="dxa"/>
            <w:tcBorders>
              <w:bottom w:val="single" w:color="000008"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Layout w:type="fixed"/>
          <w:tblCellMar>
            <w:top w:w="0" w:type="dxa"/>
            <w:left w:w="0" w:type="dxa"/>
            <w:bottom w:w="0" w:type="dxa"/>
            <w:right w:w="0" w:type="dxa"/>
          </w:tblCellMar>
        </w:tblPrEx>
        <w:trPr>
          <w:trHeight w:val="349" w:hRule="atLeast"/>
        </w:trPr>
        <w:tc>
          <w:tcPr>
            <w:tcW w:w="4496" w:type="dxa"/>
            <w:tcBorders>
              <w:top w:val="single" w:color="000008" w:sz="4" w:space="0"/>
            </w:tcBorders>
          </w:tcPr>
          <w:p>
            <w:pPr>
              <w:pStyle w:val="16"/>
              <w:keepNext w:val="0"/>
              <w:keepLines w:val="0"/>
              <w:suppressLineNumbers w:val="0"/>
              <w:spacing w:before="52" w:beforeAutospacing="0" w:afterAutospacing="0"/>
              <w:ind w:left="0" w:right="0"/>
              <w:rPr>
                <w:rFonts w:hint="default" w:ascii="Arial" w:hAnsi="Arial" w:cs="Arial"/>
                <w:b/>
                <w:sz w:val="22"/>
                <w:szCs w:val="22"/>
              </w:rPr>
            </w:pPr>
            <w:r>
              <w:rPr>
                <w:rFonts w:hint="default" w:ascii="Arial" w:hAnsi="Arial" w:cs="Arial"/>
                <w:b/>
                <w:color w:val="000009"/>
                <w:sz w:val="22"/>
                <w:szCs w:val="22"/>
              </w:rPr>
              <w:t>Assinatura</w:t>
            </w:r>
          </w:p>
        </w:tc>
        <w:tc>
          <w:tcPr>
            <w:tcW w:w="3300" w:type="dxa"/>
            <w:tcBorders>
              <w:top w:val="single" w:color="000008" w:sz="4" w:space="0"/>
            </w:tcBorders>
          </w:tcPr>
          <w:p>
            <w:pPr>
              <w:pStyle w:val="16"/>
              <w:keepNext w:val="0"/>
              <w:keepLines w:val="0"/>
              <w:suppressLineNumbers w:val="0"/>
              <w:spacing w:before="52" w:beforeAutospacing="0" w:afterAutospacing="0"/>
              <w:ind w:left="41" w:right="0"/>
              <w:rPr>
                <w:rFonts w:hint="default" w:ascii="Arial" w:hAnsi="Arial" w:cs="Arial"/>
                <w:b/>
                <w:sz w:val="22"/>
                <w:szCs w:val="22"/>
              </w:rPr>
            </w:pPr>
            <w:r>
              <w:rPr>
                <w:rFonts w:hint="default" w:ascii="Arial" w:hAnsi="Arial" w:cs="Arial"/>
                <w:b/>
                <w:color w:val="000009"/>
                <w:sz w:val="22"/>
                <w:szCs w:val="22"/>
              </w:rPr>
              <w:t>Assinatura</w:t>
            </w:r>
          </w:p>
        </w:tc>
      </w:tr>
      <w:tr>
        <w:tblPrEx>
          <w:tblLayout w:type="fixed"/>
          <w:tblCellMar>
            <w:top w:w="0" w:type="dxa"/>
            <w:left w:w="0" w:type="dxa"/>
            <w:bottom w:w="0" w:type="dxa"/>
            <w:right w:w="0" w:type="dxa"/>
          </w:tblCellMar>
        </w:tblPrEx>
        <w:trPr>
          <w:trHeight w:val="316" w:hRule="atLeast"/>
        </w:trPr>
        <w:tc>
          <w:tcPr>
            <w:tcW w:w="4496" w:type="dxa"/>
          </w:tcPr>
          <w:p>
            <w:pPr>
              <w:pStyle w:val="16"/>
              <w:keepNext w:val="0"/>
              <w:keepLines w:val="0"/>
              <w:suppressLineNumbers w:val="0"/>
              <w:spacing w:before="15" w:beforeAutospacing="0" w:afterAutospacing="0"/>
              <w:ind w:left="0" w:right="0"/>
              <w:rPr>
                <w:rFonts w:hint="default" w:ascii="Arial" w:hAnsi="Arial" w:cs="Arial"/>
                <w:b/>
                <w:sz w:val="22"/>
                <w:szCs w:val="22"/>
              </w:rPr>
            </w:pPr>
            <w:r>
              <w:rPr>
                <w:rFonts w:hint="default" w:ascii="Arial" w:hAnsi="Arial" w:cs="Arial"/>
                <w:b/>
                <w:color w:val="000009"/>
                <w:sz w:val="22"/>
                <w:szCs w:val="22"/>
              </w:rPr>
              <w:t>Nome:</w:t>
            </w:r>
          </w:p>
        </w:tc>
        <w:tc>
          <w:tcPr>
            <w:tcW w:w="3300" w:type="dxa"/>
          </w:tcPr>
          <w:p>
            <w:pPr>
              <w:pStyle w:val="16"/>
              <w:keepNext w:val="0"/>
              <w:keepLines w:val="0"/>
              <w:suppressLineNumbers w:val="0"/>
              <w:spacing w:before="15" w:beforeAutospacing="0" w:afterAutospacing="0"/>
              <w:ind w:left="41" w:right="0"/>
              <w:rPr>
                <w:rFonts w:hint="default" w:ascii="Arial" w:hAnsi="Arial" w:cs="Arial"/>
                <w:b/>
                <w:sz w:val="22"/>
                <w:szCs w:val="22"/>
              </w:rPr>
            </w:pPr>
            <w:r>
              <w:rPr>
                <w:rFonts w:hint="default" w:ascii="Arial" w:hAnsi="Arial" w:cs="Arial"/>
                <w:b/>
                <w:color w:val="000009"/>
                <w:sz w:val="22"/>
                <w:szCs w:val="22"/>
              </w:rPr>
              <w:t>Nome:</w:t>
            </w:r>
          </w:p>
        </w:tc>
      </w:tr>
      <w:tr>
        <w:tblPrEx>
          <w:tblLayout w:type="fixed"/>
          <w:tblCellMar>
            <w:top w:w="0" w:type="dxa"/>
            <w:left w:w="0" w:type="dxa"/>
            <w:bottom w:w="0" w:type="dxa"/>
            <w:right w:w="0" w:type="dxa"/>
          </w:tblCellMar>
        </w:tblPrEx>
        <w:trPr>
          <w:trHeight w:val="293" w:hRule="atLeast"/>
        </w:trPr>
        <w:tc>
          <w:tcPr>
            <w:tcW w:w="4496" w:type="dxa"/>
          </w:tcPr>
          <w:p>
            <w:pPr>
              <w:pStyle w:val="16"/>
              <w:keepNext w:val="0"/>
              <w:keepLines w:val="0"/>
              <w:suppressLineNumbers w:val="0"/>
              <w:spacing w:before="15" w:beforeAutospacing="0" w:afterAutospacing="0" w:line="259" w:lineRule="exact"/>
              <w:ind w:left="0" w:right="0"/>
              <w:rPr>
                <w:rFonts w:hint="default" w:ascii="Arial" w:hAnsi="Arial" w:cs="Arial"/>
                <w:b/>
                <w:sz w:val="22"/>
                <w:szCs w:val="22"/>
              </w:rPr>
            </w:pPr>
            <w:r>
              <w:rPr>
                <w:rFonts w:hint="default" w:ascii="Arial" w:hAnsi="Arial" w:cs="Arial"/>
                <w:b/>
                <w:color w:val="000009"/>
                <w:sz w:val="22"/>
                <w:szCs w:val="22"/>
              </w:rPr>
              <w:t>Cargo:</w:t>
            </w:r>
          </w:p>
        </w:tc>
        <w:tc>
          <w:tcPr>
            <w:tcW w:w="3300" w:type="dxa"/>
          </w:tcPr>
          <w:p>
            <w:pPr>
              <w:pStyle w:val="16"/>
              <w:keepNext w:val="0"/>
              <w:keepLines w:val="0"/>
              <w:suppressLineNumbers w:val="0"/>
              <w:spacing w:before="15" w:beforeAutospacing="0" w:afterAutospacing="0" w:line="259" w:lineRule="exact"/>
              <w:ind w:left="41" w:right="0"/>
              <w:rPr>
                <w:rFonts w:hint="default" w:ascii="Arial" w:hAnsi="Arial" w:cs="Arial"/>
                <w:b/>
                <w:sz w:val="22"/>
                <w:szCs w:val="22"/>
              </w:rPr>
            </w:pPr>
            <w:r>
              <w:rPr>
                <w:rFonts w:hint="default" w:ascii="Arial" w:hAnsi="Arial" w:cs="Arial"/>
                <w:b/>
                <w:color w:val="000009"/>
                <w:sz w:val="22"/>
                <w:szCs w:val="22"/>
              </w:rPr>
              <w:t>Cargo:</w:t>
            </w:r>
          </w:p>
        </w:tc>
      </w:tr>
      <w:tr>
        <w:tblPrEx>
          <w:tblLayout w:type="fixed"/>
          <w:tblCellMar>
            <w:top w:w="0" w:type="dxa"/>
            <w:left w:w="0" w:type="dxa"/>
            <w:bottom w:w="0" w:type="dxa"/>
            <w:right w:w="0" w:type="dxa"/>
          </w:tblCellMar>
        </w:tblPrEx>
        <w:trPr>
          <w:trHeight w:val="539" w:hRule="atLeast"/>
        </w:trPr>
        <w:tc>
          <w:tcPr>
            <w:tcW w:w="4496" w:type="dxa"/>
          </w:tcPr>
          <w:p>
            <w:pPr>
              <w:pStyle w:val="16"/>
              <w:keepNext w:val="0"/>
              <w:keepLines w:val="0"/>
              <w:suppressLineNumbers w:val="0"/>
              <w:spacing w:before="5"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0" w:lineRule="exact"/>
              <w:ind w:left="-5" w:right="0"/>
              <w:rPr>
                <w:rFonts w:hint="default" w:ascii="Arial" w:hAnsi="Arial" w:cs="Arial"/>
                <w:sz w:val="22"/>
                <w:szCs w:val="22"/>
              </w:rPr>
            </w:pPr>
            <w:r>
              <w:rPr>
                <w:rFonts w:hint="default" w:ascii="Arial" w:hAnsi="Arial" w:cs="Arial"/>
                <w:sz w:val="22"/>
                <w:szCs w:val="22"/>
              </w:rPr>
              <mc:AlternateContent>
                <mc:Choice Requires="wpg">
                  <w:drawing>
                    <wp:inline distT="0" distB="0" distL="114300" distR="114300">
                      <wp:extent cx="2057400" cy="6350"/>
                      <wp:effectExtent l="0" t="0" r="0" b="0"/>
                      <wp:docPr id="8" name="Grupo 8"/>
                      <wp:cNvGraphicFramePr/>
                      <a:graphic xmlns:a="http://schemas.openxmlformats.org/drawingml/2006/main">
                        <a:graphicData uri="http://schemas.microsoft.com/office/word/2010/wordprocessingGroup">
                          <wpg:wgp>
                            <wpg:cNvGrpSpPr/>
                            <wpg:grpSpPr>
                              <a:xfrm>
                                <a:off x="0" y="0"/>
                                <a:ext cx="2057400" cy="6350"/>
                                <a:chOff x="0" y="0"/>
                                <a:chExt cx="3240" cy="10"/>
                              </a:xfrm>
                            </wpg:grpSpPr>
                            <wps:wsp>
                              <wps:cNvPr id="7" name="Linha 9"/>
                              <wps:cNvCnPr/>
                              <wps:spPr>
                                <a:xfrm>
                                  <a:off x="0" y="5"/>
                                  <a:ext cx="3240" cy="0"/>
                                </a:xfrm>
                                <a:prstGeom prst="line">
                                  <a:avLst/>
                                </a:prstGeom>
                                <a:ln w="6096" cap="flat" cmpd="sng">
                                  <a:solidFill>
                                    <a:srgbClr val="000008"/>
                                  </a:solidFill>
                                  <a:prstDash val="solid"/>
                                  <a:headEnd type="none" w="med" len="med"/>
                                  <a:tailEnd type="none" w="med" len="med"/>
                                </a:ln>
                              </wps:spPr>
                              <wps:bodyPr upright="1"/>
                            </wps:wsp>
                          </wpg:wgp>
                        </a:graphicData>
                      </a:graphic>
                    </wp:inline>
                  </w:drawing>
                </mc:Choice>
                <mc:Fallback>
                  <w:pict>
                    <v:group id="_x0000_s1026" o:spid="_x0000_s1026" o:spt="203" style="height:0.5pt;width:162pt;" coordsize="3240,10" o:gfxdata="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3vZE0wAAAAMBAAAP&#10;AAAAAAAAAAEAIAAAACIAAABkcnMvZG93bnJldi54bWxQSwECFAAUAAAACACHTuJAgHiUJR0CAACu&#10;BAAADgAAAAAAAAABACAAAAAiAQAAZHJzL2Uyb0RvYy54bWxQSwUGAAAAAAYABgBZAQAAsQUAAAAA&#10;">
                      <o:lock v:ext="edit" aspectratio="f"/>
                      <v:line id="Linha 9" o:spid="_x0000_s1026" o:spt="20" style="position:absolute;left:0;top:5;height:0;width:3240;" filled="f" stroked="t" coordsize="21600,21600" o:gfxdata="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ioIm8AAAA&#10;2gAAAA8AAAAAAAAAAQAgAAAAIgAAAGRycy9kb3ducmV2LnhtbFBLAQIUABQAAAAIAIdO4kAzLwWe&#10;OwAAADkAAAAQAAAAAAAAAAEAIAAAAAsBAABkcnMvc2hhcGV4bWwueG1sUEsFBgAAAAAGAAYAWwEA&#10;ALUDAAAAAA==&#10;">
                        <v:fill on="f" focussize="0,0"/>
                        <v:stroke weight="0.48pt" color="#000008" joinstyle="round"/>
                        <v:imagedata o:title=""/>
                        <o:lock v:ext="edit" aspectratio="f"/>
                      </v:line>
                      <w10:wrap type="none"/>
                      <w10:anchorlock/>
                    </v:group>
                  </w:pict>
                </mc:Fallback>
              </mc:AlternateContent>
            </w:r>
          </w:p>
          <w:p>
            <w:pPr>
              <w:pStyle w:val="16"/>
              <w:keepNext w:val="0"/>
              <w:keepLines w:val="0"/>
              <w:suppressLineNumbers w:val="0"/>
              <w:spacing w:before="0" w:beforeAutospacing="0" w:afterAutospacing="0" w:line="240" w:lineRule="exact"/>
              <w:ind w:left="0" w:right="0"/>
              <w:rPr>
                <w:rFonts w:hint="default" w:ascii="Arial" w:hAnsi="Arial" w:cs="Arial"/>
                <w:sz w:val="22"/>
                <w:szCs w:val="22"/>
              </w:rPr>
            </w:pPr>
            <w:r>
              <w:rPr>
                <w:rFonts w:hint="default" w:ascii="Arial" w:hAnsi="Arial" w:cs="Arial"/>
                <w:color w:val="000009"/>
                <w:sz w:val="22"/>
                <w:szCs w:val="22"/>
              </w:rPr>
              <w:t>_</w:t>
            </w:r>
          </w:p>
        </w:tc>
        <w:tc>
          <w:tcPr>
            <w:tcW w:w="3300" w:type="dxa"/>
            <w:tcBorders>
              <w:bottom w:val="single" w:color="000008" w:sz="4" w:space="0"/>
            </w:tcBorders>
          </w:tcPr>
          <w:p>
            <w:pPr>
              <w:pStyle w:val="16"/>
              <w:keepNext w:val="0"/>
              <w:keepLines w:val="0"/>
              <w:suppressLineNumbers w:val="0"/>
              <w:spacing w:before="0" w:beforeAutospacing="0" w:afterAutospacing="0"/>
              <w:ind w:left="0" w:right="0"/>
              <w:rPr>
                <w:rFonts w:hint="default" w:ascii="Arial" w:hAnsi="Arial" w:cs="Arial"/>
                <w:sz w:val="22"/>
                <w:szCs w:val="22"/>
              </w:rPr>
            </w:pPr>
          </w:p>
        </w:tc>
      </w:tr>
      <w:tr>
        <w:tblPrEx>
          <w:tblLayout w:type="fixed"/>
          <w:tblCellMar>
            <w:top w:w="0" w:type="dxa"/>
            <w:left w:w="0" w:type="dxa"/>
            <w:bottom w:w="0" w:type="dxa"/>
            <w:right w:w="0" w:type="dxa"/>
          </w:tblCellMar>
        </w:tblPrEx>
        <w:trPr>
          <w:trHeight w:val="349" w:hRule="atLeast"/>
        </w:trPr>
        <w:tc>
          <w:tcPr>
            <w:tcW w:w="4496" w:type="dxa"/>
          </w:tcPr>
          <w:p>
            <w:pPr>
              <w:pStyle w:val="16"/>
              <w:keepNext w:val="0"/>
              <w:keepLines w:val="0"/>
              <w:suppressLineNumbers w:val="0"/>
              <w:spacing w:before="48" w:beforeAutospacing="0" w:afterAutospacing="0"/>
              <w:ind w:left="0" w:right="0"/>
              <w:rPr>
                <w:rFonts w:hint="default" w:ascii="Arial" w:hAnsi="Arial" w:cs="Arial"/>
                <w:b/>
                <w:sz w:val="22"/>
                <w:szCs w:val="22"/>
              </w:rPr>
            </w:pPr>
            <w:r>
              <w:rPr>
                <w:rFonts w:hint="default" w:ascii="Arial" w:hAnsi="Arial" w:cs="Arial"/>
                <w:b/>
                <w:color w:val="000009"/>
                <w:sz w:val="22"/>
                <w:szCs w:val="22"/>
              </w:rPr>
              <w:t>Assinatura</w:t>
            </w:r>
          </w:p>
        </w:tc>
        <w:tc>
          <w:tcPr>
            <w:tcW w:w="3300" w:type="dxa"/>
            <w:tcBorders>
              <w:top w:val="single" w:color="000008" w:sz="4" w:space="0"/>
            </w:tcBorders>
          </w:tcPr>
          <w:p>
            <w:pPr>
              <w:pStyle w:val="16"/>
              <w:keepNext w:val="0"/>
              <w:keepLines w:val="0"/>
              <w:suppressLineNumbers w:val="0"/>
              <w:spacing w:before="52" w:beforeAutospacing="0" w:afterAutospacing="0"/>
              <w:ind w:left="41" w:right="0"/>
              <w:rPr>
                <w:rFonts w:hint="default" w:ascii="Arial" w:hAnsi="Arial" w:cs="Arial"/>
                <w:b/>
                <w:sz w:val="22"/>
                <w:szCs w:val="22"/>
              </w:rPr>
            </w:pPr>
            <w:r>
              <w:rPr>
                <w:rFonts w:hint="default" w:ascii="Arial" w:hAnsi="Arial" w:cs="Arial"/>
                <w:b/>
                <w:color w:val="000009"/>
                <w:sz w:val="22"/>
                <w:szCs w:val="22"/>
              </w:rPr>
              <w:t>Assinatura</w:t>
            </w:r>
          </w:p>
        </w:tc>
      </w:tr>
      <w:tr>
        <w:tblPrEx>
          <w:tblLayout w:type="fixed"/>
          <w:tblCellMar>
            <w:top w:w="0" w:type="dxa"/>
            <w:left w:w="0" w:type="dxa"/>
            <w:bottom w:w="0" w:type="dxa"/>
            <w:right w:w="0" w:type="dxa"/>
          </w:tblCellMar>
        </w:tblPrEx>
        <w:trPr>
          <w:trHeight w:val="316" w:hRule="atLeast"/>
        </w:trPr>
        <w:tc>
          <w:tcPr>
            <w:tcW w:w="4496" w:type="dxa"/>
          </w:tcPr>
          <w:p>
            <w:pPr>
              <w:pStyle w:val="16"/>
              <w:keepNext w:val="0"/>
              <w:keepLines w:val="0"/>
              <w:suppressLineNumbers w:val="0"/>
              <w:spacing w:before="15" w:beforeAutospacing="0" w:afterAutospacing="0"/>
              <w:ind w:left="0" w:right="0"/>
              <w:rPr>
                <w:rFonts w:hint="default" w:ascii="Arial" w:hAnsi="Arial" w:cs="Arial"/>
                <w:b/>
                <w:sz w:val="22"/>
                <w:szCs w:val="22"/>
              </w:rPr>
            </w:pPr>
            <w:r>
              <w:rPr>
                <w:rFonts w:hint="default" w:ascii="Arial" w:hAnsi="Arial" w:cs="Arial"/>
                <w:b/>
                <w:color w:val="000009"/>
                <w:sz w:val="22"/>
                <w:szCs w:val="22"/>
              </w:rPr>
              <w:t>Nome:</w:t>
            </w:r>
          </w:p>
        </w:tc>
        <w:tc>
          <w:tcPr>
            <w:tcW w:w="3300" w:type="dxa"/>
          </w:tcPr>
          <w:p>
            <w:pPr>
              <w:pStyle w:val="16"/>
              <w:keepNext w:val="0"/>
              <w:keepLines w:val="0"/>
              <w:suppressLineNumbers w:val="0"/>
              <w:spacing w:before="15" w:beforeAutospacing="0" w:afterAutospacing="0"/>
              <w:ind w:left="41" w:right="0"/>
              <w:rPr>
                <w:rFonts w:hint="default" w:ascii="Arial" w:hAnsi="Arial" w:cs="Arial"/>
                <w:b/>
                <w:sz w:val="22"/>
                <w:szCs w:val="22"/>
              </w:rPr>
            </w:pPr>
            <w:r>
              <w:rPr>
                <w:rFonts w:hint="default" w:ascii="Arial" w:hAnsi="Arial" w:cs="Arial"/>
                <w:b/>
                <w:color w:val="000009"/>
                <w:sz w:val="22"/>
                <w:szCs w:val="22"/>
              </w:rPr>
              <w:t>Nome:</w:t>
            </w:r>
          </w:p>
        </w:tc>
      </w:tr>
      <w:tr>
        <w:tblPrEx>
          <w:tblLayout w:type="fixed"/>
          <w:tblCellMar>
            <w:top w:w="0" w:type="dxa"/>
            <w:left w:w="0" w:type="dxa"/>
            <w:bottom w:w="0" w:type="dxa"/>
            <w:right w:w="0" w:type="dxa"/>
          </w:tblCellMar>
        </w:tblPrEx>
        <w:trPr>
          <w:trHeight w:val="291" w:hRule="atLeast"/>
        </w:trPr>
        <w:tc>
          <w:tcPr>
            <w:tcW w:w="4496" w:type="dxa"/>
          </w:tcPr>
          <w:p>
            <w:pPr>
              <w:pStyle w:val="16"/>
              <w:keepNext w:val="0"/>
              <w:keepLines w:val="0"/>
              <w:suppressLineNumbers w:val="0"/>
              <w:spacing w:before="15" w:beforeAutospacing="0" w:afterAutospacing="0" w:line="256" w:lineRule="exact"/>
              <w:ind w:left="0" w:right="0"/>
              <w:rPr>
                <w:rFonts w:hint="default" w:ascii="Arial" w:hAnsi="Arial" w:cs="Arial"/>
                <w:b/>
                <w:sz w:val="22"/>
                <w:szCs w:val="22"/>
              </w:rPr>
            </w:pPr>
            <w:r>
              <w:rPr>
                <w:rFonts w:hint="default" w:ascii="Arial" w:hAnsi="Arial" w:cs="Arial"/>
                <w:b/>
                <w:color w:val="000009"/>
                <w:sz w:val="22"/>
                <w:szCs w:val="22"/>
              </w:rPr>
              <w:t>Cargo:</w:t>
            </w:r>
          </w:p>
        </w:tc>
        <w:tc>
          <w:tcPr>
            <w:tcW w:w="3300" w:type="dxa"/>
          </w:tcPr>
          <w:p>
            <w:pPr>
              <w:pStyle w:val="16"/>
              <w:keepNext w:val="0"/>
              <w:keepLines w:val="0"/>
              <w:suppressLineNumbers w:val="0"/>
              <w:spacing w:before="15" w:beforeAutospacing="0" w:afterAutospacing="0" w:line="256" w:lineRule="exact"/>
              <w:ind w:left="41" w:right="0"/>
              <w:rPr>
                <w:rFonts w:hint="default" w:ascii="Arial" w:hAnsi="Arial" w:cs="Arial"/>
                <w:b/>
                <w:sz w:val="22"/>
                <w:szCs w:val="22"/>
              </w:rPr>
            </w:pPr>
            <w:r>
              <w:rPr>
                <w:rFonts w:hint="default" w:ascii="Arial" w:hAnsi="Arial" w:cs="Arial"/>
                <w:b/>
                <w:color w:val="000009"/>
                <w:sz w:val="22"/>
                <w:szCs w:val="22"/>
              </w:rPr>
              <w:t>Cargo:</w:t>
            </w:r>
          </w:p>
        </w:tc>
      </w:tr>
    </w:tbl>
    <w:p>
      <w:pPr>
        <w:pStyle w:val="5"/>
        <w:rPr>
          <w:rFonts w:hint="default" w:ascii="Arial" w:hAnsi="Arial" w:cs="Arial"/>
          <w:sz w:val="22"/>
          <w:szCs w:val="22"/>
        </w:rPr>
      </w:pPr>
    </w:p>
    <w:p>
      <w:pPr>
        <w:pStyle w:val="5"/>
        <w:spacing w:before="9"/>
        <w:rPr>
          <w:rFonts w:hint="default" w:ascii="Arial" w:hAnsi="Arial" w:cs="Arial"/>
          <w:sz w:val="22"/>
          <w:szCs w:val="22"/>
        </w:rPr>
      </w:pPr>
      <w:r>
        <w:rPr>
          <w:rFonts w:hint="default" w:ascii="Arial" w:hAnsi="Arial" w:cs="Arial"/>
          <w:sz w:val="22"/>
          <w:szCs w:val="22"/>
        </w:rPr>
        <mc:AlternateContent>
          <mc:Choice Requires="wps">
            <w:drawing>
              <wp:anchor distT="0" distB="0" distL="114300" distR="114300" simplePos="0" relativeHeight="251709440" behindDoc="1" locked="0" layoutInCell="1" allowOverlap="1">
                <wp:simplePos x="0" y="0"/>
                <wp:positionH relativeFrom="page">
                  <wp:posOffset>2693035</wp:posOffset>
                </wp:positionH>
                <wp:positionV relativeFrom="paragraph">
                  <wp:posOffset>179705</wp:posOffset>
                </wp:positionV>
                <wp:extent cx="2971800" cy="0"/>
                <wp:effectExtent l="0" t="0" r="0" b="0"/>
                <wp:wrapTopAndBottom/>
                <wp:docPr id="10" name="Linha 10"/>
                <wp:cNvGraphicFramePr/>
                <a:graphic xmlns:a="http://schemas.openxmlformats.org/drawingml/2006/main">
                  <a:graphicData uri="http://schemas.microsoft.com/office/word/2010/wordprocessingShape">
                    <wps:wsp>
                      <wps:cNvCnPr/>
                      <wps:spPr>
                        <a:xfrm>
                          <a:off x="0" y="0"/>
                          <a:ext cx="2971800" cy="0"/>
                        </a:xfrm>
                        <a:prstGeom prst="line">
                          <a:avLst/>
                        </a:prstGeom>
                        <a:ln w="6096" cap="flat" cmpd="sng">
                          <a:solidFill>
                            <a:srgbClr val="000008"/>
                          </a:solidFill>
                          <a:prstDash val="solid"/>
                          <a:headEnd type="none" w="med" len="med"/>
                          <a:tailEnd type="none" w="med" len="med"/>
                        </a:ln>
                      </wps:spPr>
                      <wps:bodyPr upright="1"/>
                    </wps:wsp>
                  </a:graphicData>
                </a:graphic>
              </wp:anchor>
            </w:drawing>
          </mc:Choice>
          <mc:Fallback>
            <w:pict>
              <v:line id="Linha 10" o:spid="_x0000_s1026" o:spt="20" style="position:absolute;left:0pt;margin-left:212.05pt;margin-top:14.15pt;height:0pt;width:234pt;mso-position-horizontal-relative:page;mso-wrap-distance-bottom:0pt;mso-wrap-distance-top:0pt;z-index:-251607040;mso-width-relative:page;mso-height-relative:page;" filled="f" stroked="t" coordsize="21600,21600" o:gfxdata="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hXNiNcAAAAJAQAADwAAAAAAAAABACAAAAAiAAAAZHJzL2Rvd25yZXYu&#10;eG1sUEsBAhQAFAAAAAgAh07iQL8PG47DAQAAjgMAAA4AAAAAAAAAAQAgAAAAJgEAAGRycy9lMm9E&#10;b2MueG1sUEsFBgAAAAAGAAYAWQEAAFsFAAAAAA==&#10;">
                <v:fill on="f" focussize="0,0"/>
                <v:stroke weight="0.48pt" color="#000008" joinstyle="round"/>
                <v:imagedata o:title=""/>
                <o:lock v:ext="edit" aspectratio="f"/>
                <w10:wrap type="topAndBottom"/>
              </v:line>
            </w:pict>
          </mc:Fallback>
        </mc:AlternateContent>
      </w:r>
    </w:p>
    <w:p>
      <w:pPr>
        <w:pStyle w:val="5"/>
        <w:ind w:left="284" w:right="285"/>
        <w:jc w:val="center"/>
        <w:rPr>
          <w:rFonts w:hint="default" w:ascii="Arial" w:hAnsi="Arial" w:cs="Arial"/>
          <w:sz w:val="22"/>
          <w:szCs w:val="22"/>
        </w:rPr>
      </w:pPr>
      <w:r>
        <w:rPr>
          <w:rFonts w:hint="default" w:ascii="Arial" w:hAnsi="Arial" w:cs="Arial"/>
          <w:color w:val="000009"/>
          <w:sz w:val="22"/>
          <w:szCs w:val="22"/>
        </w:rPr>
        <w:t>FIRMA LICITANTE/CNPJ</w:t>
      </w:r>
    </w:p>
    <w:p>
      <w:pPr>
        <w:pStyle w:val="5"/>
        <w:rPr>
          <w:rFonts w:hint="default" w:ascii="Arial" w:hAnsi="Arial" w:cs="Arial"/>
          <w:sz w:val="22"/>
          <w:szCs w:val="22"/>
        </w:rPr>
      </w:pPr>
    </w:p>
    <w:p>
      <w:pPr>
        <w:pStyle w:val="5"/>
        <w:spacing w:before="7"/>
        <w:rPr>
          <w:rFonts w:hint="default" w:ascii="Arial" w:hAnsi="Arial" w:cs="Arial"/>
          <w:sz w:val="22"/>
          <w:szCs w:val="22"/>
        </w:rPr>
      </w:pPr>
      <w:r>
        <w:rPr>
          <w:rFonts w:hint="default" w:ascii="Arial" w:hAnsi="Arial" w:cs="Arial"/>
          <w:sz w:val="22"/>
          <w:szCs w:val="22"/>
        </w:rPr>
        <mc:AlternateContent>
          <mc:Choice Requires="wps">
            <w:drawing>
              <wp:anchor distT="0" distB="0" distL="114300" distR="114300" simplePos="0" relativeHeight="251710464" behindDoc="1" locked="0" layoutInCell="1" allowOverlap="1">
                <wp:simplePos x="0" y="0"/>
                <wp:positionH relativeFrom="page">
                  <wp:posOffset>1816735</wp:posOffset>
                </wp:positionH>
                <wp:positionV relativeFrom="paragraph">
                  <wp:posOffset>141605</wp:posOffset>
                </wp:positionV>
                <wp:extent cx="4724400" cy="0"/>
                <wp:effectExtent l="0" t="0" r="0" b="0"/>
                <wp:wrapTopAndBottom/>
                <wp:docPr id="11" name="Linha 11"/>
                <wp:cNvGraphicFramePr/>
                <a:graphic xmlns:a="http://schemas.openxmlformats.org/drawingml/2006/main">
                  <a:graphicData uri="http://schemas.microsoft.com/office/word/2010/wordprocessingShape">
                    <wps:wsp>
                      <wps:cNvCnPr/>
                      <wps:spPr>
                        <a:xfrm>
                          <a:off x="0" y="0"/>
                          <a:ext cx="4724400" cy="0"/>
                        </a:xfrm>
                        <a:prstGeom prst="line">
                          <a:avLst/>
                        </a:prstGeom>
                        <a:ln w="6096" cap="flat" cmpd="sng">
                          <a:solidFill>
                            <a:srgbClr val="000008"/>
                          </a:solidFill>
                          <a:prstDash val="solid"/>
                          <a:headEnd type="none" w="med" len="med"/>
                          <a:tailEnd type="none" w="med" len="med"/>
                        </a:ln>
                      </wps:spPr>
                      <wps:bodyPr upright="1"/>
                    </wps:wsp>
                  </a:graphicData>
                </a:graphic>
              </wp:anchor>
            </w:drawing>
          </mc:Choice>
          <mc:Fallback>
            <w:pict>
              <v:line id="Linha 11" o:spid="_x0000_s1026" o:spt="20" style="position:absolute;left:0pt;margin-left:143.05pt;margin-top:11.15pt;height:0pt;width:372pt;mso-position-horizontal-relative:page;mso-wrap-distance-bottom:0pt;mso-wrap-distance-top:0pt;z-index:-251606016;mso-width-relative:page;mso-height-relative:page;" filled="f" stroked="t" coordsize="21600,21600" o:gfxdata="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KV+Z1gAAAAoBAAAPAAAAAAAAAAEAIAAAACIAAABkcnMvZG93bnJldi54&#10;bWxQSwECFAAUAAAACACHTuJAfYCgK8MBAACOAwAADgAAAAAAAAABACAAAAAlAQAAZHJzL2Uyb0Rv&#10;Yy54bWxQSwUGAAAAAAYABgBZAQAAWgUAAAAA&#10;">
                <v:fill on="f" focussize="0,0"/>
                <v:stroke weight="0.48pt" color="#000008" joinstyle="round"/>
                <v:imagedata o:title=""/>
                <o:lock v:ext="edit" aspectratio="f"/>
                <w10:wrap type="topAndBottom"/>
              </v:line>
            </w:pict>
          </mc:Fallback>
        </mc:AlternateContent>
      </w:r>
    </w:p>
    <w:p>
      <w:pPr>
        <w:pStyle w:val="5"/>
        <w:spacing w:line="247" w:lineRule="exact"/>
        <w:ind w:left="284" w:right="301"/>
        <w:jc w:val="center"/>
        <w:rPr>
          <w:rFonts w:hint="default" w:ascii="Arial" w:hAnsi="Arial" w:cs="Arial"/>
          <w:sz w:val="22"/>
          <w:szCs w:val="22"/>
        </w:rPr>
      </w:pPr>
      <w:r>
        <w:rPr>
          <w:rFonts w:hint="default" w:ascii="Arial" w:hAnsi="Arial" w:cs="Arial"/>
          <w:color w:val="000009"/>
          <w:sz w:val="22"/>
          <w:szCs w:val="22"/>
        </w:rPr>
        <w:t>CARIMBO E ASSINATURA DO REPRESENTANTE LEGAL</w:t>
      </w:r>
    </w:p>
    <w:p>
      <w:pPr>
        <w:pStyle w:val="5"/>
        <w:ind w:left="284" w:right="278"/>
        <w:jc w:val="center"/>
        <w:rPr>
          <w:rFonts w:hint="default" w:ascii="Arial" w:hAnsi="Arial" w:cs="Arial"/>
          <w:sz w:val="22"/>
          <w:szCs w:val="22"/>
        </w:rPr>
      </w:pPr>
      <w:r>
        <w:rPr>
          <w:rFonts w:hint="default" w:ascii="Arial" w:hAnsi="Arial" w:cs="Arial"/>
          <w:color w:val="000009"/>
          <w:sz w:val="22"/>
          <w:szCs w:val="22"/>
        </w:rPr>
        <w:t>CARGO:</w:t>
      </w:r>
    </w:p>
    <w:p>
      <w:pPr>
        <w:pStyle w:val="5"/>
        <w:ind w:left="726"/>
        <w:rPr>
          <w:rFonts w:hint="default" w:ascii="Arial" w:hAnsi="Arial" w:cs="Arial"/>
          <w:sz w:val="22"/>
          <w:szCs w:val="22"/>
        </w:rPr>
      </w:pPr>
      <w:r>
        <w:rPr>
          <w:rFonts w:hint="default" w:ascii="Arial" w:hAnsi="Arial" w:cs="Arial"/>
          <w:color w:val="000009"/>
          <w:sz w:val="22"/>
          <w:szCs w:val="22"/>
        </w:rPr>
        <w:t>OBS: As declarações poderão ser apresentadas individualmente</w:t>
      </w:r>
    </w:p>
    <w:p>
      <w:pPr>
        <w:pStyle w:val="5"/>
        <w:rPr>
          <w:rFonts w:hint="default" w:ascii="Arial" w:hAnsi="Arial" w:cs="Arial"/>
          <w:sz w:val="22"/>
          <w:szCs w:val="22"/>
        </w:rPr>
      </w:pPr>
    </w:p>
    <w:p>
      <w:pPr>
        <w:jc w:val="right"/>
        <w:rPr>
          <w:rFonts w:hint="default" w:ascii="Arial" w:hAnsi="Arial" w:cs="Arial"/>
          <w:sz w:val="22"/>
          <w:szCs w:val="22"/>
        </w:rPr>
        <w:sectPr>
          <w:pgSz w:w="11910" w:h="16840"/>
          <w:pgMar w:top="1660" w:right="160" w:bottom="280" w:left="1400" w:header="828" w:footer="0" w:gutter="0"/>
          <w:cols w:space="720" w:num="1"/>
        </w:sectPr>
      </w:pP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spacing w:before="3"/>
        <w:rPr>
          <w:rFonts w:hint="default" w:ascii="Arial" w:hAnsi="Arial" w:cs="Arial"/>
          <w:i/>
          <w:sz w:val="22"/>
          <w:szCs w:val="22"/>
        </w:rPr>
      </w:pPr>
    </w:p>
    <w:p>
      <w:pPr>
        <w:pStyle w:val="5"/>
        <w:spacing w:before="90" w:line="343" w:lineRule="auto"/>
        <w:ind w:left="3153" w:right="2429" w:hanging="959"/>
        <w:rPr>
          <w:rFonts w:hint="default" w:ascii="Arial" w:hAnsi="Arial" w:cs="Arial"/>
          <w:sz w:val="22"/>
          <w:szCs w:val="22"/>
        </w:rPr>
      </w:pPr>
      <w:r>
        <w:rPr>
          <w:rFonts w:hint="default" w:ascii="Arial" w:hAnsi="Arial" w:cs="Arial"/>
          <w:sz w:val="22"/>
          <w:szCs w:val="22"/>
        </w:rPr>
        <w:t xml:space="preserve">ANEXO VII - TERMO DE COMPROMISSO (MODELO) </w:t>
      </w:r>
      <w:r>
        <w:rPr>
          <w:rFonts w:hint="default" w:ascii="Arial" w:hAnsi="Arial" w:cs="Arial"/>
          <w:color w:val="000009"/>
          <w:sz w:val="22"/>
          <w:szCs w:val="22"/>
        </w:rPr>
        <w:t>PAPEL TIMBRADO DA LICITANTE</w:t>
      </w:r>
    </w:p>
    <w:p>
      <w:pPr>
        <w:pStyle w:val="5"/>
        <w:rPr>
          <w:rFonts w:hint="default" w:ascii="Arial" w:hAnsi="Arial" w:cs="Arial"/>
          <w:sz w:val="22"/>
          <w:szCs w:val="22"/>
        </w:rPr>
      </w:pPr>
    </w:p>
    <w:p>
      <w:pPr>
        <w:pStyle w:val="5"/>
        <w:spacing w:before="9"/>
        <w:rPr>
          <w:rFonts w:hint="default" w:ascii="Arial" w:hAnsi="Arial" w:cs="Arial"/>
          <w:sz w:val="22"/>
          <w:szCs w:val="22"/>
        </w:rPr>
      </w:pPr>
    </w:p>
    <w:p>
      <w:pPr>
        <w:pStyle w:val="5"/>
        <w:ind w:left="302"/>
        <w:rPr>
          <w:rFonts w:hint="default" w:ascii="Arial" w:hAnsi="Arial" w:cs="Arial"/>
          <w:sz w:val="22"/>
          <w:szCs w:val="22"/>
        </w:rPr>
      </w:pPr>
      <w:r>
        <w:rPr>
          <w:rFonts w:hint="default" w:ascii="Arial" w:hAnsi="Arial" w:cs="Arial"/>
          <w:color w:val="000009"/>
          <w:w w:val="99"/>
          <w:sz w:val="22"/>
          <w:szCs w:val="22"/>
        </w:rPr>
        <w:t>A</w:t>
      </w:r>
    </w:p>
    <w:p>
      <w:pPr>
        <w:pStyle w:val="5"/>
        <w:ind w:left="302"/>
        <w:rPr>
          <w:rFonts w:hint="default" w:ascii="Arial" w:hAnsi="Arial" w:cs="Arial"/>
          <w:sz w:val="22"/>
          <w:szCs w:val="22"/>
        </w:rPr>
      </w:pPr>
      <w:r>
        <w:rPr>
          <w:rFonts w:hint="default" w:ascii="Arial" w:hAnsi="Arial" w:cs="Arial"/>
          <w:color w:val="000009"/>
          <w:sz w:val="22"/>
          <w:szCs w:val="22"/>
        </w:rPr>
        <w:t>SECRETARIA DE INFRAESTRUTURA E LOGÍSTICA DE MATO GROSSO.</w:t>
      </w:r>
    </w:p>
    <w:p>
      <w:pPr>
        <w:pStyle w:val="5"/>
        <w:rPr>
          <w:rFonts w:hint="default" w:ascii="Arial" w:hAnsi="Arial" w:cs="Arial"/>
          <w:sz w:val="22"/>
          <w:szCs w:val="22"/>
        </w:rPr>
      </w:pPr>
    </w:p>
    <w:p>
      <w:pPr>
        <w:pStyle w:val="5"/>
        <w:spacing w:before="10"/>
        <w:rPr>
          <w:rFonts w:hint="default" w:ascii="Arial" w:hAnsi="Arial" w:cs="Arial"/>
          <w:sz w:val="22"/>
          <w:szCs w:val="22"/>
        </w:rPr>
      </w:pPr>
    </w:p>
    <w:p>
      <w:pPr>
        <w:pStyle w:val="2"/>
        <w:tabs>
          <w:tab w:val="left" w:pos="3841"/>
        </w:tabs>
        <w:ind w:left="302"/>
        <w:jc w:val="left"/>
        <w:rPr>
          <w:rFonts w:hint="default" w:ascii="Arial" w:hAnsi="Arial" w:cs="Arial"/>
          <w:sz w:val="22"/>
          <w:szCs w:val="22"/>
          <w:lang w:val="pt-BR"/>
        </w:rPr>
      </w:pPr>
      <w:r>
        <w:rPr>
          <w:rFonts w:hint="default" w:ascii="Arial" w:hAnsi="Arial" w:cs="Arial"/>
          <w:color w:val="000009"/>
          <w:sz w:val="22"/>
          <w:szCs w:val="22"/>
        </w:rPr>
        <w:t>Ref.: RDC</w:t>
      </w:r>
      <w:r>
        <w:rPr>
          <w:rFonts w:hint="default" w:ascii="Arial" w:hAnsi="Arial" w:cs="Arial"/>
          <w:color w:val="000009"/>
          <w:spacing w:val="-2"/>
          <w:sz w:val="22"/>
          <w:szCs w:val="22"/>
        </w:rPr>
        <w:t xml:space="preserve"> </w:t>
      </w:r>
      <w:r>
        <w:rPr>
          <w:rFonts w:hint="default" w:ascii="Arial" w:hAnsi="Arial" w:cs="Arial"/>
          <w:color w:val="000009"/>
          <w:sz w:val="22"/>
          <w:szCs w:val="22"/>
        </w:rPr>
        <w:t>PRESENCIAL</w:t>
      </w:r>
      <w:r>
        <w:rPr>
          <w:rFonts w:hint="default" w:ascii="Arial" w:hAnsi="Arial" w:cs="Arial"/>
          <w:color w:val="000009"/>
          <w:spacing w:val="-1"/>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lang w:val="pt-BR"/>
        </w:rPr>
        <w:t>2021</w:t>
      </w:r>
    </w:p>
    <w:p>
      <w:pPr>
        <w:pStyle w:val="5"/>
        <w:rPr>
          <w:rFonts w:hint="default" w:ascii="Arial" w:hAnsi="Arial" w:cs="Arial"/>
          <w:b/>
          <w:sz w:val="22"/>
          <w:szCs w:val="22"/>
        </w:rPr>
      </w:pPr>
    </w:p>
    <w:p>
      <w:pPr>
        <w:pStyle w:val="5"/>
        <w:spacing w:before="4"/>
        <w:rPr>
          <w:rFonts w:hint="default" w:ascii="Arial" w:hAnsi="Arial" w:cs="Arial"/>
          <w:b/>
          <w:sz w:val="22"/>
          <w:szCs w:val="22"/>
        </w:rPr>
      </w:pPr>
    </w:p>
    <w:p>
      <w:pPr>
        <w:pStyle w:val="5"/>
        <w:spacing w:before="1"/>
        <w:ind w:left="726"/>
        <w:jc w:val="both"/>
        <w:rPr>
          <w:rFonts w:hint="default" w:ascii="Arial" w:hAnsi="Arial" w:cs="Arial"/>
          <w:sz w:val="22"/>
          <w:szCs w:val="22"/>
        </w:rPr>
      </w:pPr>
      <w:r>
        <w:rPr>
          <w:rFonts w:hint="default" w:ascii="Arial" w:hAnsi="Arial" w:cs="Arial"/>
          <w:color w:val="000009"/>
          <w:sz w:val="22"/>
          <w:szCs w:val="22"/>
        </w:rPr>
        <w:t>Pelo presente termo, declaramos ter ciência de que a Garantia de Cumprimento do Contrato nº</w:t>
      </w:r>
    </w:p>
    <w:p>
      <w:pPr>
        <w:pStyle w:val="5"/>
        <w:tabs>
          <w:tab w:val="left" w:pos="2406"/>
          <w:tab w:val="left" w:pos="7812"/>
        </w:tabs>
        <w:spacing w:before="11" w:line="237" w:lineRule="auto"/>
        <w:ind w:left="726" w:right="544"/>
        <w:jc w:val="both"/>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relativa ao  Termo de</w:t>
      </w:r>
      <w:r>
        <w:rPr>
          <w:rFonts w:hint="default" w:ascii="Arial" w:hAnsi="Arial" w:cs="Arial"/>
          <w:color w:val="000009"/>
          <w:spacing w:val="45"/>
          <w:sz w:val="22"/>
          <w:szCs w:val="22"/>
        </w:rPr>
        <w:t xml:space="preserve"> </w:t>
      </w:r>
      <w:r>
        <w:rPr>
          <w:rFonts w:hint="default" w:ascii="Arial" w:hAnsi="Arial" w:cs="Arial"/>
          <w:color w:val="000009"/>
          <w:sz w:val="22"/>
          <w:szCs w:val="22"/>
        </w:rPr>
        <w:t>Contrato</w:t>
      </w:r>
      <w:r>
        <w:rPr>
          <w:rFonts w:hint="default" w:ascii="Arial" w:hAnsi="Arial" w:cs="Arial"/>
          <w:color w:val="000009"/>
          <w:spacing w:val="23"/>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 será analisada </w:t>
      </w:r>
      <w:r>
        <w:rPr>
          <w:rFonts w:hint="default" w:ascii="Arial" w:hAnsi="Arial" w:cs="Arial"/>
          <w:color w:val="000009"/>
          <w:spacing w:val="-4"/>
          <w:sz w:val="22"/>
          <w:szCs w:val="22"/>
        </w:rPr>
        <w:t xml:space="preserve">pela </w:t>
      </w:r>
      <w:r>
        <w:rPr>
          <w:rFonts w:hint="default" w:ascii="Arial" w:hAnsi="Arial" w:cs="Arial"/>
          <w:color w:val="000009"/>
          <w:sz w:val="22"/>
          <w:szCs w:val="22"/>
        </w:rPr>
        <w:t>Prefeitura Municipal de Primavera do Leste - MT após a assinatura do retrocitado Termo de Contrato pelas partes contratantes, e que eventuais ajustes, correções ou complementações de dados verificados em sua análise serão atendidos por esta EMPRESA, mediante endosso ou apresentação de nova garantia, no prazo máximo de 10 (dez) dias úteis, a contar da data de</w:t>
      </w:r>
      <w:r>
        <w:rPr>
          <w:rFonts w:hint="default" w:ascii="Arial" w:hAnsi="Arial" w:cs="Arial"/>
          <w:color w:val="000009"/>
          <w:spacing w:val="-5"/>
          <w:sz w:val="22"/>
          <w:szCs w:val="22"/>
        </w:rPr>
        <w:t xml:space="preserve"> </w:t>
      </w:r>
      <w:r>
        <w:rPr>
          <w:rFonts w:hint="default" w:ascii="Arial" w:hAnsi="Arial" w:cs="Arial"/>
          <w:color w:val="000009"/>
          <w:sz w:val="22"/>
          <w:szCs w:val="22"/>
        </w:rPr>
        <w:t>notificação.</w:t>
      </w:r>
    </w:p>
    <w:p>
      <w:pPr>
        <w:pStyle w:val="5"/>
        <w:spacing w:before="2"/>
        <w:rPr>
          <w:rFonts w:hint="default" w:ascii="Arial" w:hAnsi="Arial" w:cs="Arial"/>
          <w:sz w:val="22"/>
          <w:szCs w:val="22"/>
        </w:rPr>
      </w:pPr>
    </w:p>
    <w:p>
      <w:pPr>
        <w:pStyle w:val="5"/>
        <w:tabs>
          <w:tab w:val="left" w:pos="5887"/>
          <w:tab w:val="left" w:pos="6422"/>
          <w:tab w:val="left" w:pos="8687"/>
          <w:tab w:val="left" w:pos="9578"/>
        </w:tabs>
        <w:spacing w:before="90"/>
        <w:ind w:left="3847"/>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spacing w:before="1"/>
        <w:rPr>
          <w:rFonts w:hint="default" w:ascii="Arial" w:hAnsi="Arial" w:cs="Arial"/>
          <w:sz w:val="22"/>
          <w:szCs w:val="22"/>
        </w:rPr>
      </w:pPr>
      <w:r>
        <w:rPr>
          <w:rFonts w:hint="default" w:ascii="Arial" w:hAnsi="Arial" w:cs="Arial"/>
          <w:sz w:val="22"/>
          <w:szCs w:val="22"/>
        </w:rPr>
        <mc:AlternateContent>
          <mc:Choice Requires="wps">
            <w:drawing>
              <wp:anchor distT="0" distB="0" distL="114300" distR="114300" simplePos="0" relativeHeight="251711488" behindDoc="1" locked="0" layoutInCell="1" allowOverlap="1">
                <wp:simplePos x="0" y="0"/>
                <wp:positionH relativeFrom="page">
                  <wp:posOffset>2578735</wp:posOffset>
                </wp:positionH>
                <wp:positionV relativeFrom="paragraph">
                  <wp:posOffset>147320</wp:posOffset>
                </wp:positionV>
                <wp:extent cx="3200400" cy="0"/>
                <wp:effectExtent l="0" t="0" r="0" b="0"/>
                <wp:wrapTopAndBottom/>
                <wp:docPr id="12" name="Linha 12"/>
                <wp:cNvGraphicFramePr/>
                <a:graphic xmlns:a="http://schemas.openxmlformats.org/drawingml/2006/main">
                  <a:graphicData uri="http://schemas.microsoft.com/office/word/2010/wordprocessingShape">
                    <wps:wsp>
                      <wps:cNvCnPr/>
                      <wps:spPr>
                        <a:xfrm>
                          <a:off x="0" y="0"/>
                          <a:ext cx="3200400" cy="0"/>
                        </a:xfrm>
                        <a:prstGeom prst="line">
                          <a:avLst/>
                        </a:prstGeom>
                        <a:ln w="9601" cap="flat" cmpd="sng">
                          <a:solidFill>
                            <a:srgbClr val="000008"/>
                          </a:solidFill>
                          <a:prstDash val="solid"/>
                          <a:headEnd type="none" w="med" len="med"/>
                          <a:tailEnd type="none" w="med" len="med"/>
                        </a:ln>
                      </wps:spPr>
                      <wps:bodyPr upright="1"/>
                    </wps:wsp>
                  </a:graphicData>
                </a:graphic>
              </wp:anchor>
            </w:drawing>
          </mc:Choice>
          <mc:Fallback>
            <w:pict>
              <v:line id="Linha 12" o:spid="_x0000_s1026" o:spt="20" style="position:absolute;left:0pt;margin-left:203.05pt;margin-top:11.6pt;height:0pt;width:252pt;mso-position-horizontal-relative:page;mso-wrap-distance-bottom:0pt;mso-wrap-distance-top:0pt;z-index:-251604992;mso-width-relative:page;mso-height-relative:page;" filled="f" stroked="t" coordsize="21600,21600" o:gfxdata="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yVUJ0wAAAAkBAAAPAAAAAAAAAAEAIAAAACIAAABkcnMvZG93bnJldi54bWxQ&#10;SwECFAAUAAAACACHTuJA47ONt8MBAACOAwAADgAAAAAAAAABACAAAAAiAQAAZHJzL2Uyb0RvYy54&#10;bWxQSwUGAAAAAAYABgBZAQAAVwUAAAAA&#10;">
                <v:fill on="f" focussize="0,0"/>
                <v:stroke weight="0.755984251968504pt" color="#000008" joinstyle="round"/>
                <v:imagedata o:title=""/>
                <o:lock v:ext="edit" aspectratio="f"/>
                <w10:wrap type="topAndBottom"/>
              </v:line>
            </w:pict>
          </mc:Fallback>
        </mc:AlternateContent>
      </w:r>
    </w:p>
    <w:p>
      <w:pPr>
        <w:pStyle w:val="5"/>
        <w:spacing w:line="237" w:lineRule="exact"/>
        <w:ind w:left="284" w:right="285"/>
        <w:jc w:val="center"/>
        <w:rPr>
          <w:rFonts w:hint="default" w:ascii="Arial" w:hAnsi="Arial" w:cs="Arial"/>
          <w:sz w:val="22"/>
          <w:szCs w:val="22"/>
        </w:rPr>
      </w:pPr>
      <w:r>
        <w:rPr>
          <w:rFonts w:hint="default" w:ascii="Arial" w:hAnsi="Arial" w:cs="Arial"/>
          <w:color w:val="000009"/>
          <w:sz w:val="22"/>
          <w:szCs w:val="22"/>
        </w:rPr>
        <w:t>FIRMA LICITANTE/CNPJ</w:t>
      </w:r>
    </w:p>
    <w:p>
      <w:pPr>
        <w:pStyle w:val="5"/>
        <w:spacing w:line="242" w:lineRule="auto"/>
        <w:ind w:left="2762" w:right="2764"/>
        <w:jc w:val="center"/>
        <w:rPr>
          <w:rFonts w:hint="default" w:ascii="Arial" w:hAnsi="Arial" w:cs="Arial"/>
          <w:sz w:val="22"/>
          <w:szCs w:val="22"/>
        </w:rPr>
      </w:pPr>
      <w:r>
        <w:rPr>
          <w:rFonts w:hint="default" w:ascii="Arial" w:hAnsi="Arial" w:cs="Arial"/>
          <w:color w:val="000009"/>
          <w:sz w:val="22"/>
          <w:szCs w:val="22"/>
        </w:rPr>
        <w:t>ASSINATURA DO REPRESENTANTE LEGAL CPF DO REPRESENTANTE LEGAL:</w:t>
      </w: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spacing w:before="3"/>
        <w:rPr>
          <w:rFonts w:hint="default" w:ascii="Arial" w:hAnsi="Arial" w:cs="Arial"/>
          <w:sz w:val="22"/>
          <w:szCs w:val="22"/>
        </w:rPr>
      </w:pP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spacing w:before="3"/>
        <w:rPr>
          <w:rFonts w:hint="default" w:ascii="Arial" w:hAnsi="Arial" w:cs="Arial"/>
          <w:i/>
          <w:sz w:val="22"/>
          <w:szCs w:val="22"/>
        </w:rPr>
      </w:pPr>
    </w:p>
    <w:p>
      <w:pPr>
        <w:spacing w:before="91"/>
        <w:ind w:left="302" w:right="418"/>
        <w:rPr>
          <w:rFonts w:hint="default" w:ascii="Arial" w:hAnsi="Arial" w:cs="Arial"/>
          <w:sz w:val="22"/>
          <w:szCs w:val="22"/>
        </w:rPr>
      </w:pPr>
      <w:r>
        <w:rPr>
          <w:rFonts w:hint="default" w:ascii="Arial" w:hAnsi="Arial" w:cs="Arial"/>
          <w:sz w:val="22"/>
          <w:szCs w:val="22"/>
        </w:rPr>
        <w:t>ANEXO VIII- CARTA DE FIANÇA BANCÁRIA – GARANTIA DE CUMPRIMENTO DO CONTRATO (MODELO)</w:t>
      </w:r>
    </w:p>
    <w:p>
      <w:pPr>
        <w:spacing w:before="126" w:line="225" w:lineRule="exact"/>
        <w:ind w:left="302"/>
        <w:rPr>
          <w:rFonts w:hint="default" w:ascii="Arial" w:hAnsi="Arial" w:cs="Arial"/>
          <w:b/>
          <w:sz w:val="22"/>
          <w:szCs w:val="22"/>
        </w:rPr>
      </w:pPr>
      <w:r>
        <w:rPr>
          <w:rFonts w:hint="default" w:ascii="Arial" w:hAnsi="Arial" w:cs="Arial"/>
          <w:b/>
          <w:color w:val="000009"/>
          <w:sz w:val="22"/>
          <w:szCs w:val="22"/>
        </w:rPr>
        <w:t>CARTA DE FIANÇA BANCÁRIA - GARANTIA DE CUMPRIMENTO DO CONTRATO</w:t>
      </w:r>
    </w:p>
    <w:p>
      <w:pPr>
        <w:spacing w:line="225" w:lineRule="exact"/>
        <w:ind w:left="302"/>
        <w:rPr>
          <w:rFonts w:hint="default" w:ascii="Arial" w:hAnsi="Arial" w:cs="Arial"/>
          <w:b/>
          <w:bCs/>
          <w:sz w:val="22"/>
          <w:szCs w:val="22"/>
        </w:rPr>
      </w:pPr>
      <w:r>
        <w:rPr>
          <w:rFonts w:hint="default" w:ascii="Arial" w:hAnsi="Arial" w:cs="Arial"/>
          <w:b/>
          <w:bCs/>
          <w:color w:val="000009"/>
          <w:sz w:val="22"/>
          <w:szCs w:val="22"/>
        </w:rPr>
        <w:t>PREFEITURA MUNICIPAL DE PRIMAVERA DO LESTE - MT</w:t>
      </w:r>
    </w:p>
    <w:p>
      <w:pPr>
        <w:pStyle w:val="5"/>
        <w:spacing w:before="9"/>
        <w:rPr>
          <w:rFonts w:hint="default" w:ascii="Arial" w:hAnsi="Arial" w:cs="Arial"/>
          <w:sz w:val="22"/>
          <w:szCs w:val="22"/>
        </w:rPr>
      </w:pPr>
    </w:p>
    <w:tbl>
      <w:tblPr>
        <w:tblStyle w:val="12"/>
        <w:tblW w:w="10138" w:type="dxa"/>
        <w:tblInd w:w="109" w:type="dxa"/>
        <w:tblLayout w:type="fixed"/>
        <w:tblCellMar>
          <w:top w:w="0" w:type="dxa"/>
          <w:left w:w="0" w:type="dxa"/>
          <w:bottom w:w="0" w:type="dxa"/>
          <w:right w:w="0" w:type="dxa"/>
        </w:tblCellMar>
      </w:tblPr>
      <w:tblGrid>
        <w:gridCol w:w="3284"/>
        <w:gridCol w:w="1092"/>
        <w:gridCol w:w="5214"/>
        <w:gridCol w:w="548"/>
      </w:tblGrid>
      <w:tr>
        <w:tblPrEx>
          <w:tblLayout w:type="fixed"/>
          <w:tblCellMar>
            <w:top w:w="0" w:type="dxa"/>
            <w:left w:w="0" w:type="dxa"/>
            <w:bottom w:w="0" w:type="dxa"/>
            <w:right w:w="0" w:type="dxa"/>
          </w:tblCellMar>
        </w:tblPrEx>
        <w:trPr>
          <w:trHeight w:val="546" w:hRule="atLeast"/>
        </w:trPr>
        <w:tc>
          <w:tcPr>
            <w:tcW w:w="4376" w:type="dxa"/>
            <w:gridSpan w:val="2"/>
          </w:tcPr>
          <w:p>
            <w:pPr>
              <w:pStyle w:val="16"/>
              <w:keepNext w:val="0"/>
              <w:keepLines w:val="0"/>
              <w:suppressLineNumbers w:val="0"/>
              <w:tabs>
                <w:tab w:val="left" w:pos="934"/>
                <w:tab w:val="left" w:pos="1943"/>
                <w:tab w:val="left" w:pos="2753"/>
                <w:tab w:val="left" w:pos="3350"/>
                <w:tab w:val="left" w:pos="4289"/>
              </w:tabs>
              <w:spacing w:before="0" w:beforeAutospacing="0" w:afterAutospacing="0" w:line="266" w:lineRule="exact"/>
              <w:ind w:left="200" w:right="0"/>
              <w:rPr>
                <w:rFonts w:hint="default" w:ascii="Arial" w:hAnsi="Arial" w:cs="Arial"/>
                <w:sz w:val="22"/>
                <w:szCs w:val="22"/>
              </w:rPr>
            </w:pPr>
            <w:r>
              <w:rPr>
                <w:rFonts w:hint="default" w:ascii="Arial" w:hAnsi="Arial" w:cs="Arial"/>
                <w:color w:val="000009"/>
                <w:w w:val="80"/>
                <w:sz w:val="22"/>
                <w:szCs w:val="22"/>
              </w:rPr>
              <w:t>Pela</w:t>
            </w:r>
            <w:r>
              <w:rPr>
                <w:rFonts w:hint="default" w:ascii="Arial" w:hAnsi="Arial" w:cs="Arial"/>
                <w:color w:val="000009"/>
                <w:w w:val="80"/>
                <w:sz w:val="22"/>
                <w:szCs w:val="22"/>
              </w:rPr>
              <w:tab/>
            </w:r>
            <w:r>
              <w:rPr>
                <w:rFonts w:hint="default" w:ascii="Arial" w:hAnsi="Arial" w:cs="Arial"/>
                <w:color w:val="000009"/>
                <w:w w:val="80"/>
                <w:sz w:val="22"/>
                <w:szCs w:val="22"/>
              </w:rPr>
              <w:t>presente</w:t>
            </w:r>
            <w:r>
              <w:rPr>
                <w:rFonts w:hint="default" w:ascii="Arial" w:hAnsi="Arial" w:cs="Arial"/>
                <w:color w:val="000009"/>
                <w:w w:val="80"/>
                <w:sz w:val="22"/>
                <w:szCs w:val="22"/>
              </w:rPr>
              <w:tab/>
            </w:r>
            <w:r>
              <w:rPr>
                <w:rFonts w:hint="default" w:ascii="Arial" w:hAnsi="Arial" w:cs="Arial"/>
                <w:color w:val="000009"/>
                <w:w w:val="80"/>
                <w:sz w:val="22"/>
                <w:szCs w:val="22"/>
              </w:rPr>
              <w:t>Carta</w:t>
            </w:r>
            <w:r>
              <w:rPr>
                <w:rFonts w:hint="default" w:ascii="Arial" w:hAnsi="Arial" w:cs="Arial"/>
                <w:color w:val="000009"/>
                <w:w w:val="80"/>
                <w:sz w:val="22"/>
                <w:szCs w:val="22"/>
              </w:rPr>
              <w:tab/>
            </w:r>
            <w:r>
              <w:rPr>
                <w:rFonts w:hint="default" w:ascii="Arial" w:hAnsi="Arial" w:cs="Arial"/>
                <w:color w:val="000009"/>
                <w:w w:val="80"/>
                <w:sz w:val="22"/>
                <w:szCs w:val="22"/>
              </w:rPr>
              <w:t>de</w:t>
            </w:r>
            <w:r>
              <w:rPr>
                <w:rFonts w:hint="default" w:ascii="Arial" w:hAnsi="Arial" w:cs="Arial"/>
                <w:color w:val="000009"/>
                <w:w w:val="80"/>
                <w:sz w:val="22"/>
                <w:szCs w:val="22"/>
              </w:rPr>
              <w:tab/>
            </w:r>
            <w:r>
              <w:rPr>
                <w:rFonts w:hint="default" w:ascii="Arial" w:hAnsi="Arial" w:cs="Arial"/>
                <w:color w:val="000009"/>
                <w:w w:val="80"/>
                <w:sz w:val="22"/>
                <w:szCs w:val="22"/>
              </w:rPr>
              <w:t>Fiança,</w:t>
            </w:r>
            <w:r>
              <w:rPr>
                <w:rFonts w:hint="default" w:ascii="Arial" w:hAnsi="Arial" w:cs="Arial"/>
                <w:color w:val="000009"/>
                <w:w w:val="80"/>
                <w:sz w:val="22"/>
                <w:szCs w:val="22"/>
              </w:rPr>
              <w:tab/>
            </w:r>
            <w:r>
              <w:rPr>
                <w:rFonts w:hint="default" w:ascii="Arial" w:hAnsi="Arial" w:cs="Arial"/>
                <w:color w:val="000009"/>
                <w:spacing w:val="-17"/>
                <w:w w:val="80"/>
                <w:sz w:val="22"/>
                <w:szCs w:val="22"/>
              </w:rPr>
              <w:t>o</w:t>
            </w:r>
          </w:p>
          <w:p>
            <w:pPr>
              <w:pStyle w:val="16"/>
              <w:keepNext w:val="0"/>
              <w:keepLines w:val="0"/>
              <w:suppressLineNumbers w:val="0"/>
              <w:spacing w:before="0" w:beforeAutospacing="0" w:afterAutospacing="0" w:line="261" w:lineRule="exact"/>
              <w:ind w:left="200" w:right="0"/>
              <w:rPr>
                <w:rFonts w:hint="default" w:ascii="Arial" w:hAnsi="Arial" w:cs="Arial"/>
                <w:sz w:val="22"/>
                <w:szCs w:val="22"/>
              </w:rPr>
            </w:pPr>
            <w:r>
              <w:rPr>
                <w:rFonts w:hint="default" w:ascii="Arial" w:hAnsi="Arial" w:cs="Arial"/>
                <w:color w:val="000009"/>
                <w:w w:val="80"/>
                <w:sz w:val="22"/>
                <w:szCs w:val="22"/>
              </w:rPr>
              <w:t>Banco..........................................................</w:t>
            </w:r>
          </w:p>
        </w:tc>
        <w:tc>
          <w:tcPr>
            <w:tcW w:w="5214" w:type="dxa"/>
          </w:tcPr>
          <w:p>
            <w:pPr>
              <w:pStyle w:val="16"/>
              <w:keepNext w:val="0"/>
              <w:keepLines w:val="0"/>
              <w:suppressLineNumbers w:val="0"/>
              <w:spacing w:before="1"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61" w:lineRule="exact"/>
              <w:ind w:left="2" w:right="0"/>
              <w:rPr>
                <w:rFonts w:hint="default" w:ascii="Arial" w:hAnsi="Arial" w:cs="Arial"/>
                <w:sz w:val="22"/>
                <w:szCs w:val="22"/>
              </w:rPr>
            </w:pPr>
            <w:r>
              <w:rPr>
                <w:rFonts w:hint="default" w:ascii="Arial" w:hAnsi="Arial" w:cs="Arial"/>
                <w:color w:val="000009"/>
                <w:sz w:val="22"/>
                <w:szCs w:val="22"/>
              </w:rPr>
              <w:t>, com sede ........................</w:t>
            </w:r>
          </w:p>
        </w:tc>
        <w:tc>
          <w:tcPr>
            <w:tcW w:w="548" w:type="dxa"/>
          </w:tcPr>
          <w:p>
            <w:pPr>
              <w:pStyle w:val="16"/>
              <w:keepNext w:val="0"/>
              <w:keepLines w:val="0"/>
              <w:suppressLineNumbers w:val="0"/>
              <w:spacing w:before="1" w:beforeAutospacing="0" w:afterAutospacing="0"/>
              <w:ind w:left="0" w:right="0"/>
              <w:rPr>
                <w:rFonts w:hint="default" w:ascii="Arial" w:hAnsi="Arial" w:cs="Arial"/>
                <w:sz w:val="22"/>
                <w:szCs w:val="22"/>
              </w:rPr>
            </w:pPr>
          </w:p>
          <w:p>
            <w:pPr>
              <w:pStyle w:val="16"/>
              <w:keepNext w:val="0"/>
              <w:keepLines w:val="0"/>
              <w:suppressLineNumbers w:val="0"/>
              <w:spacing w:before="0" w:beforeAutospacing="0" w:afterAutospacing="0" w:line="261" w:lineRule="exact"/>
              <w:ind w:left="12" w:right="0"/>
              <w:jc w:val="center"/>
              <w:rPr>
                <w:rFonts w:hint="default" w:ascii="Arial" w:hAnsi="Arial" w:cs="Arial"/>
                <w:sz w:val="22"/>
                <w:szCs w:val="22"/>
              </w:rPr>
            </w:pPr>
            <w:r>
              <w:rPr>
                <w:rFonts w:hint="default" w:ascii="Arial" w:hAnsi="Arial" w:cs="Arial"/>
                <w:color w:val="000009"/>
                <w:sz w:val="22"/>
                <w:szCs w:val="22"/>
              </w:rPr>
              <w:t>,</w:t>
            </w:r>
          </w:p>
        </w:tc>
      </w:tr>
      <w:tr>
        <w:tblPrEx>
          <w:tblLayout w:type="fixed"/>
          <w:tblCellMar>
            <w:top w:w="0" w:type="dxa"/>
            <w:left w:w="0" w:type="dxa"/>
            <w:bottom w:w="0" w:type="dxa"/>
            <w:right w:w="0" w:type="dxa"/>
          </w:tblCellMar>
        </w:tblPrEx>
        <w:trPr>
          <w:trHeight w:val="270" w:hRule="atLeast"/>
        </w:trPr>
        <w:tc>
          <w:tcPr>
            <w:tcW w:w="3284" w:type="dxa"/>
          </w:tcPr>
          <w:p>
            <w:pPr>
              <w:pStyle w:val="16"/>
              <w:keepNext w:val="0"/>
              <w:keepLines w:val="0"/>
              <w:suppressLineNumbers w:val="0"/>
              <w:spacing w:before="0" w:beforeAutospacing="0" w:afterAutospacing="0" w:line="251" w:lineRule="exact"/>
              <w:ind w:left="200" w:right="0"/>
              <w:rPr>
                <w:rFonts w:hint="default" w:ascii="Arial" w:hAnsi="Arial" w:cs="Arial"/>
                <w:sz w:val="22"/>
                <w:szCs w:val="22"/>
              </w:rPr>
            </w:pPr>
            <w:r>
              <w:rPr>
                <w:rFonts w:hint="default" w:ascii="Arial" w:hAnsi="Arial" w:cs="Arial"/>
                <w:color w:val="000009"/>
                <w:sz w:val="22"/>
                <w:szCs w:val="22"/>
              </w:rPr>
              <w:t>CNPJ/MF nº</w:t>
            </w:r>
            <w:r>
              <w:rPr>
                <w:rFonts w:hint="default" w:ascii="Arial" w:hAnsi="Arial" w:cs="Arial"/>
                <w:color w:val="000009"/>
                <w:spacing w:val="58"/>
                <w:sz w:val="22"/>
                <w:szCs w:val="22"/>
              </w:rPr>
              <w:t xml:space="preserve"> </w:t>
            </w:r>
            <w:r>
              <w:rPr>
                <w:rFonts w:hint="default" w:ascii="Arial" w:hAnsi="Arial" w:cs="Arial"/>
                <w:color w:val="000009"/>
                <w:sz w:val="22"/>
                <w:szCs w:val="22"/>
              </w:rPr>
              <w:t>...........................</w:t>
            </w:r>
          </w:p>
        </w:tc>
        <w:tc>
          <w:tcPr>
            <w:tcW w:w="1092" w:type="dxa"/>
          </w:tcPr>
          <w:p>
            <w:pPr>
              <w:pStyle w:val="16"/>
              <w:keepNext w:val="0"/>
              <w:keepLines w:val="0"/>
              <w:suppressLineNumbers w:val="0"/>
              <w:spacing w:before="0" w:beforeAutospacing="0" w:afterAutospacing="0" w:line="251" w:lineRule="exact"/>
              <w:ind w:left="55" w:right="0"/>
              <w:rPr>
                <w:rFonts w:hint="default" w:ascii="Arial" w:hAnsi="Arial" w:cs="Arial"/>
                <w:sz w:val="22"/>
                <w:szCs w:val="22"/>
              </w:rPr>
            </w:pPr>
            <w:r>
              <w:rPr>
                <w:rFonts w:hint="default" w:ascii="Arial" w:hAnsi="Arial" w:cs="Arial"/>
                <w:color w:val="000009"/>
                <w:sz w:val="22"/>
                <w:szCs w:val="22"/>
              </w:rPr>
              <w:t>, por</w:t>
            </w:r>
            <w:r>
              <w:rPr>
                <w:rFonts w:hint="default" w:ascii="Arial" w:hAnsi="Arial" w:cs="Arial"/>
                <w:color w:val="000009"/>
                <w:spacing w:val="58"/>
                <w:sz w:val="22"/>
                <w:szCs w:val="22"/>
              </w:rPr>
              <w:t xml:space="preserve"> </w:t>
            </w:r>
            <w:r>
              <w:rPr>
                <w:rFonts w:hint="default" w:ascii="Arial" w:hAnsi="Arial" w:cs="Arial"/>
                <w:color w:val="000009"/>
                <w:sz w:val="22"/>
                <w:szCs w:val="22"/>
              </w:rPr>
              <w:t>si</w:t>
            </w:r>
          </w:p>
        </w:tc>
        <w:tc>
          <w:tcPr>
            <w:tcW w:w="5214" w:type="dxa"/>
          </w:tcPr>
          <w:p>
            <w:pPr>
              <w:pStyle w:val="16"/>
              <w:keepNext w:val="0"/>
              <w:keepLines w:val="0"/>
              <w:suppressLineNumbers w:val="0"/>
              <w:spacing w:before="0" w:beforeAutospacing="0" w:afterAutospacing="0" w:line="251" w:lineRule="exact"/>
              <w:ind w:left="2" w:right="0"/>
              <w:rPr>
                <w:rFonts w:hint="default" w:ascii="Arial" w:hAnsi="Arial" w:cs="Arial"/>
                <w:sz w:val="22"/>
                <w:szCs w:val="22"/>
              </w:rPr>
            </w:pPr>
            <w:r>
              <w:rPr>
                <w:rFonts w:hint="default" w:ascii="Arial" w:hAnsi="Arial" w:cs="Arial"/>
                <w:color w:val="000009"/>
                <w:sz w:val="22"/>
                <w:szCs w:val="22"/>
              </w:rPr>
              <w:t>diretamente e seus sucessores, se obriga</w:t>
            </w:r>
            <w:r>
              <w:rPr>
                <w:rFonts w:hint="default" w:ascii="Arial" w:hAnsi="Arial" w:cs="Arial"/>
                <w:color w:val="000009"/>
                <w:spacing w:val="52"/>
                <w:sz w:val="22"/>
                <w:szCs w:val="22"/>
              </w:rPr>
              <w:t xml:space="preserve"> </w:t>
            </w:r>
            <w:r>
              <w:rPr>
                <w:rFonts w:hint="default" w:ascii="Arial" w:hAnsi="Arial" w:cs="Arial"/>
                <w:color w:val="000009"/>
                <w:sz w:val="22"/>
                <w:szCs w:val="22"/>
              </w:rPr>
              <w:t>perante</w:t>
            </w:r>
          </w:p>
        </w:tc>
        <w:tc>
          <w:tcPr>
            <w:tcW w:w="548" w:type="dxa"/>
          </w:tcPr>
          <w:p>
            <w:pPr>
              <w:pStyle w:val="16"/>
              <w:keepNext w:val="0"/>
              <w:keepLines w:val="0"/>
              <w:suppressLineNumbers w:val="0"/>
              <w:spacing w:before="0" w:beforeAutospacing="0" w:afterAutospacing="0" w:line="251" w:lineRule="exact"/>
              <w:ind w:left="51" w:right="0"/>
              <w:jc w:val="center"/>
              <w:rPr>
                <w:rFonts w:hint="default" w:ascii="Arial" w:hAnsi="Arial" w:cs="Arial"/>
                <w:sz w:val="22"/>
                <w:szCs w:val="22"/>
              </w:rPr>
            </w:pPr>
            <w:r>
              <w:rPr>
                <w:rFonts w:hint="default" w:ascii="Arial" w:hAnsi="Arial" w:cs="Arial"/>
                <w:color w:val="000009"/>
                <w:w w:val="92"/>
                <w:sz w:val="22"/>
                <w:szCs w:val="22"/>
              </w:rPr>
              <w:t>a</w:t>
            </w:r>
          </w:p>
        </w:tc>
      </w:tr>
    </w:tbl>
    <w:p>
      <w:pPr>
        <w:pStyle w:val="5"/>
        <w:tabs>
          <w:tab w:val="left" w:pos="2648"/>
          <w:tab w:val="left" w:pos="6396"/>
          <w:tab w:val="left" w:pos="7325"/>
          <w:tab w:val="left" w:pos="9716"/>
        </w:tabs>
        <w:spacing w:before="12" w:line="249" w:lineRule="auto"/>
        <w:ind w:left="302" w:right="562"/>
        <w:jc w:val="both"/>
        <w:rPr>
          <w:rFonts w:hint="default" w:ascii="Arial" w:hAnsi="Arial" w:cs="Arial"/>
          <w:sz w:val="22"/>
          <w:szCs w:val="22"/>
        </w:rPr>
      </w:pPr>
      <w:r>
        <w:rPr>
          <w:rFonts w:hint="default" w:ascii="Arial" w:hAnsi="Arial" w:cs="Arial"/>
          <w:color w:val="000009"/>
          <w:sz w:val="22"/>
          <w:szCs w:val="22"/>
        </w:rPr>
        <w:t xml:space="preserve">Prefeitura Municipal de Primavera do Leste - MT, com sede em </w:t>
      </w:r>
      <w:r>
        <w:rPr>
          <w:rFonts w:hint="default" w:ascii="Arial" w:hAnsi="Arial" w:cs="Arial"/>
          <w:color w:val="000009"/>
          <w:sz w:val="22"/>
          <w:szCs w:val="22"/>
          <w:lang w:val="pt-BR"/>
        </w:rPr>
        <w:t>Primavera do leste - MT</w:t>
      </w:r>
      <w:r>
        <w:rPr>
          <w:rFonts w:hint="default" w:ascii="Arial" w:hAnsi="Arial" w:cs="Arial"/>
          <w:color w:val="000009"/>
          <w:sz w:val="22"/>
          <w:szCs w:val="22"/>
        </w:rPr>
        <w:t>, Mato Grosso,</w:t>
      </w:r>
      <w:r>
        <w:rPr>
          <w:rFonts w:hint="default" w:ascii="Arial" w:hAnsi="Arial" w:cs="Arial"/>
          <w:color w:val="000009"/>
          <w:spacing w:val="12"/>
          <w:sz w:val="22"/>
          <w:szCs w:val="22"/>
        </w:rPr>
        <w:t xml:space="preserve"> </w:t>
      </w:r>
      <w:r>
        <w:rPr>
          <w:rFonts w:hint="default" w:ascii="Arial" w:hAnsi="Arial" w:cs="Arial"/>
          <w:color w:val="000009"/>
          <w:sz w:val="22"/>
          <w:szCs w:val="22"/>
        </w:rPr>
        <w:t>CNPJ/MF 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u w:val="single" w:color="000008"/>
        </w:rPr>
        <w:tab/>
      </w:r>
      <w:r>
        <w:rPr>
          <w:rFonts w:hint="default" w:ascii="Arial" w:hAnsi="Arial" w:cs="Arial"/>
          <w:color w:val="000009"/>
          <w:sz w:val="22"/>
          <w:szCs w:val="22"/>
        </w:rPr>
        <w:t xml:space="preserve">, em caráter irrevogável e irretratável como fiador solidário e principal pagador, com expressa renúncia aos benefícios estatuídos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nos </w:t>
      </w:r>
      <w:r>
        <w:rPr>
          <w:rFonts w:hint="default" w:ascii="Arial" w:hAnsi="Arial" w:cs="Arial"/>
          <w:color w:val="000009"/>
          <w:spacing w:val="18"/>
          <w:sz w:val="22"/>
          <w:szCs w:val="22"/>
        </w:rPr>
        <w:t xml:space="preserve"> </w:t>
      </w:r>
      <w:r>
        <w:rPr>
          <w:rFonts w:hint="default" w:ascii="Arial" w:hAnsi="Arial" w:cs="Arial"/>
          <w:color w:val="000009"/>
          <w:sz w:val="22"/>
          <w:szCs w:val="22"/>
        </w:rPr>
        <w:t xml:space="preserve">artigos </w:t>
      </w:r>
      <w:r>
        <w:rPr>
          <w:rFonts w:hint="default" w:ascii="Arial" w:hAnsi="Arial" w:cs="Arial"/>
          <w:color w:val="000009"/>
          <w:spacing w:val="22"/>
          <w:sz w:val="22"/>
          <w:szCs w:val="22"/>
        </w:rPr>
        <w:t xml:space="preserve"> </w:t>
      </w:r>
      <w:r>
        <w:rPr>
          <w:rFonts w:hint="default" w:ascii="Arial" w:hAnsi="Arial" w:cs="Arial"/>
          <w:color w:val="000009"/>
          <w:sz w:val="22"/>
          <w:szCs w:val="22"/>
        </w:rPr>
        <w:t xml:space="preserve">827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e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835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do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Código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Civil </w:t>
      </w:r>
      <w:r>
        <w:rPr>
          <w:rFonts w:hint="default" w:ascii="Arial" w:hAnsi="Arial" w:cs="Arial"/>
          <w:color w:val="000009"/>
          <w:spacing w:val="18"/>
          <w:sz w:val="22"/>
          <w:szCs w:val="22"/>
        </w:rPr>
        <w:t xml:space="preserve"> </w:t>
      </w:r>
      <w:r>
        <w:rPr>
          <w:rFonts w:hint="default" w:ascii="Arial" w:hAnsi="Arial" w:cs="Arial"/>
          <w:color w:val="000009"/>
          <w:sz w:val="22"/>
          <w:szCs w:val="22"/>
        </w:rPr>
        <w:t xml:space="preserve">Brasileiro, </w:t>
      </w:r>
      <w:r>
        <w:rPr>
          <w:rFonts w:hint="default" w:ascii="Arial" w:hAnsi="Arial" w:cs="Arial"/>
          <w:color w:val="000009"/>
          <w:spacing w:val="17"/>
          <w:sz w:val="22"/>
          <w:szCs w:val="22"/>
        </w:rPr>
        <w:t xml:space="preserve"> </w:t>
      </w:r>
      <w:r>
        <w:rPr>
          <w:rFonts w:hint="default" w:ascii="Arial" w:hAnsi="Arial" w:cs="Arial"/>
          <w:color w:val="000009"/>
          <w:sz w:val="22"/>
          <w:szCs w:val="22"/>
        </w:rPr>
        <w:t xml:space="preserve">da </w:t>
      </w:r>
      <w:r>
        <w:rPr>
          <w:rFonts w:hint="default" w:ascii="Arial" w:hAnsi="Arial" w:cs="Arial"/>
          <w:color w:val="000009"/>
          <w:spacing w:val="16"/>
          <w:sz w:val="22"/>
          <w:szCs w:val="22"/>
        </w:rPr>
        <w:t xml:space="preserve"> </w:t>
      </w:r>
      <w:r>
        <w:rPr>
          <w:rFonts w:hint="default" w:ascii="Arial" w:hAnsi="Arial" w:cs="Arial"/>
          <w:color w:val="000009"/>
          <w:sz w:val="22"/>
          <w:szCs w:val="22"/>
        </w:rPr>
        <w:t>firma</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pacing w:val="-12"/>
          <w:sz w:val="22"/>
          <w:szCs w:val="22"/>
        </w:rPr>
        <w:t xml:space="preserve">, </w:t>
      </w:r>
      <w:r>
        <w:rPr>
          <w:rFonts w:hint="default" w:ascii="Arial" w:hAnsi="Arial" w:cs="Arial"/>
          <w:color w:val="000009"/>
          <w:sz w:val="22"/>
          <w:szCs w:val="22"/>
        </w:rPr>
        <w:t>sede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_,      </w:t>
      </w:r>
      <w:r>
        <w:rPr>
          <w:rFonts w:hint="default" w:ascii="Arial" w:hAnsi="Arial" w:cs="Arial"/>
          <w:color w:val="000009"/>
          <w:spacing w:val="53"/>
          <w:sz w:val="22"/>
          <w:szCs w:val="22"/>
        </w:rPr>
        <w:t xml:space="preserve"> </w:t>
      </w:r>
      <w:r>
        <w:rPr>
          <w:rFonts w:hint="default" w:ascii="Arial" w:hAnsi="Arial" w:cs="Arial"/>
          <w:color w:val="000009"/>
          <w:sz w:val="22"/>
          <w:szCs w:val="22"/>
        </w:rPr>
        <w:t xml:space="preserve">CNPJ      </w:t>
      </w:r>
      <w:r>
        <w:rPr>
          <w:rFonts w:hint="default" w:ascii="Arial" w:hAnsi="Arial" w:cs="Arial"/>
          <w:color w:val="000009"/>
          <w:spacing w:val="57"/>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da        importância        de      </w:t>
      </w:r>
      <w:r>
        <w:rPr>
          <w:rFonts w:hint="default" w:ascii="Arial" w:hAnsi="Arial" w:cs="Arial"/>
          <w:color w:val="000009"/>
          <w:spacing w:val="44"/>
          <w:sz w:val="22"/>
          <w:szCs w:val="22"/>
        </w:rPr>
        <w:t xml:space="preserve"> </w:t>
      </w:r>
      <w:r>
        <w:rPr>
          <w:rFonts w:hint="default" w:ascii="Arial" w:hAnsi="Arial" w:cs="Arial"/>
          <w:color w:val="000009"/>
          <w:spacing w:val="-5"/>
          <w:sz w:val="22"/>
          <w:szCs w:val="22"/>
        </w:rPr>
        <w:t>R$-</w:t>
      </w:r>
    </w:p>
    <w:p>
      <w:pPr>
        <w:tabs>
          <w:tab w:val="left" w:pos="1621"/>
        </w:tabs>
        <w:spacing w:before="2"/>
        <w:ind w:left="302"/>
        <w:jc w:val="both"/>
        <w:rPr>
          <w:rFonts w:hint="default" w:ascii="Arial" w:hAnsi="Arial" w:cs="Arial"/>
          <w:b/>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correspondente a </w:t>
      </w:r>
      <w:r>
        <w:rPr>
          <w:rFonts w:hint="default" w:ascii="Arial" w:hAnsi="Arial" w:cs="Arial"/>
          <w:b/>
          <w:color w:val="000009"/>
          <w:sz w:val="22"/>
          <w:szCs w:val="22"/>
        </w:rPr>
        <w:t>5% (cinco por cento</w:t>
      </w:r>
      <w:r>
        <w:rPr>
          <w:rFonts w:hint="default" w:ascii="Arial" w:hAnsi="Arial" w:cs="Arial"/>
          <w:color w:val="000009"/>
          <w:sz w:val="22"/>
          <w:szCs w:val="22"/>
        </w:rPr>
        <w:t xml:space="preserve">) do valor do Contrato decorrente da </w:t>
      </w:r>
      <w:r>
        <w:rPr>
          <w:rFonts w:hint="default" w:ascii="Arial" w:hAnsi="Arial" w:cs="Arial"/>
          <w:b/>
          <w:color w:val="000009"/>
          <w:sz w:val="22"/>
          <w:szCs w:val="22"/>
        </w:rPr>
        <w:t>RDC</w:t>
      </w:r>
      <w:r>
        <w:rPr>
          <w:rFonts w:hint="default" w:ascii="Arial" w:hAnsi="Arial" w:cs="Arial"/>
          <w:b/>
          <w:color w:val="000009"/>
          <w:spacing w:val="8"/>
          <w:sz w:val="22"/>
          <w:szCs w:val="22"/>
        </w:rPr>
        <w:t xml:space="preserve"> </w:t>
      </w:r>
      <w:r>
        <w:rPr>
          <w:rFonts w:hint="default" w:ascii="Arial" w:hAnsi="Arial" w:cs="Arial"/>
          <w:b/>
          <w:color w:val="000009"/>
          <w:sz w:val="22"/>
          <w:szCs w:val="22"/>
        </w:rPr>
        <w:t>Nº</w:t>
      </w:r>
    </w:p>
    <w:p>
      <w:pPr>
        <w:pStyle w:val="5"/>
        <w:spacing w:before="12" w:line="249" w:lineRule="auto"/>
        <w:ind w:left="302" w:right="569"/>
        <w:jc w:val="both"/>
        <w:rPr>
          <w:rFonts w:hint="default" w:ascii="Arial" w:hAnsi="Arial" w:cs="Arial"/>
          <w:sz w:val="22"/>
          <w:szCs w:val="22"/>
        </w:rPr>
      </w:pPr>
      <w:r>
        <w:rPr>
          <w:rFonts w:hint="default" w:ascii="Arial" w:hAnsi="Arial" w:cs="Arial"/>
          <w:b/>
          <w:color w:val="000009"/>
          <w:sz w:val="22"/>
          <w:szCs w:val="22"/>
          <w:u w:val="single" w:color="000008"/>
        </w:rPr>
        <w:t xml:space="preserve">        </w:t>
      </w:r>
      <w:r>
        <w:rPr>
          <w:rFonts w:hint="default" w:ascii="Arial" w:hAnsi="Arial" w:cs="Arial"/>
          <w:b/>
          <w:color w:val="000009"/>
          <w:sz w:val="22"/>
          <w:szCs w:val="22"/>
        </w:rPr>
        <w:t xml:space="preserve">/201_-00. </w:t>
      </w:r>
      <w:r>
        <w:rPr>
          <w:rFonts w:hint="default" w:ascii="Arial" w:hAnsi="Arial" w:cs="Arial"/>
          <w:color w:val="000009"/>
          <w:sz w:val="22"/>
          <w:szCs w:val="22"/>
        </w:rPr>
        <w:t>A presente fiança é prestada para o fim específico de garantir o cumprimento, por parte de nossa Afiançada, das obrigações estipuladas no Contrato antes referido, celebrado, por nossa Afiançada e a Prefeitura Municipal de Primavera do Leste - MT,</w:t>
      </w:r>
    </w:p>
    <w:p>
      <w:pPr>
        <w:pStyle w:val="5"/>
        <w:spacing w:before="58" w:line="237" w:lineRule="auto"/>
        <w:ind w:left="302" w:right="541"/>
        <w:jc w:val="both"/>
        <w:rPr>
          <w:rFonts w:hint="default" w:ascii="Arial" w:hAnsi="Arial" w:cs="Arial"/>
          <w:sz w:val="22"/>
          <w:szCs w:val="22"/>
        </w:rPr>
      </w:pPr>
      <w:r>
        <w:rPr>
          <w:rFonts w:hint="default" w:ascii="Arial" w:hAnsi="Arial" w:cs="Arial"/>
          <w:color w:val="000009"/>
          <w:sz w:val="22"/>
          <w:szCs w:val="22"/>
        </w:rPr>
        <w:t>Por</w:t>
      </w:r>
      <w:r>
        <w:rPr>
          <w:rFonts w:hint="default" w:ascii="Arial" w:hAnsi="Arial" w:cs="Arial"/>
          <w:color w:val="000009"/>
          <w:spacing w:val="-12"/>
          <w:sz w:val="22"/>
          <w:szCs w:val="22"/>
        </w:rPr>
        <w:t xml:space="preserve"> </w:t>
      </w:r>
      <w:r>
        <w:rPr>
          <w:rFonts w:hint="default" w:ascii="Arial" w:hAnsi="Arial" w:cs="Arial"/>
          <w:color w:val="000009"/>
          <w:sz w:val="22"/>
          <w:szCs w:val="22"/>
        </w:rPr>
        <w:t>força</w:t>
      </w:r>
      <w:r>
        <w:rPr>
          <w:rFonts w:hint="default" w:ascii="Arial" w:hAnsi="Arial" w:cs="Arial"/>
          <w:color w:val="000009"/>
          <w:spacing w:val="-10"/>
          <w:sz w:val="22"/>
          <w:szCs w:val="22"/>
        </w:rPr>
        <w:t xml:space="preserve"> </w:t>
      </w:r>
      <w:r>
        <w:rPr>
          <w:rFonts w:hint="default" w:ascii="Arial" w:hAnsi="Arial" w:cs="Arial"/>
          <w:color w:val="000009"/>
          <w:sz w:val="22"/>
          <w:szCs w:val="22"/>
        </w:rPr>
        <w:t>da</w:t>
      </w:r>
      <w:r>
        <w:rPr>
          <w:rFonts w:hint="default" w:ascii="Arial" w:hAnsi="Arial" w:cs="Arial"/>
          <w:color w:val="000009"/>
          <w:spacing w:val="-12"/>
          <w:sz w:val="22"/>
          <w:szCs w:val="22"/>
        </w:rPr>
        <w:t xml:space="preserve"> </w:t>
      </w:r>
      <w:r>
        <w:rPr>
          <w:rFonts w:hint="default" w:ascii="Arial" w:hAnsi="Arial" w:cs="Arial"/>
          <w:color w:val="000009"/>
          <w:sz w:val="22"/>
          <w:szCs w:val="22"/>
        </w:rPr>
        <w:t>presente</w:t>
      </w:r>
      <w:r>
        <w:rPr>
          <w:rFonts w:hint="default" w:ascii="Arial" w:hAnsi="Arial" w:cs="Arial"/>
          <w:color w:val="000009"/>
          <w:spacing w:val="-8"/>
          <w:sz w:val="22"/>
          <w:szCs w:val="22"/>
        </w:rPr>
        <w:t xml:space="preserve"> </w:t>
      </w:r>
      <w:r>
        <w:rPr>
          <w:rFonts w:hint="default" w:ascii="Arial" w:hAnsi="Arial" w:cs="Arial"/>
          <w:color w:val="000009"/>
          <w:sz w:val="22"/>
          <w:szCs w:val="22"/>
        </w:rPr>
        <w:t>fiança</w:t>
      </w:r>
      <w:r>
        <w:rPr>
          <w:rFonts w:hint="default" w:ascii="Arial" w:hAnsi="Arial" w:cs="Arial"/>
          <w:color w:val="000009"/>
          <w:spacing w:val="-12"/>
          <w:sz w:val="22"/>
          <w:szCs w:val="22"/>
        </w:rPr>
        <w:t xml:space="preserve"> </w:t>
      </w:r>
      <w:r>
        <w:rPr>
          <w:rFonts w:hint="default" w:ascii="Arial" w:hAnsi="Arial" w:cs="Arial"/>
          <w:color w:val="000009"/>
          <w:sz w:val="22"/>
          <w:szCs w:val="22"/>
        </w:rPr>
        <w:t>e</w:t>
      </w:r>
      <w:r>
        <w:rPr>
          <w:rFonts w:hint="default" w:ascii="Arial" w:hAnsi="Arial" w:cs="Arial"/>
          <w:color w:val="000009"/>
          <w:spacing w:val="-10"/>
          <w:sz w:val="22"/>
          <w:szCs w:val="22"/>
        </w:rPr>
        <w:t xml:space="preserve"> </w:t>
      </w:r>
      <w:r>
        <w:rPr>
          <w:rFonts w:hint="default" w:ascii="Arial" w:hAnsi="Arial" w:cs="Arial"/>
          <w:color w:val="000009"/>
          <w:sz w:val="22"/>
          <w:szCs w:val="22"/>
        </w:rPr>
        <w:t>em</w:t>
      </w:r>
      <w:r>
        <w:rPr>
          <w:rFonts w:hint="default" w:ascii="Arial" w:hAnsi="Arial" w:cs="Arial"/>
          <w:color w:val="000009"/>
          <w:spacing w:val="-11"/>
          <w:sz w:val="22"/>
          <w:szCs w:val="22"/>
        </w:rPr>
        <w:t xml:space="preserve"> </w:t>
      </w:r>
      <w:r>
        <w:rPr>
          <w:rFonts w:hint="default" w:ascii="Arial" w:hAnsi="Arial" w:cs="Arial"/>
          <w:color w:val="000009"/>
          <w:sz w:val="22"/>
          <w:szCs w:val="22"/>
        </w:rPr>
        <w:t>consonância</w:t>
      </w:r>
      <w:r>
        <w:rPr>
          <w:rFonts w:hint="default" w:ascii="Arial" w:hAnsi="Arial" w:cs="Arial"/>
          <w:color w:val="000009"/>
          <w:spacing w:val="-8"/>
          <w:sz w:val="22"/>
          <w:szCs w:val="22"/>
        </w:rPr>
        <w:t xml:space="preserve"> </w:t>
      </w:r>
      <w:r>
        <w:rPr>
          <w:rFonts w:hint="default" w:ascii="Arial" w:hAnsi="Arial" w:cs="Arial"/>
          <w:color w:val="000009"/>
          <w:sz w:val="22"/>
          <w:szCs w:val="22"/>
        </w:rPr>
        <w:t>com</w:t>
      </w:r>
      <w:r>
        <w:rPr>
          <w:rFonts w:hint="default" w:ascii="Arial" w:hAnsi="Arial" w:cs="Arial"/>
          <w:color w:val="000009"/>
          <w:spacing w:val="-11"/>
          <w:sz w:val="22"/>
          <w:szCs w:val="22"/>
        </w:rPr>
        <w:t xml:space="preserve"> </w:t>
      </w:r>
      <w:r>
        <w:rPr>
          <w:rFonts w:hint="default" w:ascii="Arial" w:hAnsi="Arial" w:cs="Arial"/>
          <w:color w:val="000009"/>
          <w:sz w:val="22"/>
          <w:szCs w:val="22"/>
        </w:rPr>
        <w:t>o</w:t>
      </w:r>
      <w:r>
        <w:rPr>
          <w:rFonts w:hint="default" w:ascii="Arial" w:hAnsi="Arial" w:cs="Arial"/>
          <w:color w:val="000009"/>
          <w:spacing w:val="-11"/>
          <w:sz w:val="22"/>
          <w:szCs w:val="22"/>
        </w:rPr>
        <w:t xml:space="preserve"> </w:t>
      </w:r>
      <w:r>
        <w:rPr>
          <w:rFonts w:hint="default" w:ascii="Arial" w:hAnsi="Arial" w:cs="Arial"/>
          <w:color w:val="000009"/>
          <w:sz w:val="22"/>
          <w:szCs w:val="22"/>
        </w:rPr>
        <w:t>Contrato</w:t>
      </w:r>
      <w:r>
        <w:rPr>
          <w:rFonts w:hint="default" w:ascii="Arial" w:hAnsi="Arial" w:cs="Arial"/>
          <w:color w:val="000009"/>
          <w:spacing w:val="-10"/>
          <w:sz w:val="22"/>
          <w:szCs w:val="22"/>
        </w:rPr>
        <w:t xml:space="preserve"> </w:t>
      </w:r>
      <w:r>
        <w:rPr>
          <w:rFonts w:hint="default" w:ascii="Arial" w:hAnsi="Arial" w:cs="Arial"/>
          <w:color w:val="000009"/>
          <w:sz w:val="22"/>
          <w:szCs w:val="22"/>
        </w:rPr>
        <w:t>acima</w:t>
      </w:r>
      <w:r>
        <w:rPr>
          <w:rFonts w:hint="default" w:ascii="Arial" w:hAnsi="Arial" w:cs="Arial"/>
          <w:color w:val="000009"/>
          <w:spacing w:val="-12"/>
          <w:sz w:val="22"/>
          <w:szCs w:val="22"/>
        </w:rPr>
        <w:t xml:space="preserve"> </w:t>
      </w:r>
      <w:r>
        <w:rPr>
          <w:rFonts w:hint="default" w:ascii="Arial" w:hAnsi="Arial" w:cs="Arial"/>
          <w:color w:val="000009"/>
          <w:sz w:val="22"/>
          <w:szCs w:val="22"/>
        </w:rPr>
        <w:t>indicado,</w:t>
      </w:r>
      <w:r>
        <w:rPr>
          <w:rFonts w:hint="default" w:ascii="Arial" w:hAnsi="Arial" w:cs="Arial"/>
          <w:color w:val="000009"/>
          <w:spacing w:val="-11"/>
          <w:sz w:val="22"/>
          <w:szCs w:val="22"/>
        </w:rPr>
        <w:t xml:space="preserve"> </w:t>
      </w:r>
      <w:r>
        <w:rPr>
          <w:rFonts w:hint="default" w:ascii="Arial" w:hAnsi="Arial" w:cs="Arial"/>
          <w:color w:val="000009"/>
          <w:sz w:val="22"/>
          <w:szCs w:val="22"/>
        </w:rPr>
        <w:t>obriga-se</w:t>
      </w:r>
      <w:r>
        <w:rPr>
          <w:rFonts w:hint="default" w:ascii="Arial" w:hAnsi="Arial" w:cs="Arial"/>
          <w:color w:val="000009"/>
          <w:spacing w:val="-9"/>
          <w:sz w:val="22"/>
          <w:szCs w:val="22"/>
        </w:rPr>
        <w:t xml:space="preserve"> </w:t>
      </w:r>
      <w:r>
        <w:rPr>
          <w:rFonts w:hint="default" w:ascii="Arial" w:hAnsi="Arial" w:cs="Arial"/>
          <w:color w:val="000009"/>
          <w:sz w:val="22"/>
          <w:szCs w:val="22"/>
        </w:rPr>
        <w:t>este</w:t>
      </w:r>
      <w:r>
        <w:rPr>
          <w:rFonts w:hint="default" w:ascii="Arial" w:hAnsi="Arial" w:cs="Arial"/>
          <w:color w:val="000009"/>
          <w:spacing w:val="-8"/>
          <w:sz w:val="22"/>
          <w:szCs w:val="22"/>
        </w:rPr>
        <w:t xml:space="preserve"> </w:t>
      </w:r>
      <w:r>
        <w:rPr>
          <w:rFonts w:hint="default" w:ascii="Arial" w:hAnsi="Arial" w:cs="Arial"/>
          <w:color w:val="000009"/>
          <w:sz w:val="22"/>
          <w:szCs w:val="22"/>
        </w:rPr>
        <w:t>Banco a</w:t>
      </w:r>
      <w:r>
        <w:rPr>
          <w:rFonts w:hint="default" w:ascii="Arial" w:hAnsi="Arial" w:cs="Arial"/>
          <w:color w:val="000009"/>
          <w:spacing w:val="-16"/>
          <w:sz w:val="22"/>
          <w:szCs w:val="22"/>
        </w:rPr>
        <w:t xml:space="preserve"> </w:t>
      </w:r>
      <w:r>
        <w:rPr>
          <w:rFonts w:hint="default" w:ascii="Arial" w:hAnsi="Arial" w:cs="Arial"/>
          <w:color w:val="000009"/>
          <w:sz w:val="22"/>
          <w:szCs w:val="22"/>
        </w:rPr>
        <w:t>pagar</w:t>
      </w:r>
      <w:r>
        <w:rPr>
          <w:rFonts w:hint="default" w:ascii="Arial" w:hAnsi="Arial" w:cs="Arial"/>
          <w:color w:val="000009"/>
          <w:spacing w:val="-15"/>
          <w:sz w:val="22"/>
          <w:szCs w:val="22"/>
        </w:rPr>
        <w:t xml:space="preserve"> </w:t>
      </w:r>
      <w:r>
        <w:rPr>
          <w:rFonts w:hint="default" w:ascii="Arial" w:hAnsi="Arial" w:cs="Arial"/>
          <w:color w:val="000009"/>
          <w:sz w:val="22"/>
          <w:szCs w:val="22"/>
        </w:rPr>
        <w:t>a</w:t>
      </w:r>
      <w:r>
        <w:rPr>
          <w:rFonts w:hint="default" w:ascii="Arial" w:hAnsi="Arial" w:cs="Arial"/>
          <w:color w:val="000009"/>
          <w:spacing w:val="-15"/>
          <w:sz w:val="22"/>
          <w:szCs w:val="22"/>
        </w:rPr>
        <w:t xml:space="preserve"> </w:t>
      </w:r>
      <w:r>
        <w:rPr>
          <w:rFonts w:hint="default" w:ascii="Arial" w:hAnsi="Arial" w:cs="Arial"/>
          <w:color w:val="000009"/>
          <w:sz w:val="22"/>
          <w:szCs w:val="22"/>
        </w:rPr>
        <w:t>Prefeitura Municipal de Primavera do Leste - MT,</w:t>
      </w:r>
      <w:r>
        <w:rPr>
          <w:rFonts w:hint="default" w:ascii="Arial" w:hAnsi="Arial" w:cs="Arial"/>
          <w:color w:val="000009"/>
          <w:spacing w:val="-15"/>
          <w:sz w:val="22"/>
          <w:szCs w:val="22"/>
        </w:rPr>
        <w:t xml:space="preserve"> </w:t>
      </w:r>
      <w:r>
        <w:rPr>
          <w:rFonts w:hint="default" w:ascii="Arial" w:hAnsi="Arial" w:cs="Arial"/>
          <w:color w:val="000009"/>
          <w:sz w:val="22"/>
          <w:szCs w:val="22"/>
        </w:rPr>
        <w:t>no</w:t>
      </w:r>
      <w:r>
        <w:rPr>
          <w:rFonts w:hint="default" w:ascii="Arial" w:hAnsi="Arial" w:cs="Arial"/>
          <w:color w:val="000009"/>
          <w:spacing w:val="-14"/>
          <w:sz w:val="22"/>
          <w:szCs w:val="22"/>
        </w:rPr>
        <w:t xml:space="preserve"> </w:t>
      </w:r>
      <w:r>
        <w:rPr>
          <w:rFonts w:hint="default" w:ascii="Arial" w:hAnsi="Arial" w:cs="Arial"/>
          <w:color w:val="000009"/>
          <w:sz w:val="22"/>
          <w:szCs w:val="22"/>
        </w:rPr>
        <w:t>prazo</w:t>
      </w:r>
      <w:r>
        <w:rPr>
          <w:rFonts w:hint="default" w:ascii="Arial" w:hAnsi="Arial" w:cs="Arial"/>
          <w:color w:val="000009"/>
          <w:spacing w:val="-14"/>
          <w:sz w:val="22"/>
          <w:szCs w:val="22"/>
        </w:rPr>
        <w:t xml:space="preserve"> </w:t>
      </w:r>
      <w:r>
        <w:rPr>
          <w:rFonts w:hint="default" w:ascii="Arial" w:hAnsi="Arial" w:cs="Arial"/>
          <w:color w:val="000009"/>
          <w:sz w:val="22"/>
          <w:szCs w:val="22"/>
        </w:rPr>
        <w:t>de</w:t>
      </w:r>
      <w:r>
        <w:rPr>
          <w:rFonts w:hint="default" w:ascii="Arial" w:hAnsi="Arial" w:cs="Arial"/>
          <w:color w:val="000009"/>
          <w:spacing w:val="-15"/>
          <w:sz w:val="22"/>
          <w:szCs w:val="22"/>
        </w:rPr>
        <w:t xml:space="preserve"> </w:t>
      </w:r>
      <w:r>
        <w:rPr>
          <w:rFonts w:hint="default" w:ascii="Arial" w:hAnsi="Arial" w:cs="Arial"/>
          <w:color w:val="000009"/>
          <w:sz w:val="22"/>
          <w:szCs w:val="22"/>
        </w:rPr>
        <w:t>24</w:t>
      </w:r>
      <w:r>
        <w:rPr>
          <w:rFonts w:hint="default" w:ascii="Arial" w:hAnsi="Arial" w:cs="Arial"/>
          <w:color w:val="000009"/>
          <w:spacing w:val="-14"/>
          <w:sz w:val="22"/>
          <w:szCs w:val="22"/>
        </w:rPr>
        <w:t xml:space="preserve"> </w:t>
      </w:r>
      <w:r>
        <w:rPr>
          <w:rFonts w:hint="default" w:ascii="Arial" w:hAnsi="Arial" w:cs="Arial"/>
          <w:color w:val="000009"/>
          <w:sz w:val="22"/>
          <w:szCs w:val="22"/>
        </w:rPr>
        <w:t>(vinte e</w:t>
      </w:r>
      <w:r>
        <w:rPr>
          <w:rFonts w:hint="default" w:ascii="Arial" w:hAnsi="Arial" w:cs="Arial"/>
          <w:color w:val="000009"/>
          <w:spacing w:val="-4"/>
          <w:sz w:val="22"/>
          <w:szCs w:val="22"/>
        </w:rPr>
        <w:t xml:space="preserve"> </w:t>
      </w:r>
      <w:r>
        <w:rPr>
          <w:rFonts w:hint="default" w:ascii="Arial" w:hAnsi="Arial" w:cs="Arial"/>
          <w:color w:val="000009"/>
          <w:sz w:val="22"/>
          <w:szCs w:val="22"/>
        </w:rPr>
        <w:t>quatro)</w:t>
      </w:r>
      <w:r>
        <w:rPr>
          <w:rFonts w:hint="default" w:ascii="Arial" w:hAnsi="Arial" w:cs="Arial"/>
          <w:color w:val="000009"/>
          <w:spacing w:val="-2"/>
          <w:sz w:val="22"/>
          <w:szCs w:val="22"/>
        </w:rPr>
        <w:t xml:space="preserve"> </w:t>
      </w:r>
      <w:r>
        <w:rPr>
          <w:rFonts w:hint="default" w:ascii="Arial" w:hAnsi="Arial" w:cs="Arial"/>
          <w:color w:val="000009"/>
          <w:sz w:val="22"/>
          <w:szCs w:val="22"/>
        </w:rPr>
        <w:t>horas, contado do</w:t>
      </w:r>
      <w:r>
        <w:rPr>
          <w:rFonts w:hint="default" w:ascii="Arial" w:hAnsi="Arial" w:cs="Arial"/>
          <w:color w:val="000009"/>
          <w:spacing w:val="-3"/>
          <w:sz w:val="22"/>
          <w:szCs w:val="22"/>
        </w:rPr>
        <w:t xml:space="preserve"> </w:t>
      </w:r>
      <w:r>
        <w:rPr>
          <w:rFonts w:hint="default" w:ascii="Arial" w:hAnsi="Arial" w:cs="Arial"/>
          <w:color w:val="000009"/>
          <w:sz w:val="22"/>
          <w:szCs w:val="22"/>
        </w:rPr>
        <w:t>simples</w:t>
      </w:r>
      <w:r>
        <w:rPr>
          <w:rFonts w:hint="default" w:ascii="Arial" w:hAnsi="Arial" w:cs="Arial"/>
          <w:color w:val="000009"/>
          <w:spacing w:val="-3"/>
          <w:sz w:val="22"/>
          <w:szCs w:val="22"/>
        </w:rPr>
        <w:t xml:space="preserve"> </w:t>
      </w:r>
      <w:r>
        <w:rPr>
          <w:rFonts w:hint="default" w:ascii="Arial" w:hAnsi="Arial" w:cs="Arial"/>
          <w:color w:val="000009"/>
          <w:sz w:val="22"/>
          <w:szCs w:val="22"/>
        </w:rPr>
        <w:t>aviso</w:t>
      </w:r>
      <w:r>
        <w:rPr>
          <w:rFonts w:hint="default" w:ascii="Arial" w:hAnsi="Arial" w:cs="Arial"/>
          <w:color w:val="000009"/>
          <w:spacing w:val="-2"/>
          <w:sz w:val="22"/>
          <w:szCs w:val="22"/>
        </w:rPr>
        <w:t xml:space="preserve"> </w:t>
      </w:r>
      <w:r>
        <w:rPr>
          <w:rFonts w:hint="default" w:ascii="Arial" w:hAnsi="Arial" w:cs="Arial"/>
          <w:color w:val="000009"/>
          <w:sz w:val="22"/>
          <w:szCs w:val="22"/>
        </w:rPr>
        <w:t>que</w:t>
      </w:r>
      <w:r>
        <w:rPr>
          <w:rFonts w:hint="default" w:ascii="Arial" w:hAnsi="Arial" w:cs="Arial"/>
          <w:color w:val="000009"/>
          <w:spacing w:val="-4"/>
          <w:sz w:val="22"/>
          <w:szCs w:val="22"/>
        </w:rPr>
        <w:t xml:space="preserve"> </w:t>
      </w:r>
      <w:r>
        <w:rPr>
          <w:rFonts w:hint="default" w:ascii="Arial" w:hAnsi="Arial" w:cs="Arial"/>
          <w:color w:val="000009"/>
          <w:sz w:val="22"/>
          <w:szCs w:val="22"/>
        </w:rPr>
        <w:t>pela</w:t>
      </w:r>
      <w:r>
        <w:rPr>
          <w:rFonts w:hint="default" w:ascii="Arial" w:hAnsi="Arial" w:cs="Arial"/>
          <w:color w:val="000009"/>
          <w:spacing w:val="-4"/>
          <w:sz w:val="22"/>
          <w:szCs w:val="22"/>
        </w:rPr>
        <w:t xml:space="preserve"> </w:t>
      </w:r>
      <w:r>
        <w:rPr>
          <w:rFonts w:hint="default" w:ascii="Arial" w:hAnsi="Arial" w:cs="Arial"/>
          <w:color w:val="000009"/>
          <w:sz w:val="22"/>
          <w:szCs w:val="22"/>
        </w:rPr>
        <w:t>mesma</w:t>
      </w:r>
      <w:r>
        <w:rPr>
          <w:rFonts w:hint="default" w:ascii="Arial" w:hAnsi="Arial" w:cs="Arial"/>
          <w:color w:val="000009"/>
          <w:spacing w:val="-4"/>
          <w:sz w:val="22"/>
          <w:szCs w:val="22"/>
        </w:rPr>
        <w:t xml:space="preserve"> </w:t>
      </w:r>
      <w:r>
        <w:rPr>
          <w:rFonts w:hint="default" w:ascii="Arial" w:hAnsi="Arial" w:cs="Arial"/>
          <w:color w:val="000009"/>
          <w:sz w:val="22"/>
          <w:szCs w:val="22"/>
        </w:rPr>
        <w:t>lhe</w:t>
      </w:r>
      <w:r>
        <w:rPr>
          <w:rFonts w:hint="default" w:ascii="Arial" w:hAnsi="Arial" w:cs="Arial"/>
          <w:color w:val="000009"/>
          <w:spacing w:val="-1"/>
          <w:sz w:val="22"/>
          <w:szCs w:val="22"/>
        </w:rPr>
        <w:t xml:space="preserve"> </w:t>
      </w:r>
      <w:r>
        <w:rPr>
          <w:rFonts w:hint="default" w:ascii="Arial" w:hAnsi="Arial" w:cs="Arial"/>
          <w:color w:val="000009"/>
          <w:sz w:val="22"/>
          <w:szCs w:val="22"/>
        </w:rPr>
        <w:t>for</w:t>
      </w:r>
      <w:r>
        <w:rPr>
          <w:rFonts w:hint="default" w:ascii="Arial" w:hAnsi="Arial" w:cs="Arial"/>
          <w:color w:val="000009"/>
          <w:spacing w:val="-4"/>
          <w:sz w:val="22"/>
          <w:szCs w:val="22"/>
        </w:rPr>
        <w:t xml:space="preserve"> </w:t>
      </w:r>
      <w:r>
        <w:rPr>
          <w:rFonts w:hint="default" w:ascii="Arial" w:hAnsi="Arial" w:cs="Arial"/>
          <w:color w:val="000009"/>
          <w:sz w:val="22"/>
          <w:szCs w:val="22"/>
        </w:rPr>
        <w:t>dado,</w:t>
      </w:r>
      <w:r>
        <w:rPr>
          <w:rFonts w:hint="default" w:ascii="Arial" w:hAnsi="Arial" w:cs="Arial"/>
          <w:color w:val="000009"/>
          <w:spacing w:val="-3"/>
          <w:sz w:val="22"/>
          <w:szCs w:val="22"/>
        </w:rPr>
        <w:t xml:space="preserve"> </w:t>
      </w:r>
      <w:r>
        <w:rPr>
          <w:rFonts w:hint="default" w:ascii="Arial" w:hAnsi="Arial" w:cs="Arial"/>
          <w:color w:val="000009"/>
          <w:sz w:val="22"/>
          <w:szCs w:val="22"/>
        </w:rPr>
        <w:t>até</w:t>
      </w:r>
      <w:r>
        <w:rPr>
          <w:rFonts w:hint="default" w:ascii="Arial" w:hAnsi="Arial" w:cs="Arial"/>
          <w:color w:val="000009"/>
          <w:spacing w:val="-4"/>
          <w:sz w:val="22"/>
          <w:szCs w:val="22"/>
        </w:rPr>
        <w:t xml:space="preserve"> </w:t>
      </w:r>
      <w:r>
        <w:rPr>
          <w:rFonts w:hint="default" w:ascii="Arial" w:hAnsi="Arial" w:cs="Arial"/>
          <w:color w:val="000009"/>
          <w:sz w:val="22"/>
          <w:szCs w:val="22"/>
        </w:rPr>
        <w:t>o</w:t>
      </w:r>
      <w:r>
        <w:rPr>
          <w:rFonts w:hint="default" w:ascii="Arial" w:hAnsi="Arial" w:cs="Arial"/>
          <w:color w:val="000009"/>
          <w:spacing w:val="-3"/>
          <w:sz w:val="22"/>
          <w:szCs w:val="22"/>
        </w:rPr>
        <w:t xml:space="preserve"> </w:t>
      </w:r>
      <w:r>
        <w:rPr>
          <w:rFonts w:hint="default" w:ascii="Arial" w:hAnsi="Arial" w:cs="Arial"/>
          <w:color w:val="000009"/>
          <w:sz w:val="22"/>
          <w:szCs w:val="22"/>
        </w:rPr>
        <w:t>limite</w:t>
      </w:r>
      <w:r>
        <w:rPr>
          <w:rFonts w:hint="default" w:ascii="Arial" w:hAnsi="Arial" w:cs="Arial"/>
          <w:color w:val="000009"/>
          <w:spacing w:val="-3"/>
          <w:sz w:val="22"/>
          <w:szCs w:val="22"/>
        </w:rPr>
        <w:t xml:space="preserve"> </w:t>
      </w:r>
      <w:r>
        <w:rPr>
          <w:rFonts w:hint="default" w:ascii="Arial" w:hAnsi="Arial" w:cs="Arial"/>
          <w:color w:val="000009"/>
          <w:sz w:val="22"/>
          <w:szCs w:val="22"/>
        </w:rPr>
        <w:t>do</w:t>
      </w:r>
      <w:r>
        <w:rPr>
          <w:rFonts w:hint="default" w:ascii="Arial" w:hAnsi="Arial" w:cs="Arial"/>
          <w:color w:val="000009"/>
          <w:spacing w:val="-3"/>
          <w:sz w:val="22"/>
          <w:szCs w:val="22"/>
        </w:rPr>
        <w:t xml:space="preserve"> </w:t>
      </w:r>
      <w:r>
        <w:rPr>
          <w:rFonts w:hint="default" w:ascii="Arial" w:hAnsi="Arial" w:cs="Arial"/>
          <w:color w:val="000009"/>
          <w:sz w:val="22"/>
          <w:szCs w:val="22"/>
        </w:rPr>
        <w:t>valor fixado acima, quaisquer importâncias cobertas por esta fiança.</w:t>
      </w:r>
    </w:p>
    <w:p>
      <w:pPr>
        <w:pStyle w:val="5"/>
        <w:spacing w:before="61" w:line="235" w:lineRule="auto"/>
        <w:ind w:left="302" w:right="575"/>
        <w:jc w:val="both"/>
        <w:rPr>
          <w:rFonts w:hint="default" w:ascii="Arial" w:hAnsi="Arial" w:cs="Arial"/>
          <w:sz w:val="22"/>
          <w:szCs w:val="22"/>
        </w:rPr>
      </w:pPr>
      <w:r>
        <w:rPr>
          <w:rFonts w:hint="default" w:ascii="Arial" w:hAnsi="Arial" w:cs="Arial"/>
          <w:color w:val="000009"/>
          <w:sz w:val="22"/>
          <w:szCs w:val="22"/>
        </w:rPr>
        <w:t>Esta Carta de Fiança, vigorará pelo prazo de</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 meses corridos, ou até a extinção de todas  as obrigações assumidas por nossa Afiançada mediante o referido</w:t>
      </w:r>
      <w:r>
        <w:rPr>
          <w:rFonts w:hint="default" w:ascii="Arial" w:hAnsi="Arial" w:cs="Arial"/>
          <w:color w:val="000009"/>
          <w:spacing w:val="-3"/>
          <w:sz w:val="22"/>
          <w:szCs w:val="22"/>
        </w:rPr>
        <w:t xml:space="preserve"> </w:t>
      </w:r>
      <w:r>
        <w:rPr>
          <w:rFonts w:hint="default" w:ascii="Arial" w:hAnsi="Arial" w:cs="Arial"/>
          <w:color w:val="000009"/>
          <w:sz w:val="22"/>
          <w:szCs w:val="22"/>
        </w:rPr>
        <w:t>Contrato.</w:t>
      </w:r>
    </w:p>
    <w:p>
      <w:pPr>
        <w:pStyle w:val="5"/>
        <w:spacing w:before="57" w:line="235" w:lineRule="auto"/>
        <w:ind w:left="302" w:right="565"/>
        <w:jc w:val="both"/>
        <w:rPr>
          <w:rFonts w:hint="default" w:ascii="Arial" w:hAnsi="Arial" w:cs="Arial"/>
          <w:sz w:val="22"/>
          <w:szCs w:val="22"/>
        </w:rPr>
      </w:pPr>
      <w:r>
        <w:rPr>
          <w:rFonts w:hint="default" w:ascii="Arial" w:hAnsi="Arial" w:cs="Arial"/>
          <w:color w:val="000009"/>
          <w:sz w:val="22"/>
          <w:szCs w:val="22"/>
        </w:rPr>
        <w:t>Nenhuma objeção ou oposição da nossa Afiançada será admitida ou invocada por este Banco para o fim de escusar do cumprimento da obrigação assumida neste ato e por este Instrumento perante</w:t>
      </w:r>
      <w:r>
        <w:rPr>
          <w:rFonts w:hint="default" w:ascii="Arial" w:hAnsi="Arial" w:cs="Arial"/>
          <w:color w:val="000009"/>
          <w:spacing w:val="-22"/>
          <w:sz w:val="22"/>
          <w:szCs w:val="22"/>
        </w:rPr>
        <w:t xml:space="preserve"> </w:t>
      </w:r>
      <w:r>
        <w:rPr>
          <w:rFonts w:hint="default" w:ascii="Arial" w:hAnsi="Arial" w:cs="Arial"/>
          <w:color w:val="000009"/>
          <w:sz w:val="22"/>
          <w:szCs w:val="22"/>
        </w:rPr>
        <w:t>a Prefeitura Municipal de Primavera do Leste - MT.</w:t>
      </w:r>
    </w:p>
    <w:p>
      <w:pPr>
        <w:pStyle w:val="5"/>
        <w:spacing w:before="60" w:line="237" w:lineRule="auto"/>
        <w:ind w:left="302" w:right="564"/>
        <w:jc w:val="both"/>
        <w:rPr>
          <w:rFonts w:hint="default" w:ascii="Arial" w:hAnsi="Arial" w:cs="Arial"/>
          <w:sz w:val="22"/>
          <w:szCs w:val="22"/>
        </w:rPr>
      </w:pPr>
      <w:r>
        <w:rPr>
          <w:rFonts w:hint="default" w:ascii="Arial" w:hAnsi="Arial" w:cs="Arial"/>
          <w:color w:val="000009"/>
          <w:sz w:val="22"/>
          <w:szCs w:val="22"/>
        </w:rPr>
        <w:t>Obriga-se este Banco, outrossim, pelo pagamento de quaisquer despesas judiciais e/ou extrajudiciais, bem assim por honorários advocatícios, na hipótese de a Prefeitura Municipal de Primavera do Leste - MT se ver compelido a ingressar em juízo para demandar o cumprimento da obrigação a que se refere a presente garantia.</w:t>
      </w:r>
    </w:p>
    <w:p>
      <w:pPr>
        <w:pStyle w:val="5"/>
        <w:spacing w:before="57" w:line="237" w:lineRule="auto"/>
        <w:ind w:left="302" w:right="564"/>
        <w:jc w:val="both"/>
        <w:rPr>
          <w:rFonts w:hint="default" w:ascii="Arial" w:hAnsi="Arial" w:cs="Arial"/>
          <w:sz w:val="22"/>
          <w:szCs w:val="22"/>
        </w:rPr>
      </w:pPr>
      <w:r>
        <w:rPr>
          <w:rFonts w:hint="default" w:ascii="Arial" w:hAnsi="Arial" w:cs="Arial"/>
          <w:color w:val="000009"/>
          <w:sz w:val="22"/>
          <w:szCs w:val="22"/>
        </w:rPr>
        <w:t>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w:t>
      </w:r>
    </w:p>
    <w:p>
      <w:pPr>
        <w:pStyle w:val="5"/>
        <w:spacing w:before="49"/>
        <w:ind w:left="302"/>
        <w:jc w:val="both"/>
        <w:rPr>
          <w:rFonts w:hint="default" w:ascii="Arial" w:hAnsi="Arial" w:cs="Arial"/>
          <w:sz w:val="22"/>
          <w:szCs w:val="22"/>
        </w:rPr>
      </w:pPr>
      <w:r>
        <w:rPr>
          <w:rFonts w:hint="default" w:ascii="Arial" w:hAnsi="Arial" w:cs="Arial"/>
          <w:color w:val="000009"/>
          <w:sz w:val="22"/>
          <w:szCs w:val="22"/>
        </w:rPr>
        <w:t>A presente fiança foi emitida em 01 (uma) única via.</w:t>
      </w:r>
    </w:p>
    <w:p>
      <w:pPr>
        <w:pStyle w:val="5"/>
        <w:spacing w:before="7"/>
        <w:rPr>
          <w:rFonts w:hint="default" w:ascii="Arial" w:hAnsi="Arial" w:cs="Arial"/>
          <w:sz w:val="22"/>
          <w:szCs w:val="22"/>
        </w:rPr>
      </w:pPr>
    </w:p>
    <w:p>
      <w:pPr>
        <w:pStyle w:val="5"/>
        <w:tabs>
          <w:tab w:val="left" w:pos="2625"/>
          <w:tab w:val="left" w:pos="3160"/>
          <w:tab w:val="left" w:pos="5425"/>
          <w:tab w:val="left" w:pos="6316"/>
        </w:tabs>
        <w:spacing w:before="90" w:line="472" w:lineRule="auto"/>
        <w:ind w:left="302" w:right="3969" w:firstLine="283"/>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pacing w:val="-19"/>
          <w:sz w:val="22"/>
          <w:szCs w:val="22"/>
        </w:rPr>
        <w:t xml:space="preserve">. </w:t>
      </w:r>
      <w:r>
        <w:rPr>
          <w:rFonts w:hint="default" w:ascii="Arial" w:hAnsi="Arial" w:cs="Arial"/>
          <w:color w:val="000009"/>
          <w:sz w:val="22"/>
          <w:szCs w:val="22"/>
        </w:rPr>
        <w:t>(assinaturas autorizadas, com firmas</w:t>
      </w:r>
      <w:r>
        <w:rPr>
          <w:rFonts w:hint="default" w:ascii="Arial" w:hAnsi="Arial" w:cs="Arial"/>
          <w:color w:val="000009"/>
          <w:spacing w:val="-2"/>
          <w:sz w:val="22"/>
          <w:szCs w:val="22"/>
        </w:rPr>
        <w:t xml:space="preserve"> </w:t>
      </w:r>
      <w:r>
        <w:rPr>
          <w:rFonts w:hint="default" w:ascii="Arial" w:hAnsi="Arial" w:cs="Arial"/>
          <w:color w:val="000009"/>
          <w:sz w:val="22"/>
          <w:szCs w:val="22"/>
        </w:rPr>
        <w:t>reconhecidas</w:t>
      </w:r>
    </w:p>
    <w:p>
      <w:pPr>
        <w:jc w:val="right"/>
        <w:rPr>
          <w:rFonts w:hint="default" w:ascii="Arial" w:hAnsi="Arial" w:cs="Arial"/>
          <w:sz w:val="22"/>
          <w:szCs w:val="22"/>
        </w:rPr>
        <w:sectPr>
          <w:pgSz w:w="11910" w:h="16840"/>
          <w:pgMar w:top="1660" w:right="160" w:bottom="280" w:left="1400" w:header="828" w:footer="0" w:gutter="0"/>
          <w:cols w:space="720" w:num="1"/>
        </w:sectPr>
      </w:pP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spacing w:before="3"/>
        <w:rPr>
          <w:rFonts w:hint="default" w:ascii="Arial" w:hAnsi="Arial" w:cs="Arial"/>
          <w:i/>
          <w:sz w:val="22"/>
          <w:szCs w:val="22"/>
        </w:rPr>
      </w:pPr>
    </w:p>
    <w:p>
      <w:pPr>
        <w:pStyle w:val="5"/>
        <w:spacing w:before="90"/>
        <w:ind w:left="302" w:right="418"/>
        <w:rPr>
          <w:rFonts w:hint="default" w:ascii="Arial" w:hAnsi="Arial" w:cs="Arial"/>
          <w:sz w:val="22"/>
          <w:szCs w:val="22"/>
        </w:rPr>
      </w:pPr>
      <w:r>
        <w:rPr>
          <w:rFonts w:hint="default" w:ascii="Arial" w:hAnsi="Arial" w:cs="Arial"/>
          <w:color w:val="000009"/>
          <w:sz w:val="22"/>
          <w:szCs w:val="22"/>
        </w:rPr>
        <w:t>ANEXO IX - CARTA DE APRESENTAÇÃO DOS DOCUMENTOS DE HABILITAÇÃO (MODELO)</w:t>
      </w:r>
    </w:p>
    <w:p>
      <w:pPr>
        <w:pStyle w:val="5"/>
        <w:spacing w:before="120"/>
        <w:ind w:left="284" w:right="276"/>
        <w:jc w:val="center"/>
        <w:rPr>
          <w:rFonts w:hint="default" w:ascii="Arial" w:hAnsi="Arial" w:cs="Arial"/>
          <w:sz w:val="22"/>
          <w:szCs w:val="22"/>
        </w:rPr>
      </w:pPr>
      <w:r>
        <w:rPr>
          <w:rFonts w:hint="default" w:ascii="Arial" w:hAnsi="Arial" w:cs="Arial"/>
          <w:color w:val="000009"/>
          <w:sz w:val="22"/>
          <w:szCs w:val="22"/>
        </w:rPr>
        <w:t>PAPEL TIMBRADO DA LICITANTE</w:t>
      </w:r>
    </w:p>
    <w:p>
      <w:pPr>
        <w:pStyle w:val="5"/>
        <w:spacing w:before="11"/>
        <w:rPr>
          <w:rFonts w:hint="default" w:ascii="Arial" w:hAnsi="Arial" w:cs="Arial"/>
          <w:sz w:val="22"/>
          <w:szCs w:val="22"/>
        </w:rPr>
      </w:pPr>
    </w:p>
    <w:p>
      <w:pPr>
        <w:ind w:left="284" w:right="269"/>
        <w:jc w:val="center"/>
        <w:rPr>
          <w:rFonts w:hint="default" w:ascii="Arial" w:hAnsi="Arial" w:cs="Arial"/>
          <w:b/>
          <w:sz w:val="22"/>
          <w:szCs w:val="22"/>
        </w:rPr>
      </w:pPr>
      <w:r>
        <w:rPr>
          <w:rFonts w:hint="default" w:ascii="Arial" w:hAnsi="Arial" w:cs="Arial"/>
          <w:b/>
          <w:color w:val="000009"/>
          <w:sz w:val="22"/>
          <w:szCs w:val="22"/>
          <w:u w:val="thick" w:color="000009"/>
        </w:rPr>
        <w:t>CARTA DE APRESENTAÇÃO DOS DOCUMENTOS DE HABILITAÇÃO</w:t>
      </w:r>
    </w:p>
    <w:p>
      <w:pPr>
        <w:pStyle w:val="5"/>
        <w:spacing w:before="127"/>
        <w:ind w:left="302"/>
        <w:rPr>
          <w:rFonts w:hint="default" w:ascii="Arial" w:hAnsi="Arial" w:cs="Arial"/>
          <w:sz w:val="22"/>
          <w:szCs w:val="22"/>
        </w:rPr>
      </w:pPr>
      <w:r>
        <w:rPr>
          <w:rFonts w:hint="default" w:ascii="Arial" w:hAnsi="Arial" w:cs="Arial"/>
          <w:color w:val="000009"/>
          <w:sz w:val="22"/>
          <w:szCs w:val="22"/>
        </w:rPr>
        <w:t>Local e data</w:t>
      </w:r>
    </w:p>
    <w:p>
      <w:pPr>
        <w:pStyle w:val="5"/>
        <w:spacing w:before="132"/>
        <w:ind w:left="302"/>
        <w:rPr>
          <w:rFonts w:hint="default" w:ascii="Arial" w:hAnsi="Arial" w:cs="Arial"/>
          <w:sz w:val="22"/>
          <w:szCs w:val="22"/>
        </w:rPr>
      </w:pPr>
      <w:r>
        <w:rPr>
          <w:rFonts w:hint="default" w:ascii="Arial" w:hAnsi="Arial" w:cs="Arial"/>
          <w:color w:val="000009"/>
          <w:sz w:val="22"/>
          <w:szCs w:val="22"/>
        </w:rPr>
        <w:t>PREFEITURA MUNICIPAL DE PRIMAVERA DO LESTE - MT</w:t>
      </w:r>
    </w:p>
    <w:p>
      <w:pPr>
        <w:pStyle w:val="5"/>
        <w:rPr>
          <w:rFonts w:hint="default" w:ascii="Arial" w:hAnsi="Arial" w:cs="Arial"/>
          <w:sz w:val="22"/>
          <w:szCs w:val="22"/>
        </w:rPr>
      </w:pPr>
    </w:p>
    <w:p>
      <w:pPr>
        <w:pStyle w:val="5"/>
        <w:tabs>
          <w:tab w:val="left" w:pos="3685"/>
        </w:tabs>
        <w:spacing w:before="232"/>
        <w:ind w:left="302"/>
        <w:rPr>
          <w:rFonts w:hint="default" w:ascii="Arial" w:hAnsi="Arial" w:cs="Arial"/>
          <w:sz w:val="22"/>
          <w:szCs w:val="22"/>
        </w:rPr>
      </w:pPr>
      <w:r>
        <w:rPr>
          <w:rFonts w:hint="default" w:ascii="Arial" w:hAnsi="Arial" w:cs="Arial"/>
          <w:color w:val="000009"/>
          <w:sz w:val="22"/>
          <w:szCs w:val="22"/>
        </w:rPr>
        <w:t>Ref.: RDC</w:t>
      </w:r>
      <w:r>
        <w:rPr>
          <w:rFonts w:hint="default" w:ascii="Arial" w:hAnsi="Arial" w:cs="Arial"/>
          <w:color w:val="000009"/>
          <w:spacing w:val="-3"/>
          <w:sz w:val="22"/>
          <w:szCs w:val="22"/>
        </w:rPr>
        <w:t xml:space="preserve"> </w:t>
      </w:r>
      <w:r>
        <w:rPr>
          <w:rFonts w:hint="default" w:ascii="Arial" w:hAnsi="Arial" w:cs="Arial"/>
          <w:color w:val="000009"/>
          <w:sz w:val="22"/>
          <w:szCs w:val="22"/>
        </w:rPr>
        <w:t>PRESENCIAL</w:t>
      </w:r>
      <w:r>
        <w:rPr>
          <w:rFonts w:hint="default" w:ascii="Arial" w:hAnsi="Arial" w:cs="Arial"/>
          <w:color w:val="000009"/>
          <w:spacing w:val="-5"/>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lang w:val="pt-BR"/>
        </w:rPr>
        <w:t>2021</w:t>
      </w:r>
      <w:r>
        <w:rPr>
          <w:rFonts w:hint="default" w:ascii="Arial" w:hAnsi="Arial" w:cs="Arial"/>
          <w:color w:val="000009"/>
          <w:sz w:val="22"/>
          <w:szCs w:val="22"/>
        </w:rPr>
        <w:t>.</w:t>
      </w:r>
    </w:p>
    <w:p>
      <w:pPr>
        <w:pStyle w:val="5"/>
        <w:spacing w:before="6"/>
        <w:rPr>
          <w:rFonts w:hint="default" w:ascii="Arial" w:hAnsi="Arial" w:cs="Arial"/>
          <w:sz w:val="22"/>
          <w:szCs w:val="22"/>
        </w:rPr>
      </w:pPr>
    </w:p>
    <w:p>
      <w:pPr>
        <w:pStyle w:val="5"/>
        <w:ind w:left="302"/>
        <w:rPr>
          <w:rFonts w:hint="default" w:ascii="Arial" w:hAnsi="Arial" w:cs="Arial"/>
          <w:sz w:val="22"/>
          <w:szCs w:val="22"/>
        </w:rPr>
      </w:pPr>
      <w:r>
        <w:rPr>
          <w:rFonts w:hint="default" w:ascii="Arial" w:hAnsi="Arial" w:cs="Arial"/>
          <w:color w:val="000009"/>
          <w:sz w:val="22"/>
          <w:szCs w:val="22"/>
        </w:rPr>
        <w:t>Prezados Senhores:</w:t>
      </w:r>
    </w:p>
    <w:p>
      <w:pPr>
        <w:pStyle w:val="5"/>
        <w:spacing w:before="4"/>
        <w:rPr>
          <w:rFonts w:hint="default" w:ascii="Arial" w:hAnsi="Arial" w:cs="Arial"/>
          <w:sz w:val="22"/>
          <w:szCs w:val="22"/>
        </w:rPr>
      </w:pPr>
    </w:p>
    <w:p>
      <w:pPr>
        <w:pStyle w:val="5"/>
        <w:spacing w:line="254" w:lineRule="auto"/>
        <w:ind w:left="302" w:right="568"/>
        <w:jc w:val="both"/>
        <w:rPr>
          <w:rFonts w:hint="default" w:ascii="Arial" w:hAnsi="Arial" w:cs="Arial"/>
          <w:sz w:val="22"/>
          <w:szCs w:val="22"/>
        </w:rPr>
      </w:pPr>
      <w:r>
        <w:rPr>
          <w:rFonts w:hint="default" w:ascii="Arial" w:hAnsi="Arial" w:cs="Arial"/>
          <w:color w:val="000009"/>
          <w:sz w:val="22"/>
          <w:szCs w:val="22"/>
        </w:rPr>
        <w:t>Em cumprimento aos ditames editalícios utilizamo-nos do presente para submeter à apreciação de V.S</w:t>
      </w:r>
      <w:r>
        <w:rPr>
          <w:rFonts w:hint="default" w:ascii="Arial" w:hAnsi="Arial" w:cs="Arial"/>
          <w:color w:val="000009"/>
          <w:position w:val="11"/>
          <w:sz w:val="22"/>
          <w:szCs w:val="22"/>
        </w:rPr>
        <w:t>as</w:t>
      </w:r>
      <w:r>
        <w:rPr>
          <w:rFonts w:hint="default" w:ascii="Arial" w:hAnsi="Arial" w:cs="Arial"/>
          <w:color w:val="000009"/>
          <w:sz w:val="22"/>
          <w:szCs w:val="22"/>
        </w:rPr>
        <w:t>. os documentos abaixo discriminados, necessários para a licitação referenciada:</w:t>
      </w:r>
    </w:p>
    <w:p>
      <w:pPr>
        <w:pStyle w:val="2"/>
        <w:spacing w:before="281"/>
        <w:ind w:left="302"/>
        <w:jc w:val="left"/>
        <w:rPr>
          <w:rFonts w:hint="default" w:ascii="Arial" w:hAnsi="Arial" w:cs="Arial"/>
          <w:sz w:val="22"/>
          <w:szCs w:val="22"/>
        </w:rPr>
      </w:pPr>
      <w:r>
        <w:rPr>
          <w:rFonts w:hint="default" w:ascii="Arial" w:hAnsi="Arial" w:cs="Arial"/>
          <w:color w:val="000009"/>
          <w:sz w:val="22"/>
          <w:szCs w:val="22"/>
        </w:rPr>
        <w:t>(DESCREVER OS DOCUMENTOS)</w:t>
      </w:r>
    </w:p>
    <w:p>
      <w:pPr>
        <w:pStyle w:val="5"/>
        <w:spacing w:before="6"/>
        <w:rPr>
          <w:rFonts w:hint="default" w:ascii="Arial" w:hAnsi="Arial" w:cs="Arial"/>
          <w:b/>
          <w:sz w:val="22"/>
          <w:szCs w:val="22"/>
        </w:rPr>
      </w:pPr>
    </w:p>
    <w:p>
      <w:pPr>
        <w:pStyle w:val="5"/>
        <w:spacing w:line="271" w:lineRule="auto"/>
        <w:ind w:left="302" w:right="563"/>
        <w:jc w:val="both"/>
        <w:rPr>
          <w:rFonts w:hint="default" w:ascii="Arial" w:hAnsi="Arial" w:cs="Arial"/>
          <w:sz w:val="22"/>
          <w:szCs w:val="22"/>
        </w:rPr>
      </w:pPr>
      <w:r>
        <w:rPr>
          <w:rFonts w:hint="default" w:ascii="Arial" w:hAnsi="Arial" w:cs="Arial"/>
          <w:color w:val="000009"/>
          <w:sz w:val="22"/>
          <w:szCs w:val="22"/>
        </w:rPr>
        <w:t>Declaramos não possuir em nosso quadro de pessoal empregados menores de 18 (dezoito) anos</w:t>
      </w:r>
      <w:r>
        <w:rPr>
          <w:rFonts w:hint="default" w:ascii="Arial" w:hAnsi="Arial" w:cs="Arial"/>
          <w:color w:val="000009"/>
          <w:spacing w:val="-40"/>
          <w:sz w:val="22"/>
          <w:szCs w:val="22"/>
        </w:rPr>
        <w:t xml:space="preserve"> </w:t>
      </w:r>
      <w:r>
        <w:rPr>
          <w:rFonts w:hint="default" w:ascii="Arial" w:hAnsi="Arial" w:cs="Arial"/>
          <w:color w:val="000009"/>
          <w:sz w:val="22"/>
          <w:szCs w:val="22"/>
        </w:rPr>
        <w:t>em trabalho noturno, perigoso ou insalubre, e menores de 16 (dezesseis) anos em qualquer trabalho, salvo na condição de aprendizes, a partir de 14 (quatorze) anos, nos termos do inciso XXXIII do art. 7º da Constituição Federal (Emenda Constitucional nº 20, de</w:t>
      </w:r>
      <w:r>
        <w:rPr>
          <w:rFonts w:hint="default" w:ascii="Arial" w:hAnsi="Arial" w:cs="Arial"/>
          <w:color w:val="000009"/>
          <w:spacing w:val="-5"/>
          <w:sz w:val="22"/>
          <w:szCs w:val="22"/>
        </w:rPr>
        <w:t xml:space="preserve"> </w:t>
      </w:r>
      <w:r>
        <w:rPr>
          <w:rFonts w:hint="default" w:ascii="Arial" w:hAnsi="Arial" w:cs="Arial"/>
          <w:color w:val="000009"/>
          <w:sz w:val="22"/>
          <w:szCs w:val="22"/>
        </w:rPr>
        <w:t>1998).</w:t>
      </w:r>
    </w:p>
    <w:p>
      <w:pPr>
        <w:pStyle w:val="5"/>
        <w:spacing w:before="8"/>
        <w:rPr>
          <w:rFonts w:hint="default" w:ascii="Arial" w:hAnsi="Arial" w:cs="Arial"/>
          <w:sz w:val="22"/>
          <w:szCs w:val="22"/>
        </w:rPr>
      </w:pPr>
    </w:p>
    <w:p>
      <w:pPr>
        <w:pStyle w:val="5"/>
        <w:spacing w:before="1" w:line="264" w:lineRule="auto"/>
        <w:ind w:left="302" w:right="575"/>
        <w:jc w:val="both"/>
        <w:rPr>
          <w:rFonts w:hint="default" w:ascii="Arial" w:hAnsi="Arial" w:cs="Arial"/>
          <w:sz w:val="22"/>
          <w:szCs w:val="22"/>
        </w:rPr>
      </w:pPr>
      <w:r>
        <w:rPr>
          <w:rFonts w:hint="default" w:ascii="Arial" w:hAnsi="Arial" w:cs="Arial"/>
          <w:color w:val="000009"/>
          <w:sz w:val="22"/>
          <w:szCs w:val="22"/>
        </w:rPr>
        <w:t>Caso nos seja adjudicado o objeto da presente licitação, nos comprometemos a assinar o Contrato no prazo determinado no documento de convocação, indicando para esse fim o Sr.</w:t>
      </w:r>
    </w:p>
    <w:p>
      <w:pPr>
        <w:pStyle w:val="5"/>
        <w:tabs>
          <w:tab w:val="left" w:pos="2581"/>
          <w:tab w:val="left" w:pos="2823"/>
          <w:tab w:val="left" w:pos="4895"/>
          <w:tab w:val="left" w:pos="6647"/>
          <w:tab w:val="left" w:pos="7160"/>
          <w:tab w:val="left" w:pos="9427"/>
        </w:tabs>
        <w:spacing w:before="26" w:line="264" w:lineRule="auto"/>
        <w:ind w:left="302" w:right="543"/>
        <w:jc w:val="both"/>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Carteira de</w:t>
      </w:r>
      <w:r>
        <w:rPr>
          <w:rFonts w:hint="default" w:ascii="Arial" w:hAnsi="Arial" w:cs="Arial"/>
          <w:color w:val="000009"/>
          <w:spacing w:val="37"/>
          <w:sz w:val="22"/>
          <w:szCs w:val="22"/>
        </w:rPr>
        <w:t xml:space="preserve"> </w:t>
      </w:r>
      <w:r>
        <w:rPr>
          <w:rFonts w:hint="default" w:ascii="Arial" w:hAnsi="Arial" w:cs="Arial"/>
          <w:color w:val="000009"/>
          <w:sz w:val="22"/>
          <w:szCs w:val="22"/>
        </w:rPr>
        <w:t>Identidade</w:t>
      </w:r>
      <w:r>
        <w:rPr>
          <w:rFonts w:hint="default" w:ascii="Arial" w:hAnsi="Arial" w:cs="Arial"/>
          <w:color w:val="000009"/>
          <w:spacing w:val="11"/>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expedida em</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 Órgão Expedidor</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u w:val="single" w:color="000008"/>
        </w:rPr>
        <w:tab/>
      </w:r>
      <w:r>
        <w:rPr>
          <w:rFonts w:hint="default" w:ascii="Arial" w:hAnsi="Arial" w:cs="Arial"/>
          <w:color w:val="000009"/>
          <w:sz w:val="22"/>
          <w:szCs w:val="22"/>
        </w:rPr>
        <w:t>,  e</w:t>
      </w:r>
      <w:r>
        <w:rPr>
          <w:rFonts w:hint="default" w:ascii="Arial" w:hAnsi="Arial" w:cs="Arial"/>
          <w:color w:val="000009"/>
          <w:spacing w:val="-20"/>
          <w:sz w:val="22"/>
          <w:szCs w:val="22"/>
        </w:rPr>
        <w:t xml:space="preserve"> </w:t>
      </w:r>
      <w:r>
        <w:rPr>
          <w:rFonts w:hint="default" w:ascii="Arial" w:hAnsi="Arial" w:cs="Arial"/>
          <w:color w:val="000009"/>
          <w:sz w:val="22"/>
          <w:szCs w:val="22"/>
        </w:rPr>
        <w:t>CPF</w:t>
      </w:r>
      <w:r>
        <w:rPr>
          <w:rFonts w:hint="default" w:ascii="Arial" w:hAnsi="Arial" w:cs="Arial"/>
          <w:color w:val="000009"/>
          <w:spacing w:val="19"/>
          <w:sz w:val="22"/>
          <w:szCs w:val="22"/>
        </w:rPr>
        <w:t xml:space="preserve"> </w:t>
      </w:r>
      <w:r>
        <w:rPr>
          <w:rFonts w:hint="default" w:ascii="Arial" w:hAnsi="Arial" w:cs="Arial"/>
          <w:color w:val="000009"/>
          <w:sz w:val="22"/>
          <w:szCs w:val="22"/>
        </w:rPr>
        <w:t>nº</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Fone</w:t>
      </w:r>
      <w:r>
        <w:rPr>
          <w:rFonts w:hint="default" w:ascii="Arial" w:hAnsi="Arial" w:cs="Arial"/>
          <w:color w:val="000009"/>
          <w:spacing w:val="-17"/>
          <w:sz w:val="22"/>
          <w:szCs w:val="22"/>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u w:val="single" w:color="000008"/>
        </w:rPr>
        <w:tab/>
      </w:r>
      <w:r>
        <w:rPr>
          <w:rFonts w:hint="default" w:ascii="Arial" w:hAnsi="Arial" w:cs="Arial"/>
          <w:color w:val="000009"/>
          <w:sz w:val="22"/>
          <w:szCs w:val="22"/>
        </w:rPr>
        <w:t>,  Fax</w:t>
      </w:r>
      <w:r>
        <w:rPr>
          <w:rFonts w:hint="default" w:ascii="Arial" w:hAnsi="Arial" w:cs="Arial"/>
          <w:color w:val="000009"/>
          <w:spacing w:val="-14"/>
          <w:sz w:val="22"/>
          <w:szCs w:val="22"/>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pacing w:val="59"/>
          <w:sz w:val="22"/>
          <w:szCs w:val="22"/>
          <w:u w:val="single" w:color="000008"/>
        </w:rPr>
        <w:t xml:space="preserve"> </w:t>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 xml:space="preserve">, </w:t>
      </w:r>
      <w:r>
        <w:rPr>
          <w:rFonts w:hint="default" w:ascii="Arial" w:hAnsi="Arial" w:cs="Arial"/>
          <w:color w:val="000009"/>
          <w:spacing w:val="-7"/>
          <w:sz w:val="22"/>
          <w:szCs w:val="22"/>
        </w:rPr>
        <w:t xml:space="preserve">E- </w:t>
      </w:r>
      <w:r>
        <w:rPr>
          <w:rFonts w:hint="default" w:ascii="Arial" w:hAnsi="Arial" w:cs="Arial"/>
          <w:color w:val="000009"/>
          <w:sz w:val="22"/>
          <w:szCs w:val="22"/>
        </w:rPr>
        <w:t>mail</w:t>
      </w:r>
    </w:p>
    <w:p>
      <w:pPr>
        <w:pStyle w:val="5"/>
        <w:tabs>
          <w:tab w:val="left" w:pos="2756"/>
        </w:tabs>
        <w:spacing w:before="13"/>
        <w:ind w:left="302"/>
        <w:jc w:val="both"/>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como representante desta</w:t>
      </w:r>
      <w:r>
        <w:rPr>
          <w:rFonts w:hint="default" w:ascii="Arial" w:hAnsi="Arial" w:cs="Arial"/>
          <w:color w:val="000009"/>
          <w:spacing w:val="-2"/>
          <w:sz w:val="22"/>
          <w:szCs w:val="22"/>
        </w:rPr>
        <w:t xml:space="preserve"> </w:t>
      </w:r>
      <w:r>
        <w:rPr>
          <w:rFonts w:hint="default" w:ascii="Arial" w:hAnsi="Arial" w:cs="Arial"/>
          <w:color w:val="000009"/>
          <w:sz w:val="22"/>
          <w:szCs w:val="22"/>
        </w:rPr>
        <w:t>Empresa.</w:t>
      </w:r>
    </w:p>
    <w:p>
      <w:pPr>
        <w:pStyle w:val="5"/>
        <w:rPr>
          <w:rFonts w:hint="default" w:ascii="Arial" w:hAnsi="Arial" w:cs="Arial"/>
          <w:sz w:val="22"/>
          <w:szCs w:val="22"/>
        </w:rPr>
      </w:pPr>
    </w:p>
    <w:p>
      <w:pPr>
        <w:pStyle w:val="5"/>
        <w:spacing w:before="155"/>
        <w:ind w:left="302"/>
        <w:rPr>
          <w:rFonts w:hint="default" w:ascii="Arial" w:hAnsi="Arial" w:cs="Arial"/>
          <w:sz w:val="22"/>
          <w:szCs w:val="22"/>
        </w:rPr>
      </w:pPr>
      <w:r>
        <w:rPr>
          <w:rFonts w:hint="default" w:ascii="Arial" w:hAnsi="Arial" w:cs="Arial"/>
          <w:color w:val="000009"/>
          <w:sz w:val="22"/>
          <w:szCs w:val="22"/>
        </w:rPr>
        <w:t>Atenciosamente,</w:t>
      </w:r>
    </w:p>
    <w:p>
      <w:pPr>
        <w:pStyle w:val="5"/>
        <w:tabs>
          <w:tab w:val="left" w:pos="2341"/>
          <w:tab w:val="left" w:pos="5142"/>
        </w:tabs>
        <w:spacing w:before="139"/>
        <w:ind w:left="302"/>
        <w:jc w:val="both"/>
        <w:rPr>
          <w:rFonts w:hint="default" w:ascii="Arial" w:hAnsi="Arial" w:cs="Arial"/>
          <w:sz w:val="22"/>
          <w:szCs w:val="22"/>
        </w:rPr>
      </w:pP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w:t>
      </w:r>
      <w:r>
        <w:rPr>
          <w:rFonts w:hint="default" w:ascii="Arial" w:hAnsi="Arial" w:cs="Arial"/>
          <w:color w:val="000009"/>
          <w:sz w:val="22"/>
          <w:szCs w:val="22"/>
          <w:u w:val="single" w:color="000008"/>
        </w:rPr>
        <w:t xml:space="preserve">      </w:t>
      </w:r>
      <w:r>
        <w:rPr>
          <w:rFonts w:hint="default" w:ascii="Arial" w:hAnsi="Arial" w:cs="Arial"/>
          <w:color w:val="000009"/>
          <w:spacing w:val="55"/>
          <w:sz w:val="22"/>
          <w:szCs w:val="22"/>
          <w:u w:val="single" w:color="000008"/>
        </w:rPr>
        <w:t xml:space="preserve"> </w:t>
      </w:r>
      <w:r>
        <w:rPr>
          <w:rFonts w:hint="default" w:ascii="Arial" w:hAnsi="Arial" w:cs="Arial"/>
          <w:color w:val="000009"/>
          <w:sz w:val="22"/>
          <w:szCs w:val="22"/>
        </w:rPr>
        <w:t>de</w:t>
      </w:r>
      <w:r>
        <w:rPr>
          <w:rFonts w:hint="default" w:ascii="Arial" w:hAnsi="Arial" w:cs="Arial"/>
          <w:color w:val="000009"/>
          <w:sz w:val="22"/>
          <w:szCs w:val="22"/>
          <w:u w:val="single" w:color="000008"/>
        </w:rPr>
        <w:t xml:space="preserve"> </w:t>
      </w:r>
      <w:r>
        <w:rPr>
          <w:rFonts w:hint="default" w:ascii="Arial" w:hAnsi="Arial" w:cs="Arial"/>
          <w:color w:val="000009"/>
          <w:sz w:val="22"/>
          <w:szCs w:val="22"/>
          <w:u w:val="single" w:color="000008"/>
        </w:rPr>
        <w:tab/>
      </w:r>
      <w:r>
        <w:rPr>
          <w:rFonts w:hint="default" w:ascii="Arial" w:hAnsi="Arial" w:cs="Arial"/>
          <w:color w:val="000009"/>
          <w:sz w:val="22"/>
          <w:szCs w:val="22"/>
        </w:rPr>
        <w:t>de</w:t>
      </w:r>
      <w:r>
        <w:rPr>
          <w:rFonts w:hint="default" w:ascii="Arial" w:hAnsi="Arial" w:cs="Arial"/>
          <w:color w:val="000009"/>
          <w:spacing w:val="59"/>
          <w:sz w:val="22"/>
          <w:szCs w:val="22"/>
          <w:u w:val="single" w:color="000008"/>
        </w:rPr>
        <w:t xml:space="preserve"> </w:t>
      </w:r>
      <w:r>
        <w:rPr>
          <w:rFonts w:hint="default" w:ascii="Arial" w:hAnsi="Arial" w:cs="Arial"/>
          <w:color w:val="000009"/>
          <w:sz w:val="22"/>
          <w:szCs w:val="22"/>
        </w:rPr>
        <w:t>.</w:t>
      </w:r>
    </w:p>
    <w:p>
      <w:pPr>
        <w:pStyle w:val="5"/>
        <w:rPr>
          <w:rFonts w:hint="default" w:ascii="Arial" w:hAnsi="Arial" w:cs="Arial"/>
          <w:sz w:val="22"/>
          <w:szCs w:val="22"/>
        </w:rPr>
      </w:pPr>
    </w:p>
    <w:p>
      <w:pPr>
        <w:pStyle w:val="5"/>
        <w:rPr>
          <w:rFonts w:hint="default" w:ascii="Arial" w:hAnsi="Arial" w:cs="Arial"/>
          <w:sz w:val="22"/>
          <w:szCs w:val="22"/>
        </w:rPr>
      </w:pPr>
      <w:r>
        <w:rPr>
          <w:rFonts w:hint="default" w:ascii="Arial" w:hAnsi="Arial" w:cs="Arial"/>
          <w:sz w:val="22"/>
          <w:szCs w:val="22"/>
        </w:rPr>
        <mc:AlternateContent>
          <mc:Choice Requires="wps">
            <w:drawing>
              <wp:anchor distT="0" distB="0" distL="114300" distR="114300" simplePos="0" relativeHeight="251712512" behindDoc="1" locked="0" layoutInCell="1" allowOverlap="1">
                <wp:simplePos x="0" y="0"/>
                <wp:positionH relativeFrom="page">
                  <wp:posOffset>1080770</wp:posOffset>
                </wp:positionH>
                <wp:positionV relativeFrom="paragraph">
                  <wp:posOffset>203200</wp:posOffset>
                </wp:positionV>
                <wp:extent cx="3352165" cy="0"/>
                <wp:effectExtent l="0" t="0" r="0" b="0"/>
                <wp:wrapTopAndBottom/>
                <wp:docPr id="13" name="Linha 13"/>
                <wp:cNvGraphicFramePr/>
                <a:graphic xmlns:a="http://schemas.openxmlformats.org/drawingml/2006/main">
                  <a:graphicData uri="http://schemas.microsoft.com/office/word/2010/wordprocessingShape">
                    <wps:wsp>
                      <wps:cNvCnPr/>
                      <wps:spPr>
                        <a:xfrm>
                          <a:off x="0" y="0"/>
                          <a:ext cx="3352165" cy="0"/>
                        </a:xfrm>
                        <a:prstGeom prst="line">
                          <a:avLst/>
                        </a:prstGeom>
                        <a:ln w="6096" cap="flat" cmpd="sng">
                          <a:solidFill>
                            <a:srgbClr val="000008"/>
                          </a:solidFill>
                          <a:prstDash val="solid"/>
                          <a:headEnd type="none" w="med" len="med"/>
                          <a:tailEnd type="none" w="med" len="med"/>
                        </a:ln>
                      </wps:spPr>
                      <wps:bodyPr upright="1"/>
                    </wps:wsp>
                  </a:graphicData>
                </a:graphic>
              </wp:anchor>
            </w:drawing>
          </mc:Choice>
          <mc:Fallback>
            <w:pict>
              <v:line id="Linha 13" o:spid="_x0000_s1026" o:spt="20" style="position:absolute;left:0pt;margin-left:85.1pt;margin-top:16pt;height:0pt;width:263.95pt;mso-position-horizontal-relative:page;mso-wrap-distance-bottom:0pt;mso-wrap-distance-top:0pt;z-index:-251603968;mso-width-relative:page;mso-height-relative:page;" filled="f" stroked="t" coordsize="21600,21600" o:gfxdata="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rFOmLWAAAACQEAAA8AAAAAAAAAAQAgAAAAIgAAAGRycy9kb3ducmV2&#10;LnhtbFBLAQIUABQAAAAIAIdO4kDn1mAqxQEAAI4DAAAOAAAAAAAAAAEAIAAAACUBAABkcnMvZTJv&#10;RG9jLnhtbFBLBQYAAAAABgAGAFkBAABcBQAAAAA=&#10;">
                <v:fill on="f" focussize="0,0"/>
                <v:stroke weight="0.48pt" color="#000008" joinstyle="round"/>
                <v:imagedata o:title=""/>
                <o:lock v:ext="edit" aspectratio="f"/>
                <w10:wrap type="topAndBottom"/>
              </v:line>
            </w:pict>
          </mc:Fallback>
        </mc:AlternateContent>
      </w:r>
    </w:p>
    <w:p>
      <w:pPr>
        <w:pStyle w:val="5"/>
        <w:spacing w:before="11"/>
        <w:ind w:left="302"/>
        <w:rPr>
          <w:rFonts w:hint="default" w:ascii="Arial" w:hAnsi="Arial" w:cs="Arial"/>
          <w:sz w:val="22"/>
          <w:szCs w:val="22"/>
        </w:rPr>
      </w:pPr>
      <w:r>
        <w:rPr>
          <w:rFonts w:hint="default" w:ascii="Arial" w:hAnsi="Arial" w:cs="Arial"/>
          <w:color w:val="000009"/>
          <w:sz w:val="22"/>
          <w:szCs w:val="22"/>
        </w:rPr>
        <w:t>FIRMA LICITANTE/CNPJ</w:t>
      </w:r>
    </w:p>
    <w:p>
      <w:pPr>
        <w:pStyle w:val="5"/>
        <w:spacing w:before="39"/>
        <w:ind w:left="302"/>
        <w:rPr>
          <w:rFonts w:hint="default" w:ascii="Arial" w:hAnsi="Arial" w:cs="Arial"/>
          <w:sz w:val="22"/>
          <w:szCs w:val="22"/>
        </w:rPr>
      </w:pPr>
      <w:r>
        <w:rPr>
          <w:rFonts w:hint="default" w:ascii="Arial" w:hAnsi="Arial" w:cs="Arial"/>
          <w:color w:val="000009"/>
          <w:sz w:val="22"/>
          <w:szCs w:val="22"/>
        </w:rPr>
        <w:t>ASSINATURA DO REPRESENTANTE LEGAL</w:t>
      </w:r>
    </w:p>
    <w:p>
      <w:pPr>
        <w:pStyle w:val="5"/>
        <w:rPr>
          <w:rFonts w:hint="default" w:ascii="Arial" w:hAnsi="Arial" w:cs="Arial"/>
          <w:sz w:val="22"/>
          <w:szCs w:val="22"/>
        </w:rPr>
      </w:pPr>
    </w:p>
    <w:p>
      <w:pPr>
        <w:pStyle w:val="5"/>
        <w:rPr>
          <w:rFonts w:hint="default" w:ascii="Arial" w:hAnsi="Arial" w:cs="Arial"/>
          <w:sz w:val="22"/>
          <w:szCs w:val="22"/>
        </w:rPr>
      </w:pPr>
    </w:p>
    <w:p>
      <w:pPr>
        <w:pStyle w:val="5"/>
        <w:rPr>
          <w:rFonts w:hint="default" w:ascii="Arial" w:hAnsi="Arial" w:cs="Arial"/>
          <w:sz w:val="22"/>
          <w:szCs w:val="22"/>
        </w:rPr>
      </w:pPr>
    </w:p>
    <w:p>
      <w:pPr>
        <w:pStyle w:val="5"/>
        <w:spacing w:before="90"/>
        <w:ind w:right="544"/>
        <w:jc w:val="right"/>
        <w:rPr>
          <w:rFonts w:hint="default" w:ascii="Arial" w:hAnsi="Arial" w:cs="Arial"/>
          <w:sz w:val="22"/>
          <w:szCs w:val="22"/>
        </w:rPr>
      </w:pPr>
    </w:p>
    <w:p>
      <w:pPr>
        <w:jc w:val="right"/>
        <w:rPr>
          <w:rFonts w:hint="default" w:ascii="Arial" w:hAnsi="Arial" w:cs="Arial"/>
          <w:sz w:val="22"/>
          <w:szCs w:val="22"/>
        </w:rPr>
        <w:sectPr>
          <w:pgSz w:w="11910" w:h="16840"/>
          <w:pgMar w:top="1660" w:right="160" w:bottom="280" w:left="1400" w:header="828" w:footer="0" w:gutter="0"/>
          <w:cols w:space="720" w:num="1"/>
        </w:sectPr>
      </w:pPr>
    </w:p>
    <w:p>
      <w:pPr>
        <w:pStyle w:val="5"/>
        <w:spacing w:before="4"/>
        <w:rPr>
          <w:rFonts w:hint="default" w:ascii="Arial" w:hAnsi="Arial" w:cs="Arial"/>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rPr>
      </w:pPr>
    </w:p>
    <w:p>
      <w:pPr>
        <w:spacing w:before="90"/>
        <w:ind w:left="585"/>
        <w:rPr>
          <w:rFonts w:hint="default" w:ascii="Arial" w:hAnsi="Arial" w:cs="Arial"/>
          <w:i/>
          <w:sz w:val="22"/>
          <w:szCs w:val="22"/>
          <w:lang w:val="pt-BR"/>
        </w:rPr>
      </w:pPr>
      <w:r>
        <w:rPr>
          <w:rFonts w:hint="default" w:ascii="Arial" w:hAnsi="Arial" w:cs="Arial"/>
          <w:i/>
          <w:sz w:val="22"/>
          <w:szCs w:val="22"/>
        </w:rPr>
        <w:t xml:space="preserve">Processo n. </w:t>
      </w:r>
      <w:r>
        <w:rPr>
          <w:rFonts w:hint="default" w:ascii="Arial" w:hAnsi="Arial" w:cs="Arial"/>
          <w:i/>
          <w:sz w:val="22"/>
          <w:szCs w:val="22"/>
          <w:lang w:val="pt-BR"/>
        </w:rPr>
        <w:t>0040/2021</w:t>
      </w: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rPr>
          <w:rFonts w:hint="default" w:ascii="Arial" w:hAnsi="Arial" w:cs="Arial"/>
          <w:i/>
          <w:sz w:val="22"/>
          <w:szCs w:val="22"/>
        </w:rPr>
      </w:pPr>
    </w:p>
    <w:p>
      <w:pPr>
        <w:pStyle w:val="5"/>
        <w:spacing w:before="11"/>
        <w:rPr>
          <w:rFonts w:hint="default" w:ascii="Arial" w:hAnsi="Arial" w:cs="Arial"/>
          <w:i/>
          <w:sz w:val="22"/>
          <w:szCs w:val="22"/>
        </w:rPr>
      </w:pPr>
    </w:p>
    <w:p>
      <w:pPr>
        <w:spacing w:before="89"/>
        <w:ind w:left="284" w:right="527"/>
        <w:jc w:val="center"/>
        <w:rPr>
          <w:rFonts w:hint="default" w:ascii="Arial" w:hAnsi="Arial" w:cs="Arial"/>
          <w:b/>
          <w:sz w:val="22"/>
          <w:szCs w:val="22"/>
        </w:rPr>
      </w:pPr>
      <w:r>
        <w:rPr>
          <w:rFonts w:hint="default" w:ascii="Arial" w:hAnsi="Arial" w:cs="Arial"/>
          <w:b/>
          <w:color w:val="000009"/>
          <w:sz w:val="22"/>
          <w:szCs w:val="22"/>
        </w:rPr>
        <w:t>ANEXO X – MINUTA DE CONTRATO</w:t>
      </w: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5"/>
        <w:rPr>
          <w:rFonts w:hint="default" w:ascii="Arial" w:hAnsi="Arial" w:cs="Arial"/>
          <w:b/>
          <w:sz w:val="22"/>
          <w:szCs w:val="22"/>
        </w:rPr>
      </w:pPr>
    </w:p>
    <w:p>
      <w:pPr>
        <w:pStyle w:val="6"/>
        <w:spacing w:before="0" w:beforeAutospacing="0" w:after="0" w:afterAutospacing="0" w:line="276" w:lineRule="auto"/>
        <w:ind w:right="0"/>
        <w:rPr>
          <w:rFonts w:hint="default" w:ascii="Arial" w:hAnsi="Arial" w:cs="Arial"/>
          <w:b/>
          <w:bCs/>
          <w:sz w:val="22"/>
          <w:szCs w:val="22"/>
          <w:lang w:val="pt-BR"/>
        </w:rPr>
      </w:pPr>
      <w:r>
        <w:rPr>
          <w:rFonts w:hint="default" w:ascii="Arial" w:hAnsi="Arial" w:cs="Arial"/>
          <w:b/>
          <w:bCs/>
          <w:sz w:val="22"/>
          <w:szCs w:val="22"/>
          <w:lang w:val="pt-PT"/>
        </w:rPr>
        <w:t>CONTRATO N° ____/</w:t>
      </w:r>
      <w:r>
        <w:rPr>
          <w:rFonts w:hint="default" w:ascii="Arial" w:hAnsi="Arial" w:cs="Arial"/>
          <w:b/>
          <w:bCs/>
          <w:sz w:val="22"/>
          <w:szCs w:val="22"/>
          <w:lang w:val="pt-BR"/>
        </w:rPr>
        <w:t>2021</w:t>
      </w:r>
    </w:p>
    <w:p>
      <w:pPr>
        <w:pStyle w:val="6"/>
        <w:spacing w:before="0" w:beforeAutospacing="0" w:after="0" w:afterAutospacing="0" w:line="276" w:lineRule="auto"/>
        <w:ind w:right="0"/>
        <w:rPr>
          <w:rFonts w:hint="default" w:ascii="Arial" w:hAnsi="Arial" w:cs="Arial"/>
          <w:b/>
          <w:bCs/>
          <w:sz w:val="22"/>
          <w:szCs w:val="22"/>
          <w:lang w:val="pt-BR"/>
        </w:rPr>
      </w:pPr>
      <w:r>
        <w:rPr>
          <w:rFonts w:hint="default" w:ascii="Arial" w:hAnsi="Arial" w:cs="Arial"/>
          <w:b/>
          <w:sz w:val="22"/>
          <w:szCs w:val="22"/>
          <w:lang w:val="pt-BR"/>
        </w:rPr>
        <w:t>CONCORRÊNCIA</w:t>
      </w:r>
      <w:r>
        <w:rPr>
          <w:rFonts w:hint="default" w:ascii="Arial" w:hAnsi="Arial" w:cs="Arial"/>
          <w:b/>
          <w:bCs/>
          <w:sz w:val="22"/>
          <w:szCs w:val="22"/>
          <w:lang w:val="pt-PT"/>
        </w:rPr>
        <w:t xml:space="preserve"> Nº</w:t>
      </w:r>
      <w:r>
        <w:rPr>
          <w:rFonts w:hint="default" w:ascii="Arial" w:hAnsi="Arial" w:cs="Arial"/>
          <w:b/>
          <w:bCs/>
          <w:sz w:val="22"/>
          <w:szCs w:val="22"/>
          <w:lang w:val="pt-BR"/>
        </w:rPr>
        <w:t>001</w:t>
      </w:r>
      <w:r>
        <w:rPr>
          <w:rFonts w:hint="default" w:ascii="Arial" w:hAnsi="Arial" w:cs="Arial"/>
          <w:b/>
          <w:bCs/>
          <w:sz w:val="22"/>
          <w:szCs w:val="22"/>
          <w:lang w:val="pt-PT"/>
        </w:rPr>
        <w:t>/</w:t>
      </w:r>
      <w:r>
        <w:rPr>
          <w:rFonts w:hint="default" w:ascii="Arial" w:hAnsi="Arial" w:cs="Arial"/>
          <w:b/>
          <w:bCs/>
          <w:sz w:val="22"/>
          <w:szCs w:val="22"/>
          <w:lang w:val="pt-BR"/>
        </w:rPr>
        <w:t>2021</w:t>
      </w:r>
    </w:p>
    <w:p>
      <w:pPr>
        <w:pStyle w:val="6"/>
        <w:spacing w:before="0" w:beforeAutospacing="0" w:after="0" w:afterAutospacing="0" w:line="276" w:lineRule="auto"/>
        <w:ind w:right="0"/>
        <w:rPr>
          <w:rFonts w:hint="default" w:ascii="Arial" w:hAnsi="Arial" w:cs="Arial"/>
          <w:b/>
          <w:sz w:val="22"/>
          <w:szCs w:val="22"/>
          <w:lang w:val="pt-PT"/>
        </w:rPr>
      </w:pPr>
      <w:r>
        <w:rPr>
          <w:rFonts w:hint="default" w:ascii="Arial" w:hAnsi="Arial" w:cs="Arial"/>
          <w:b/>
          <w:bCs/>
          <w:sz w:val="22"/>
          <w:szCs w:val="22"/>
          <w:lang w:val="pt-PT"/>
        </w:rPr>
        <w:t xml:space="preserve">PROCESSO ADMINISTRATIVO N° </w:t>
      </w:r>
      <w:r>
        <w:rPr>
          <w:rFonts w:hint="default" w:ascii="Arial" w:hAnsi="Arial" w:cs="Arial"/>
          <w:b/>
          <w:sz w:val="22"/>
          <w:szCs w:val="22"/>
          <w:lang w:val="pt-BR"/>
        </w:rPr>
        <w:t>ZZZZ/2021</w:t>
      </w:r>
    </w:p>
    <w:p>
      <w:pPr>
        <w:pStyle w:val="6"/>
        <w:spacing w:before="0" w:beforeAutospacing="0" w:after="0" w:afterAutospacing="0" w:line="276" w:lineRule="auto"/>
        <w:ind w:right="0"/>
        <w:rPr>
          <w:rFonts w:hint="default" w:ascii="Arial" w:hAnsi="Arial" w:cs="Arial"/>
          <w:sz w:val="22"/>
          <w:szCs w:val="22"/>
          <w:lang w:val="pt-PT"/>
        </w:rPr>
      </w:pPr>
    </w:p>
    <w:p>
      <w:pPr>
        <w:pStyle w:val="6"/>
        <w:spacing w:before="0" w:beforeAutospacing="0" w:after="0" w:afterAutospacing="0" w:line="276" w:lineRule="auto"/>
        <w:ind w:right="0"/>
        <w:rPr>
          <w:rFonts w:hint="default" w:ascii="Arial" w:hAnsi="Arial" w:cs="Arial"/>
          <w:sz w:val="22"/>
          <w:szCs w:val="22"/>
          <w:lang w:val="pt-PT"/>
        </w:rPr>
      </w:pPr>
    </w:p>
    <w:p>
      <w:pPr>
        <w:pStyle w:val="6"/>
        <w:spacing w:before="0" w:beforeAutospacing="0" w:after="0" w:afterAutospacing="0" w:line="276" w:lineRule="auto"/>
        <w:ind w:right="0"/>
        <w:rPr>
          <w:rFonts w:hint="default" w:ascii="Arial" w:hAnsi="Arial" w:cs="Arial"/>
          <w:sz w:val="22"/>
          <w:szCs w:val="22"/>
          <w:lang w:val="pt-PT"/>
        </w:rPr>
      </w:pPr>
    </w:p>
    <w:p>
      <w:pPr>
        <w:spacing w:line="276" w:lineRule="auto"/>
        <w:ind w:left="2127"/>
        <w:jc w:val="both"/>
        <w:rPr>
          <w:rFonts w:hint="default" w:ascii="Arial" w:hAnsi="Arial" w:cs="Arial"/>
          <w:b/>
          <w:bCs/>
          <w:sz w:val="22"/>
          <w:szCs w:val="22"/>
        </w:rPr>
      </w:pPr>
      <w:r>
        <w:rPr>
          <w:rFonts w:hint="default" w:ascii="Arial" w:hAnsi="Arial" w:cs="Arial"/>
          <w:b/>
          <w:sz w:val="22"/>
          <w:szCs w:val="22"/>
          <w:lang w:val="pt-BR"/>
        </w:rPr>
        <w:t>C</w:t>
      </w:r>
      <w:r>
        <w:rPr>
          <w:rFonts w:hint="default" w:ascii="Arial" w:hAnsi="Arial" w:cs="Arial"/>
          <w:b/>
          <w:sz w:val="22"/>
          <w:szCs w:val="22"/>
        </w:rPr>
        <w:t xml:space="preserve">ONTRATAÇÃO DE </w:t>
      </w:r>
      <w:r>
        <w:rPr>
          <w:rFonts w:hint="default" w:ascii="Arial" w:hAnsi="Arial" w:cs="Arial"/>
          <w:b/>
          <w:sz w:val="22"/>
          <w:szCs w:val="22"/>
          <w:lang w:val="pt-BR"/>
        </w:rPr>
        <w:t xml:space="preserve">EMPRESA ESPECIALIZADA </w:t>
      </w:r>
      <w:r>
        <w:rPr>
          <w:rFonts w:hint="default" w:ascii="Arial" w:hAnsi="Arial" w:cs="Arial"/>
          <w:b/>
          <w:sz w:val="22"/>
          <w:szCs w:val="22"/>
        </w:rPr>
        <w:t xml:space="preserve">PARA EXECUÇÃO DAS OBRAS DE </w:t>
      </w:r>
      <w:r>
        <w:rPr>
          <w:rFonts w:hint="default" w:ascii="Arial" w:hAnsi="Arial" w:cs="Arial"/>
          <w:b/>
          <w:sz w:val="22"/>
          <w:szCs w:val="22"/>
          <w:lang w:val="pt-BR"/>
        </w:rPr>
        <w:t xml:space="preserve">CONSTRUÇÃO DE UM VIADUTO EM CONCRETO PRÉ-MOLDADO PROTENDIDO NA BR-070, ENTR. RUA PIRACICABA, ENTR. RUA RAFAEL BORGHETTI, COM EXTENSÃO DE 14,40M E LARGURA DE 13,05M, EM PRIMAVERA DO LESTE - MT, </w:t>
      </w:r>
      <w:r>
        <w:rPr>
          <w:rFonts w:hint="default" w:ascii="Arial" w:hAnsi="Arial" w:cs="Arial"/>
          <w:b/>
          <w:sz w:val="22"/>
          <w:szCs w:val="22"/>
        </w:rPr>
        <w:t xml:space="preserve">CONFORME EDITAL, MEMORIAL DESCRITIVO E SEUS ANEXOS, INCLUSO MÃO DE OBRA E MATERIAIS </w:t>
      </w:r>
      <w:r>
        <w:rPr>
          <w:rFonts w:hint="default"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hint="default" w:ascii="Arial" w:hAnsi="Arial" w:cs="Arial"/>
          <w:b/>
          <w:bCs/>
          <w:sz w:val="22"/>
          <w:szCs w:val="22"/>
        </w:rPr>
        <w:t xml:space="preserve"> E A EMPRESA__________. </w:t>
      </w:r>
    </w:p>
    <w:p>
      <w:pPr>
        <w:pStyle w:val="6"/>
        <w:spacing w:before="0" w:beforeAutospacing="0" w:after="0" w:afterAutospacing="0" w:line="276" w:lineRule="auto"/>
        <w:ind w:right="0"/>
        <w:rPr>
          <w:rFonts w:hint="default" w:ascii="Arial" w:hAnsi="Arial" w:cs="Arial"/>
          <w:b/>
          <w:bCs/>
          <w:sz w:val="22"/>
          <w:szCs w:val="22"/>
          <w:lang w:val="pt-BR"/>
        </w:rPr>
      </w:pPr>
    </w:p>
    <w:p>
      <w:pPr>
        <w:pStyle w:val="6"/>
        <w:spacing w:before="0" w:beforeAutospacing="0" w:after="0" w:afterAutospacing="0" w:line="276" w:lineRule="auto"/>
        <w:ind w:right="0"/>
        <w:rPr>
          <w:rFonts w:hint="default" w:ascii="Arial" w:hAnsi="Arial" w:cs="Arial"/>
          <w:b/>
          <w:bCs/>
          <w:sz w:val="22"/>
          <w:szCs w:val="22"/>
          <w:lang w:val="pt-BR"/>
        </w:rPr>
      </w:pPr>
    </w:p>
    <w:p>
      <w:pPr>
        <w:spacing w:after="120"/>
        <w:jc w:val="both"/>
        <w:rPr>
          <w:rFonts w:hint="default" w:ascii="Arial" w:hAnsi="Arial" w:cs="Arial"/>
          <w:sz w:val="22"/>
          <w:szCs w:val="22"/>
        </w:rPr>
      </w:pPr>
      <w:r>
        <w:rPr>
          <w:rFonts w:hint="default" w:ascii="Arial" w:hAnsi="Arial" w:cs="Arial"/>
          <w:sz w:val="22"/>
          <w:szCs w:val="22"/>
        </w:rPr>
        <w:t xml:space="preserve">Pelo presente instrumento particular e na melhor forma de direito, </w:t>
      </w:r>
      <w:r>
        <w:rPr>
          <w:rFonts w:hint="default" w:ascii="Arial" w:hAnsi="Arial" w:cs="Arial"/>
          <w:b/>
          <w:sz w:val="22"/>
          <w:szCs w:val="22"/>
        </w:rPr>
        <w:t>O MUNICÍPIO DE PRIMAVERA DO LESTE - MT</w:t>
      </w:r>
      <w:r>
        <w:rPr>
          <w:rFonts w:hint="default"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hint="default" w:ascii="Arial" w:hAnsi="Arial" w:cs="Arial"/>
          <w:sz w:val="22"/>
          <w:szCs w:val="22"/>
        </w:rPr>
        <w:t xml:space="preserve">, representada pelo Prefeito Municipal Sr. ______________, (qualificação), doravante denominado, </w:t>
      </w:r>
      <w:r>
        <w:rPr>
          <w:rFonts w:hint="default" w:ascii="Arial" w:hAnsi="Arial" w:cs="Arial"/>
          <w:b/>
          <w:sz w:val="22"/>
          <w:szCs w:val="22"/>
        </w:rPr>
        <w:t>CONTRATANTE</w:t>
      </w:r>
      <w:r>
        <w:rPr>
          <w:rFonts w:hint="default" w:ascii="Arial" w:hAnsi="Arial" w:cs="Arial"/>
          <w:sz w:val="22"/>
          <w:szCs w:val="22"/>
        </w:rPr>
        <w:t xml:space="preserve">, e, a empresa </w:t>
      </w:r>
      <w:r>
        <w:rPr>
          <w:rFonts w:hint="default" w:ascii="Arial" w:hAnsi="Arial" w:cs="Arial"/>
          <w:b/>
          <w:sz w:val="22"/>
          <w:szCs w:val="22"/>
        </w:rPr>
        <w:t>______________</w:t>
      </w:r>
      <w:r>
        <w:rPr>
          <w:rFonts w:hint="default" w:ascii="Arial" w:hAnsi="Arial" w:cs="Arial"/>
          <w:sz w:val="22"/>
          <w:szCs w:val="22"/>
        </w:rPr>
        <w:t xml:space="preserve">, com sede na _____________________, inscrita no CNPJ/MF sob o nº 0000000000000, representada por seu _____________ Sr. </w:t>
      </w:r>
      <w:r>
        <w:rPr>
          <w:rFonts w:hint="default" w:ascii="Arial" w:hAnsi="Arial" w:cs="Arial"/>
          <w:b/>
          <w:sz w:val="22"/>
          <w:szCs w:val="22"/>
        </w:rPr>
        <w:t>________________</w:t>
      </w:r>
      <w:r>
        <w:rPr>
          <w:rFonts w:hint="default" w:ascii="Arial" w:hAnsi="Arial" w:cs="Arial"/>
          <w:sz w:val="22"/>
          <w:szCs w:val="22"/>
        </w:rPr>
        <w:t xml:space="preserve">, (qualificação), que também subscreve, doravante denominada simplesmente de </w:t>
      </w:r>
      <w:r>
        <w:rPr>
          <w:rFonts w:hint="default" w:ascii="Arial" w:hAnsi="Arial" w:cs="Arial"/>
          <w:b/>
          <w:sz w:val="22"/>
          <w:szCs w:val="22"/>
        </w:rPr>
        <w:t>CONTRATADA</w:t>
      </w:r>
      <w:r>
        <w:rPr>
          <w:rFonts w:hint="default" w:ascii="Arial" w:hAnsi="Arial" w:cs="Arial"/>
          <w:sz w:val="22"/>
          <w:szCs w:val="22"/>
        </w:rPr>
        <w:t xml:space="preserve">,  tendo em vista o que consta no Processo nº </w:t>
      </w:r>
      <w:r>
        <w:rPr>
          <w:rFonts w:hint="default" w:ascii="Arial" w:hAnsi="Arial" w:cs="Arial"/>
          <w:sz w:val="22"/>
          <w:szCs w:val="22"/>
          <w:lang w:val="pt-BR"/>
        </w:rPr>
        <w:t>ZZZZ</w:t>
      </w:r>
      <w:r>
        <w:rPr>
          <w:rFonts w:hint="default" w:ascii="Arial" w:hAnsi="Arial" w:cs="Arial"/>
          <w:sz w:val="22"/>
          <w:szCs w:val="22"/>
        </w:rPr>
        <w:t>/</w:t>
      </w:r>
      <w:r>
        <w:rPr>
          <w:rFonts w:hint="default" w:ascii="Arial" w:hAnsi="Arial" w:cs="Arial"/>
          <w:sz w:val="22"/>
          <w:szCs w:val="22"/>
          <w:lang w:val="pt-BR"/>
        </w:rPr>
        <w:t>2021</w:t>
      </w:r>
      <w:r>
        <w:rPr>
          <w:rFonts w:hint="default" w:ascii="Arial" w:hAnsi="Arial" w:cs="Arial"/>
          <w:sz w:val="22"/>
          <w:szCs w:val="22"/>
        </w:rPr>
        <w:t xml:space="preserve"> e em observância às disposições da Lei nº 8.666, de 21 de junho de 1993, resolvem celebrar o presente Termo de Contrato, decorrente da </w:t>
      </w:r>
      <w:r>
        <w:rPr>
          <w:rFonts w:hint="default" w:ascii="Arial" w:hAnsi="Arial" w:cs="Arial"/>
          <w:b/>
          <w:sz w:val="22"/>
          <w:szCs w:val="22"/>
        </w:rPr>
        <w:t>Concorrência nº</w:t>
      </w:r>
      <w:r>
        <w:rPr>
          <w:rFonts w:hint="default" w:ascii="Arial" w:hAnsi="Arial" w:cs="Arial"/>
          <w:b/>
          <w:sz w:val="22"/>
          <w:szCs w:val="22"/>
          <w:lang w:val="pt-BR"/>
        </w:rPr>
        <w:t>001</w:t>
      </w:r>
      <w:r>
        <w:rPr>
          <w:rFonts w:hint="default" w:ascii="Arial" w:hAnsi="Arial" w:cs="Arial"/>
          <w:b/>
          <w:sz w:val="22"/>
          <w:szCs w:val="22"/>
        </w:rPr>
        <w:t>/</w:t>
      </w:r>
      <w:r>
        <w:rPr>
          <w:rFonts w:hint="default" w:ascii="Arial" w:hAnsi="Arial" w:cs="Arial"/>
          <w:b/>
          <w:sz w:val="22"/>
          <w:szCs w:val="22"/>
          <w:lang w:val="pt-BR"/>
        </w:rPr>
        <w:t>2021</w:t>
      </w:r>
      <w:r>
        <w:rPr>
          <w:rFonts w:hint="default" w:ascii="Arial" w:hAnsi="Arial" w:cs="Arial"/>
          <w:sz w:val="22"/>
          <w:szCs w:val="22"/>
        </w:rPr>
        <w:t>,  mediante as cláusulas e condições a seguir enunciadas.</w:t>
      </w:r>
    </w:p>
    <w:p>
      <w:pPr>
        <w:spacing w:after="120"/>
        <w:jc w:val="both"/>
        <w:rPr>
          <w:rFonts w:hint="default" w:ascii="Arial" w:hAnsi="Arial" w:cs="Arial"/>
          <w:sz w:val="22"/>
          <w:szCs w:val="22"/>
        </w:rPr>
      </w:pPr>
    </w:p>
    <w:p>
      <w:pPr>
        <w:widowControl w:val="0"/>
        <w:numPr>
          <w:ilvl w:val="0"/>
          <w:numId w:val="27"/>
        </w:numPr>
        <w:tabs>
          <w:tab w:val="left" w:pos="426"/>
        </w:tabs>
        <w:spacing w:after="120"/>
        <w:ind w:right="-15"/>
        <w:jc w:val="both"/>
        <w:rPr>
          <w:rFonts w:hint="default" w:ascii="Arial" w:hAnsi="Arial" w:cs="Arial"/>
          <w:sz w:val="22"/>
          <w:szCs w:val="22"/>
        </w:rPr>
      </w:pPr>
      <w:r>
        <w:rPr>
          <w:rFonts w:hint="default" w:ascii="Arial" w:hAnsi="Arial" w:cs="Arial"/>
          <w:b/>
          <w:sz w:val="22"/>
          <w:szCs w:val="22"/>
        </w:rPr>
        <w:t xml:space="preserve">  CLÁUSULA PRIMEIRA – OBJETO</w:t>
      </w:r>
    </w:p>
    <w:p>
      <w:pPr>
        <w:widowControl w:val="0"/>
        <w:numPr>
          <w:ilvl w:val="1"/>
          <w:numId w:val="27"/>
        </w:numPr>
        <w:suppressAutoHyphens/>
        <w:spacing w:after="120"/>
        <w:jc w:val="both"/>
        <w:rPr>
          <w:rFonts w:hint="default" w:ascii="Arial" w:hAnsi="Arial" w:cs="Arial"/>
          <w:color w:val="000000"/>
          <w:sz w:val="22"/>
          <w:szCs w:val="22"/>
        </w:rPr>
      </w:pPr>
      <w:r>
        <w:rPr>
          <w:rFonts w:hint="default" w:ascii="Arial" w:hAnsi="Arial" w:cs="Arial"/>
          <w:color w:val="000000"/>
          <w:sz w:val="22"/>
          <w:szCs w:val="22"/>
        </w:rPr>
        <w:t xml:space="preserve">O objeto do presente instrumento é </w:t>
      </w:r>
      <w:r>
        <w:rPr>
          <w:rFonts w:hint="default" w:ascii="Arial" w:hAnsi="Arial" w:cs="Arial"/>
          <w:sz w:val="22"/>
          <w:szCs w:val="22"/>
        </w:rPr>
        <w:t xml:space="preserve">à </w:t>
      </w:r>
      <w:r>
        <w:rPr>
          <w:rFonts w:hint="default" w:ascii="Arial" w:hAnsi="Arial" w:cs="Arial"/>
          <w:sz w:val="22"/>
          <w:szCs w:val="22"/>
          <w:lang w:val="pt-BR"/>
        </w:rPr>
        <w:t>C</w:t>
      </w:r>
      <w:r>
        <w:rPr>
          <w:rFonts w:hint="default" w:ascii="Arial" w:hAnsi="Arial" w:cs="Arial"/>
          <w:sz w:val="22"/>
          <w:szCs w:val="22"/>
        </w:rPr>
        <w:t xml:space="preserve">ONTRATAÇÃO DE </w:t>
      </w:r>
      <w:r>
        <w:rPr>
          <w:rFonts w:hint="default" w:ascii="Arial" w:hAnsi="Arial" w:cs="Arial"/>
          <w:sz w:val="22"/>
          <w:szCs w:val="22"/>
          <w:lang w:val="pt-BR"/>
        </w:rPr>
        <w:t xml:space="preserve">EMPRESA ESPECIALIZADA </w:t>
      </w:r>
      <w:r>
        <w:rPr>
          <w:rFonts w:hint="default" w:ascii="Arial" w:hAnsi="Arial" w:cs="Arial"/>
          <w:sz w:val="22"/>
          <w:szCs w:val="22"/>
        </w:rPr>
        <w:t xml:space="preserve">PARA EXECUÇÃO DAS OBRAS DE </w:t>
      </w:r>
      <w:r>
        <w:rPr>
          <w:rFonts w:hint="default" w:ascii="Arial" w:hAnsi="Arial" w:cs="Arial"/>
          <w:sz w:val="22"/>
          <w:szCs w:val="22"/>
          <w:lang w:val="pt-BR"/>
        </w:rPr>
        <w:t xml:space="preserve">CONSTRUÇÃO DE UM VIADUTO EM CONCRETO PRÉ-MOLDADO PROTENDIDO NA BR-070, ENTR. RUA PIRACICABA, ENTR. RUA RAFAEL BORGHETTI, COM EXTENSÃO DE 14,40M E LARGURA DE 13,05M, EM PRIMAVERA DO LESTE - MT, </w:t>
      </w:r>
      <w:r>
        <w:rPr>
          <w:rFonts w:hint="default" w:ascii="Arial" w:hAnsi="Arial" w:cs="Arial"/>
          <w:sz w:val="22"/>
          <w:szCs w:val="22"/>
        </w:rPr>
        <w:t>CONFORME EDITAL, MEMORIAL DESCRITIVO E SEUS ANEXOS</w:t>
      </w:r>
      <w:r>
        <w:rPr>
          <w:rFonts w:hint="default"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2"/>
                <w:szCs w:val="22"/>
              </w:rPr>
            </w:pPr>
            <w:r>
              <w:rPr>
                <w:rFonts w:hint="default" w:ascii="Arial" w:hAnsi="Arial" w:cs="Arial"/>
                <w:b/>
                <w:sz w:val="22"/>
                <w:szCs w:val="22"/>
              </w:rPr>
              <w:t>Item</w:t>
            </w:r>
          </w:p>
        </w:tc>
        <w:tc>
          <w:tcPr>
            <w:tcW w:w="425"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2"/>
                <w:szCs w:val="22"/>
              </w:rPr>
            </w:pPr>
            <w:r>
              <w:rPr>
                <w:rFonts w:hint="default" w:ascii="Arial" w:hAnsi="Arial" w:cs="Arial"/>
                <w:b/>
                <w:sz w:val="22"/>
                <w:szCs w:val="22"/>
              </w:rPr>
              <w:t>Qtd</w:t>
            </w:r>
          </w:p>
        </w:tc>
        <w:tc>
          <w:tcPr>
            <w:tcW w:w="709"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2"/>
                <w:szCs w:val="22"/>
              </w:rPr>
            </w:pPr>
            <w:r>
              <w:rPr>
                <w:rFonts w:hint="default" w:ascii="Arial" w:hAnsi="Arial" w:cs="Arial"/>
                <w:b/>
                <w:sz w:val="22"/>
                <w:szCs w:val="22"/>
              </w:rPr>
              <w:t>Und</w:t>
            </w:r>
          </w:p>
        </w:tc>
        <w:tc>
          <w:tcPr>
            <w:tcW w:w="6378"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2"/>
                <w:szCs w:val="22"/>
              </w:rPr>
            </w:pPr>
            <w:r>
              <w:rPr>
                <w:rFonts w:hint="default" w:ascii="Arial" w:hAnsi="Arial" w:cs="Arial"/>
                <w:b/>
                <w:sz w:val="22"/>
                <w:szCs w:val="22"/>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b/>
                <w:sz w:val="22"/>
                <w:szCs w:val="22"/>
              </w:rPr>
            </w:pPr>
            <w:r>
              <w:rPr>
                <w:rFonts w:hint="default" w:ascii="Arial" w:hAnsi="Arial" w:cs="Arial"/>
                <w:b/>
                <w:sz w:val="22"/>
                <w:szCs w:val="22"/>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suppressLineNumbers w:val="0"/>
              <w:autoSpaceDE w:val="0"/>
              <w:autoSpaceDN w:val="0"/>
              <w:adjustRightInd w:val="0"/>
              <w:spacing w:before="120" w:beforeAutospacing="0" w:after="120" w:afterAutospacing="0"/>
              <w:ind w:left="0" w:right="0"/>
              <w:jc w:val="both"/>
              <w:rPr>
                <w:rFonts w:hint="default" w:ascii="Arial" w:hAnsi="Arial" w:cs="Arial"/>
                <w:sz w:val="22"/>
                <w:szCs w:val="22"/>
                <w:lang w:val="pt-BR"/>
              </w:rPr>
            </w:pPr>
            <w:r>
              <w:rPr>
                <w:rFonts w:hint="default" w:ascii="Arial" w:hAnsi="Arial" w:cs="Arial"/>
                <w:sz w:val="22"/>
                <w:szCs w:val="22"/>
              </w:rPr>
              <w:t xml:space="preserve">CONSTRUÇÃO DE </w:t>
            </w:r>
            <w:r>
              <w:rPr>
                <w:rFonts w:hint="default" w:ascii="Arial" w:hAnsi="Arial" w:cs="Arial"/>
                <w:sz w:val="22"/>
                <w:szCs w:val="22"/>
                <w:lang w:val="pt-BR"/>
              </w:rPr>
              <w:t>60 (SESSENTA) CASAS POPULARES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widowControl/>
              <w:suppressLineNumbers w:val="0"/>
              <w:snapToGrid w:val="0"/>
              <w:spacing w:before="120" w:beforeAutospacing="0" w:after="120" w:afterAutospacing="0" w:line="256" w:lineRule="auto"/>
              <w:ind w:left="0" w:right="0"/>
              <w:jc w:val="both"/>
              <w:rPr>
                <w:rFonts w:hint="default" w:ascii="Arial" w:hAnsi="Arial" w:cs="Arial"/>
                <w:sz w:val="22"/>
                <w:szCs w:val="22"/>
              </w:rPr>
            </w:pPr>
            <w:r>
              <w:rPr>
                <w:rFonts w:hint="default" w:ascii="Arial" w:hAnsi="Arial" w:cs="Arial"/>
                <w:sz w:val="22"/>
                <w:szCs w:val="22"/>
              </w:rPr>
              <w:t>xxxxxx</w:t>
            </w:r>
          </w:p>
        </w:tc>
      </w:tr>
    </w:tbl>
    <w:p>
      <w:pPr>
        <w:spacing w:after="120"/>
        <w:jc w:val="both"/>
        <w:rPr>
          <w:rFonts w:hint="default" w:ascii="Arial" w:hAnsi="Arial" w:cs="Arial"/>
          <w:sz w:val="22"/>
          <w:szCs w:val="22"/>
        </w:rPr>
      </w:pPr>
      <w:r>
        <w:rPr>
          <w:rFonts w:hint="default" w:ascii="Arial" w:hAnsi="Arial" w:cs="Arial"/>
          <w:b/>
          <w:sz w:val="22"/>
          <w:szCs w:val="22"/>
        </w:rPr>
        <w:t>1.2.</w:t>
      </w:r>
      <w:r>
        <w:rPr>
          <w:rFonts w:hint="default"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hint="default" w:ascii="Arial" w:hAnsi="Arial" w:cs="Arial"/>
          <w:color w:val="000000"/>
          <w:sz w:val="22"/>
          <w:szCs w:val="22"/>
        </w:rPr>
        <w:t>;</w:t>
      </w:r>
    </w:p>
    <w:p>
      <w:pPr>
        <w:spacing w:after="120"/>
        <w:jc w:val="both"/>
        <w:rPr>
          <w:rFonts w:hint="default" w:ascii="Arial" w:hAnsi="Arial" w:cs="Arial"/>
          <w:sz w:val="22"/>
          <w:szCs w:val="22"/>
        </w:rPr>
      </w:pPr>
      <w:r>
        <w:rPr>
          <w:rFonts w:hint="default" w:ascii="Arial" w:hAnsi="Arial" w:cs="Arial"/>
          <w:b/>
          <w:sz w:val="22"/>
          <w:szCs w:val="22"/>
        </w:rPr>
        <w:t>1.3.</w:t>
      </w:r>
      <w:r>
        <w:rPr>
          <w:rFonts w:hint="default" w:ascii="Arial" w:hAnsi="Arial" w:cs="Arial"/>
          <w:sz w:val="22"/>
          <w:szCs w:val="22"/>
        </w:rPr>
        <w:t xml:space="preserve"> Este Termo de Contrato vincula-se ao Instrumento Convocatório da Concorrência nº </w:t>
      </w:r>
      <w:r>
        <w:rPr>
          <w:rFonts w:hint="default" w:ascii="Arial" w:hAnsi="Arial" w:cs="Arial"/>
          <w:sz w:val="22"/>
          <w:szCs w:val="22"/>
          <w:lang w:val="pt-BR"/>
        </w:rPr>
        <w:t>001</w:t>
      </w:r>
      <w:r>
        <w:rPr>
          <w:rFonts w:hint="default" w:ascii="Arial" w:hAnsi="Arial" w:cs="Arial"/>
          <w:sz w:val="22"/>
          <w:szCs w:val="22"/>
        </w:rPr>
        <w:t>/</w:t>
      </w:r>
      <w:r>
        <w:rPr>
          <w:rFonts w:hint="default" w:ascii="Arial" w:hAnsi="Arial" w:cs="Arial"/>
          <w:sz w:val="22"/>
          <w:szCs w:val="22"/>
          <w:lang w:val="pt-BR"/>
        </w:rPr>
        <w:t>2021</w:t>
      </w:r>
      <w:r>
        <w:rPr>
          <w:rFonts w:hint="default"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hint="default" w:ascii="Arial" w:hAnsi="Arial" w:cs="Arial"/>
          <w:sz w:val="22"/>
          <w:szCs w:val="22"/>
        </w:rPr>
      </w:pPr>
    </w:p>
    <w:p>
      <w:pPr>
        <w:widowControl w:val="0"/>
        <w:numPr>
          <w:ilvl w:val="0"/>
          <w:numId w:val="27"/>
        </w:numPr>
        <w:spacing w:after="120"/>
        <w:jc w:val="both"/>
        <w:rPr>
          <w:rFonts w:hint="default" w:ascii="Arial" w:hAnsi="Arial" w:cs="Arial"/>
          <w:bCs/>
          <w:iCs/>
          <w:sz w:val="22"/>
          <w:szCs w:val="22"/>
        </w:rPr>
      </w:pPr>
      <w:r>
        <w:rPr>
          <w:rFonts w:hint="default" w:ascii="Arial" w:hAnsi="Arial" w:cs="Arial"/>
          <w:b/>
          <w:sz w:val="22"/>
          <w:szCs w:val="22"/>
        </w:rPr>
        <w:t>CLÁUSULA SEGUNDA – VIGÊNCIA</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 xml:space="preserve">O objeto deste Contrato deverá ser executado no prazo máximo </w:t>
      </w:r>
      <w:r>
        <w:rPr>
          <w:rFonts w:hint="default" w:ascii="Arial" w:hAnsi="Arial" w:cs="Arial"/>
          <w:sz w:val="22"/>
          <w:szCs w:val="22"/>
          <w:lang w:val="pt-BR"/>
        </w:rPr>
        <w:t xml:space="preserve">150 </w:t>
      </w:r>
      <w:r>
        <w:rPr>
          <w:rFonts w:hint="default" w:ascii="Arial" w:hAnsi="Arial" w:cs="Arial"/>
          <w:sz w:val="22"/>
          <w:szCs w:val="22"/>
        </w:rPr>
        <w:t>(</w:t>
      </w:r>
      <w:r>
        <w:rPr>
          <w:rFonts w:hint="default" w:ascii="Arial" w:hAnsi="Arial" w:cs="Arial"/>
          <w:sz w:val="22"/>
          <w:szCs w:val="22"/>
          <w:lang w:val="pt-BR"/>
        </w:rPr>
        <w:t>cento e cinquenta</w:t>
      </w:r>
      <w:r>
        <w:rPr>
          <w:rFonts w:hint="default" w:ascii="Arial" w:hAnsi="Arial" w:cs="Arial"/>
          <w:sz w:val="22"/>
          <w:szCs w:val="22"/>
        </w:rPr>
        <w:t>) dias,</w:t>
      </w:r>
      <w:r>
        <w:rPr>
          <w:rFonts w:hint="default" w:ascii="Arial" w:hAnsi="Arial" w:cs="Arial"/>
          <w:color w:val="FF0000"/>
          <w:sz w:val="22"/>
          <w:szCs w:val="22"/>
        </w:rPr>
        <w:t xml:space="preserve"> </w:t>
      </w:r>
      <w:r>
        <w:rPr>
          <w:rFonts w:hint="default" w:ascii="Arial" w:hAnsi="Arial" w:cs="Arial"/>
          <w:sz w:val="22"/>
          <w:szCs w:val="22"/>
        </w:rPr>
        <w:t>iniciando a contagem na data da expedição da Ordem Inicial de Serviços e de acordo com a proposta da CONTRATADA.</w:t>
      </w:r>
    </w:p>
    <w:p>
      <w:pPr>
        <w:spacing w:after="120"/>
        <w:ind w:left="425"/>
        <w:jc w:val="both"/>
        <w:rPr>
          <w:rFonts w:hint="default" w:ascii="Arial" w:hAnsi="Arial" w:cs="Arial"/>
          <w:sz w:val="22"/>
          <w:szCs w:val="22"/>
        </w:rPr>
      </w:pPr>
      <w:r>
        <w:rPr>
          <w:rFonts w:hint="default" w:ascii="Arial" w:hAnsi="Arial" w:cs="Arial"/>
          <w:b/>
          <w:sz w:val="22"/>
          <w:szCs w:val="22"/>
        </w:rPr>
        <w:t>2.1.1.</w:t>
      </w:r>
      <w:r>
        <w:rPr>
          <w:rFonts w:hint="default"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hint="default" w:ascii="Arial" w:hAnsi="Arial" w:cs="Arial"/>
          <w:sz w:val="22"/>
          <w:szCs w:val="22"/>
        </w:rPr>
        <w:t>(</w:t>
      </w:r>
      <w:r>
        <w:rPr>
          <w:rFonts w:hint="default" w:ascii="Arial" w:hAnsi="Arial" w:cs="Arial"/>
          <w:sz w:val="22"/>
          <w:szCs w:val="22"/>
          <w:lang w:val="pt-BR"/>
        </w:rPr>
        <w:t>duzentos e quarenta</w:t>
      </w:r>
      <w:r>
        <w:rPr>
          <w:rFonts w:hint="default"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hint="default" w:ascii="Arial" w:hAnsi="Arial" w:cs="Arial"/>
          <w:sz w:val="22"/>
          <w:szCs w:val="22"/>
        </w:rPr>
      </w:pPr>
    </w:p>
    <w:p>
      <w:pPr>
        <w:widowControl w:val="0"/>
        <w:numPr>
          <w:ilvl w:val="0"/>
          <w:numId w:val="27"/>
        </w:numPr>
        <w:spacing w:after="120"/>
        <w:jc w:val="both"/>
        <w:rPr>
          <w:rFonts w:hint="default" w:ascii="Arial" w:hAnsi="Arial" w:cs="Arial"/>
          <w:b/>
          <w:bCs/>
          <w:sz w:val="22"/>
          <w:szCs w:val="22"/>
        </w:rPr>
      </w:pPr>
      <w:r>
        <w:rPr>
          <w:rFonts w:hint="default" w:ascii="Arial" w:hAnsi="Arial" w:cs="Arial"/>
          <w:b/>
          <w:sz w:val="22"/>
          <w:szCs w:val="22"/>
        </w:rPr>
        <w:t>CLÁUSULA TERCEIRA – DO VALOR DO CONTRATO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O valor total da contratação é de R$ .......... (.....)</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hint="default" w:ascii="Arial" w:hAnsi="Arial" w:cs="Arial"/>
          <w:bCs/>
          <w:iCs/>
          <w:sz w:val="22"/>
          <w:szCs w:val="22"/>
        </w:rPr>
      </w:pPr>
      <w:r>
        <w:rPr>
          <w:rFonts w:hint="default"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hint="default" w:ascii="Arial" w:hAnsi="Arial" w:cs="Arial"/>
          <w:sz w:val="22"/>
          <w:szCs w:val="22"/>
        </w:rPr>
        <w:t xml:space="preserve">INCC (Índice Nacional de Custos da Construção), </w:t>
      </w:r>
      <w:r>
        <w:rPr>
          <w:rFonts w:hint="default" w:ascii="Arial" w:hAnsi="Arial" w:cs="Arial"/>
          <w:bCs/>
          <w:iCs/>
          <w:sz w:val="22"/>
          <w:szCs w:val="22"/>
        </w:rPr>
        <w:t>ou outro que vier a substituí-lo.</w:t>
      </w:r>
    </w:p>
    <w:p>
      <w:pPr>
        <w:spacing w:after="120"/>
        <w:ind w:left="425"/>
        <w:jc w:val="both"/>
        <w:rPr>
          <w:rFonts w:hint="default" w:ascii="Arial" w:hAnsi="Arial" w:cs="Arial"/>
          <w:bCs/>
          <w:iCs/>
          <w:sz w:val="22"/>
          <w:szCs w:val="22"/>
        </w:rPr>
      </w:pPr>
    </w:p>
    <w:p>
      <w:pPr>
        <w:widowControl w:val="0"/>
        <w:numPr>
          <w:ilvl w:val="0"/>
          <w:numId w:val="27"/>
        </w:numPr>
        <w:spacing w:after="120"/>
        <w:jc w:val="both"/>
        <w:rPr>
          <w:rFonts w:hint="default" w:ascii="Arial" w:hAnsi="Arial" w:cs="Arial"/>
          <w:sz w:val="22"/>
          <w:szCs w:val="22"/>
        </w:rPr>
      </w:pPr>
      <w:r>
        <w:rPr>
          <w:rFonts w:hint="default" w:ascii="Arial" w:hAnsi="Arial" w:cs="Arial"/>
          <w:b/>
          <w:sz w:val="22"/>
          <w:szCs w:val="22"/>
        </w:rPr>
        <w:t>CLÁUSULA QUARTA – DOTAÇÃO ORÇAMENTÁRIA</w:t>
      </w:r>
    </w:p>
    <w:p>
      <w:pPr>
        <w:pStyle w:val="15"/>
        <w:widowControl w:val="0"/>
        <w:numPr>
          <w:ilvl w:val="1"/>
          <w:numId w:val="27"/>
        </w:numPr>
        <w:spacing w:after="120"/>
        <w:jc w:val="both"/>
        <w:rPr>
          <w:rFonts w:hint="default" w:ascii="Arial" w:hAnsi="Arial" w:cs="Arial"/>
          <w:sz w:val="22"/>
          <w:szCs w:val="22"/>
          <w:highlight w:val="none"/>
          <w:lang w:val="pt-BR"/>
        </w:rPr>
      </w:pPr>
      <w:r>
        <w:rPr>
          <w:rFonts w:hint="default" w:ascii="Arial" w:hAnsi="Arial" w:cs="Arial"/>
          <w:sz w:val="22"/>
          <w:szCs w:val="22"/>
        </w:rPr>
        <w:t xml:space="preserve">As despesas decorrentes da contratação, objeto desta Licitação, correrão no orçamento da </w:t>
      </w:r>
      <w:r>
        <w:rPr>
          <w:rFonts w:hint="default" w:ascii="Arial" w:hAnsi="Arial" w:cs="Arial"/>
          <w:bCs/>
          <w:sz w:val="22"/>
          <w:szCs w:val="22"/>
        </w:rPr>
        <w:t xml:space="preserve">SECRETARIA MUNICIPAL DE </w:t>
      </w:r>
      <w:r>
        <w:rPr>
          <w:rFonts w:hint="default" w:ascii="Arial" w:hAnsi="Arial" w:cs="Arial"/>
          <w:bCs/>
          <w:sz w:val="22"/>
          <w:szCs w:val="22"/>
          <w:lang w:val="pt-BR"/>
        </w:rPr>
        <w:t>INFRAESTRUTURA</w:t>
      </w:r>
      <w:r>
        <w:rPr>
          <w:rFonts w:hint="default" w:ascii="Arial" w:hAnsi="Arial" w:cs="Arial"/>
          <w:bCs/>
          <w:sz w:val="22"/>
          <w:szCs w:val="22"/>
        </w:rPr>
        <w:t xml:space="preserve"> </w:t>
      </w:r>
      <w:r>
        <w:rPr>
          <w:rFonts w:hint="default" w:ascii="Arial" w:hAnsi="Arial" w:cs="Arial"/>
          <w:sz w:val="22"/>
          <w:szCs w:val="22"/>
        </w:rPr>
        <w:t>a seguir</w:t>
      </w:r>
    </w:p>
    <w:tbl>
      <w:tblPr>
        <w:tblStyle w:val="12"/>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ÓRGÃO</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09</w:t>
            </w:r>
          </w:p>
        </w:tc>
        <w:tc>
          <w:tcPr>
            <w:tcW w:w="4751" w:type="dxa"/>
            <w:vAlign w:val="center"/>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lang w:val="pt-BR"/>
              </w:rPr>
            </w:pPr>
            <w:r>
              <w:rPr>
                <w:rFonts w:hint="default" w:ascii="Arial" w:hAnsi="Arial" w:cs="Arial"/>
                <w:b w:val="0"/>
                <w:bCs/>
                <w:sz w:val="20"/>
                <w:szCs w:val="20"/>
                <w:highlight w:val="none"/>
              </w:rPr>
              <w:t xml:space="preserve">SECRETARIA MUNICIPAL DE </w:t>
            </w:r>
            <w:r>
              <w:rPr>
                <w:rFonts w:hint="default" w:ascii="Arial" w:hAnsi="Arial" w:cs="Arial"/>
                <w:b w:val="0"/>
                <w:bCs/>
                <w:sz w:val="20"/>
                <w:szCs w:val="20"/>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UND. ORÇAMENTÁRIA</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09.00.3</w:t>
            </w:r>
          </w:p>
        </w:tc>
        <w:tc>
          <w:tcPr>
            <w:tcW w:w="4751" w:type="dxa"/>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UNIDADE EXECUTORA</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09.003</w:t>
            </w:r>
          </w:p>
        </w:tc>
        <w:tc>
          <w:tcPr>
            <w:tcW w:w="4751" w:type="dxa"/>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FUNCIONAL PROGRAMÁTICA</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26.782.0027-1.137</w:t>
            </w:r>
          </w:p>
        </w:tc>
        <w:tc>
          <w:tcPr>
            <w:tcW w:w="4751" w:type="dxa"/>
            <w:vAlign w:val="center"/>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FICHA</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1009</w:t>
            </w:r>
          </w:p>
        </w:tc>
        <w:tc>
          <w:tcPr>
            <w:tcW w:w="4751" w:type="dxa"/>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DESPESA/FONTE</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4.4.90.51.00</w:t>
            </w:r>
          </w:p>
        </w:tc>
        <w:tc>
          <w:tcPr>
            <w:tcW w:w="4751" w:type="dxa"/>
          </w:tcPr>
          <w:p>
            <w:pPr>
              <w:keepNext w:val="0"/>
              <w:keepLines w:val="0"/>
              <w:suppressLineNumbers w:val="0"/>
              <w:spacing w:before="0" w:beforeAutospacing="0" w:afterAutospacing="0"/>
              <w:ind w:left="0" w:right="0"/>
              <w:jc w:val="both"/>
              <w:rPr>
                <w:rFonts w:hint="default" w:ascii="Arial" w:hAnsi="Arial" w:cs="Arial"/>
                <w:b w:val="0"/>
                <w:bCs/>
                <w:sz w:val="20"/>
                <w:szCs w:val="20"/>
                <w:highlight w:val="none"/>
              </w:rPr>
            </w:pPr>
            <w:r>
              <w:rPr>
                <w:rFonts w:hint="default" w:ascii="Arial" w:hAnsi="Arial" w:cs="Arial"/>
                <w:b w:val="0"/>
                <w:bCs/>
                <w:sz w:val="20"/>
                <w:szCs w:val="20"/>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r>
              <w:rPr>
                <w:rFonts w:hint="default" w:ascii="Arial" w:hAnsi="Arial" w:cs="Arial"/>
                <w:b w:val="0"/>
                <w:bCs/>
                <w:sz w:val="20"/>
                <w:szCs w:val="20"/>
                <w:highlight w:val="none"/>
              </w:rPr>
              <w:t>SOLICITAÇÃO</w:t>
            </w:r>
          </w:p>
        </w:tc>
        <w:tc>
          <w:tcPr>
            <w:tcW w:w="2247"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lang w:val="pt-BR"/>
              </w:rPr>
            </w:pPr>
            <w:r>
              <w:rPr>
                <w:rFonts w:hint="default" w:ascii="Arial" w:hAnsi="Arial" w:cs="Arial"/>
                <w:b w:val="0"/>
                <w:bCs/>
                <w:sz w:val="20"/>
                <w:szCs w:val="20"/>
                <w:highlight w:val="none"/>
                <w:lang w:val="pt-BR"/>
              </w:rPr>
              <w:t>10/2021</w:t>
            </w:r>
          </w:p>
        </w:tc>
        <w:tc>
          <w:tcPr>
            <w:tcW w:w="4751" w:type="dxa"/>
            <w:vAlign w:val="center"/>
          </w:tcPr>
          <w:p>
            <w:pPr>
              <w:keepNext w:val="0"/>
              <w:keepLines w:val="0"/>
              <w:suppressLineNumbers w:val="0"/>
              <w:spacing w:before="0" w:beforeAutospacing="0" w:afterAutospacing="0"/>
              <w:ind w:left="0" w:right="0"/>
              <w:jc w:val="center"/>
              <w:rPr>
                <w:rFonts w:hint="default" w:ascii="Arial" w:hAnsi="Arial" w:cs="Arial"/>
                <w:b w:val="0"/>
                <w:bCs/>
                <w:sz w:val="20"/>
                <w:szCs w:val="20"/>
                <w:highlight w:val="none"/>
              </w:rPr>
            </w:pPr>
          </w:p>
        </w:tc>
      </w:tr>
    </w:tbl>
    <w:p>
      <w:pPr>
        <w:pStyle w:val="15"/>
        <w:widowControl w:val="0"/>
        <w:numPr>
          <w:ilvl w:val="0"/>
          <w:numId w:val="0"/>
        </w:numPr>
        <w:spacing w:after="120"/>
        <w:jc w:val="both"/>
        <w:rPr>
          <w:rFonts w:hint="default" w:ascii="Arial" w:hAnsi="Arial" w:cs="Arial"/>
          <w:sz w:val="22"/>
          <w:szCs w:val="22"/>
        </w:rPr>
      </w:pPr>
    </w:p>
    <w:p>
      <w:pPr>
        <w:pStyle w:val="6"/>
        <w:widowControl w:val="0"/>
        <w:numPr>
          <w:ilvl w:val="0"/>
          <w:numId w:val="27"/>
        </w:numPr>
        <w:spacing w:before="0" w:beforeAutospacing="0" w:after="120" w:afterAutospacing="0"/>
        <w:ind w:right="0"/>
        <w:rPr>
          <w:rFonts w:hint="default" w:ascii="Arial" w:hAnsi="Arial" w:cs="Arial"/>
          <w:sz w:val="22"/>
          <w:szCs w:val="22"/>
        </w:rPr>
      </w:pPr>
      <w:r>
        <w:rPr>
          <w:rFonts w:hint="default" w:ascii="Arial" w:hAnsi="Arial" w:cs="Arial"/>
          <w:b/>
          <w:bCs/>
          <w:sz w:val="22"/>
          <w:szCs w:val="22"/>
        </w:rPr>
        <w:t xml:space="preserve">  CLÁUSULA QUINTA – DO PAGAMENTO</w:t>
      </w:r>
    </w:p>
    <w:p>
      <w:pPr>
        <w:pStyle w:val="6"/>
        <w:widowControl w:val="0"/>
        <w:tabs>
          <w:tab w:val="left" w:pos="851"/>
        </w:tabs>
        <w:spacing w:before="0" w:beforeAutospacing="0" w:after="120" w:afterAutospacing="0"/>
        <w:ind w:right="49"/>
        <w:rPr>
          <w:rFonts w:hint="default" w:ascii="Arial" w:hAnsi="Arial" w:cs="Arial"/>
          <w:sz w:val="22"/>
          <w:szCs w:val="22"/>
          <w:highlight w:val="yellow"/>
          <w:lang w:val="pt-BR"/>
        </w:rPr>
      </w:pPr>
      <w:r>
        <w:rPr>
          <w:rFonts w:hint="default"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hint="default" w:ascii="Arial" w:hAnsi="Arial" w:cs="Arial"/>
          <w:b/>
          <w:sz w:val="22"/>
          <w:szCs w:val="22"/>
          <w:lang w:val="pt-BR"/>
        </w:rPr>
        <w:t xml:space="preserve">, </w:t>
      </w:r>
      <w:r>
        <w:rPr>
          <w:rFonts w:hint="default" w:ascii="Arial" w:hAnsi="Arial" w:cs="Arial"/>
          <w:sz w:val="22"/>
          <w:szCs w:val="22"/>
          <w:lang w:val="pt-BR"/>
        </w:rPr>
        <w:t>conforme descrito no Cronograma Financeiro, anexo ao edital Concorrência 001/2021.</w:t>
      </w:r>
    </w:p>
    <w:p>
      <w:pPr>
        <w:pStyle w:val="6"/>
        <w:widowControl w:val="0"/>
        <w:numPr>
          <w:ilvl w:val="1"/>
          <w:numId w:val="27"/>
        </w:numPr>
        <w:tabs>
          <w:tab w:val="left" w:pos="851"/>
        </w:tabs>
        <w:spacing w:before="0" w:beforeAutospacing="0" w:after="120" w:afterAutospacing="0"/>
        <w:ind w:right="49"/>
        <w:rPr>
          <w:rFonts w:hint="default" w:ascii="Arial" w:hAnsi="Arial" w:cs="Arial"/>
          <w:sz w:val="22"/>
          <w:szCs w:val="22"/>
          <w:lang w:val="pt-BR"/>
        </w:rPr>
      </w:pPr>
      <w:r>
        <w:rPr>
          <w:rFonts w:hint="default"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6"/>
        <w:widowControl w:val="0"/>
        <w:numPr>
          <w:ilvl w:val="1"/>
          <w:numId w:val="27"/>
        </w:numPr>
        <w:tabs>
          <w:tab w:val="left" w:pos="851"/>
        </w:tabs>
        <w:spacing w:before="0" w:beforeAutospacing="0" w:after="120" w:afterAutospacing="0" w:line="360" w:lineRule="auto"/>
        <w:ind w:right="49"/>
        <w:rPr>
          <w:rFonts w:hint="default" w:ascii="Arial" w:hAnsi="Arial" w:cs="Arial"/>
          <w:sz w:val="22"/>
          <w:szCs w:val="22"/>
          <w:lang w:val="pt-BR"/>
        </w:rPr>
      </w:pPr>
      <w:r>
        <w:rPr>
          <w:rFonts w:hint="default" w:ascii="Arial" w:hAnsi="Arial" w:cs="Arial"/>
          <w:color w:val="000000"/>
          <w:sz w:val="22"/>
          <w:szCs w:val="22"/>
          <w:lang w:val="pt-BR"/>
        </w:rPr>
        <w:t xml:space="preserve">A apresentação da Nota Fiscal/Fatura deverá ocorrer no prazo </w:t>
      </w:r>
      <w:r>
        <w:rPr>
          <w:rFonts w:hint="default" w:ascii="Arial" w:hAnsi="Arial" w:cs="Arial"/>
          <w:sz w:val="22"/>
          <w:szCs w:val="22"/>
          <w:lang w:val="pt-BR"/>
        </w:rPr>
        <w:t>de 10 (dez) dias</w:t>
      </w:r>
      <w:r>
        <w:rPr>
          <w:rFonts w:hint="default" w:ascii="Arial" w:hAnsi="Arial" w:cs="Arial"/>
          <w:color w:val="000000"/>
          <w:sz w:val="22"/>
          <w:szCs w:val="22"/>
          <w:lang w:val="pt-BR"/>
        </w:rPr>
        <w:t>, contado da data final do período de adimplemento da parcela da contratação a que aquela se referir.</w:t>
      </w:r>
    </w:p>
    <w:p>
      <w:pPr>
        <w:pStyle w:val="15"/>
        <w:widowControl w:val="0"/>
        <w:numPr>
          <w:ilvl w:val="1"/>
          <w:numId w:val="27"/>
        </w:numPr>
        <w:tabs>
          <w:tab w:val="left" w:pos="567"/>
          <w:tab w:val="left" w:pos="851"/>
          <w:tab w:val="left" w:pos="1134"/>
          <w:tab w:val="left" w:pos="1701"/>
          <w:tab w:val="left" w:pos="2268"/>
          <w:tab w:val="left" w:pos="2835"/>
        </w:tabs>
        <w:spacing w:after="120"/>
        <w:ind w:right="49"/>
        <w:jc w:val="both"/>
        <w:rPr>
          <w:rFonts w:hint="default" w:ascii="Arial" w:hAnsi="Arial" w:cs="Arial"/>
          <w:sz w:val="22"/>
          <w:szCs w:val="22"/>
        </w:rPr>
      </w:pPr>
      <w:r>
        <w:rPr>
          <w:rFonts w:hint="default" w:ascii="Arial" w:hAnsi="Arial" w:cs="Arial"/>
          <w:sz w:val="22"/>
          <w:szCs w:val="22"/>
        </w:rPr>
        <w:t>A Nota Fiscal/Fatura será emitida pela Contratada de acordo com os seguintes procedimentos:</w:t>
      </w:r>
    </w:p>
    <w:p>
      <w:pPr>
        <w:pStyle w:val="15"/>
        <w:widowControl w:val="0"/>
        <w:numPr>
          <w:ilvl w:val="3"/>
          <w:numId w:val="27"/>
        </w:numPr>
        <w:tabs>
          <w:tab w:val="left" w:pos="567"/>
          <w:tab w:val="left" w:pos="1276"/>
          <w:tab w:val="left" w:pos="1701"/>
          <w:tab w:val="left" w:pos="2268"/>
          <w:tab w:val="left" w:pos="2835"/>
        </w:tabs>
        <w:spacing w:after="120"/>
        <w:ind w:left="567" w:right="49"/>
        <w:jc w:val="both"/>
        <w:rPr>
          <w:rFonts w:hint="default" w:ascii="Arial" w:hAnsi="Arial" w:cs="Arial"/>
          <w:sz w:val="22"/>
          <w:szCs w:val="22"/>
        </w:rPr>
      </w:pPr>
      <w:r>
        <w:rPr>
          <w:rFonts w:hint="default"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15"/>
        <w:widowControl w:val="0"/>
        <w:numPr>
          <w:ilvl w:val="3"/>
          <w:numId w:val="27"/>
        </w:numPr>
        <w:tabs>
          <w:tab w:val="left" w:pos="567"/>
          <w:tab w:val="left" w:pos="1276"/>
          <w:tab w:val="left" w:pos="1701"/>
          <w:tab w:val="left" w:pos="2268"/>
          <w:tab w:val="left" w:pos="2835"/>
        </w:tabs>
        <w:spacing w:after="120"/>
        <w:ind w:left="567" w:right="49"/>
        <w:jc w:val="both"/>
        <w:rPr>
          <w:rFonts w:hint="default" w:ascii="Arial" w:hAnsi="Arial" w:cs="Arial"/>
          <w:sz w:val="22"/>
          <w:szCs w:val="22"/>
        </w:rPr>
      </w:pPr>
      <w:r>
        <w:rPr>
          <w:rFonts w:hint="default" w:ascii="Arial" w:hAnsi="Arial" w:cs="Arial"/>
          <w:sz w:val="22"/>
          <w:szCs w:val="22"/>
        </w:rPr>
        <w:t>Uma etapa será considerada efetivamente concluída quando as atividades previstas para aquela etapa, no Cronograma Físico-Financeiro, estiverem executadas em sua totalidade.</w:t>
      </w:r>
    </w:p>
    <w:p>
      <w:pPr>
        <w:pStyle w:val="15"/>
        <w:widowControl w:val="0"/>
        <w:numPr>
          <w:ilvl w:val="3"/>
          <w:numId w:val="27"/>
        </w:numPr>
        <w:tabs>
          <w:tab w:val="left" w:pos="567"/>
          <w:tab w:val="left" w:pos="1276"/>
          <w:tab w:val="left" w:pos="1701"/>
          <w:tab w:val="left" w:pos="2268"/>
          <w:tab w:val="left" w:pos="2835"/>
        </w:tabs>
        <w:spacing w:after="120"/>
        <w:ind w:left="567"/>
        <w:jc w:val="both"/>
        <w:rPr>
          <w:rFonts w:hint="default" w:ascii="Arial" w:hAnsi="Arial" w:cs="Arial"/>
          <w:sz w:val="22"/>
          <w:szCs w:val="22"/>
        </w:rPr>
      </w:pPr>
      <w:r>
        <w:rPr>
          <w:rFonts w:hint="default" w:ascii="Arial" w:hAnsi="Arial" w:cs="Arial"/>
          <w:sz w:val="22"/>
          <w:szCs w:val="22"/>
        </w:rPr>
        <w:t>Juntamente com a primeira medição, a Contratada deverá apresentar comprovação de matrícula da obra junto à Previdência Social.</w:t>
      </w:r>
    </w:p>
    <w:p>
      <w:pPr>
        <w:pStyle w:val="15"/>
        <w:widowControl w:val="0"/>
        <w:numPr>
          <w:ilvl w:val="3"/>
          <w:numId w:val="27"/>
        </w:numPr>
        <w:tabs>
          <w:tab w:val="left" w:pos="567"/>
          <w:tab w:val="left" w:pos="1276"/>
          <w:tab w:val="left" w:pos="1701"/>
          <w:tab w:val="left" w:pos="2268"/>
          <w:tab w:val="left" w:pos="2835"/>
        </w:tabs>
        <w:spacing w:after="120"/>
        <w:ind w:left="567"/>
        <w:jc w:val="both"/>
        <w:rPr>
          <w:rFonts w:hint="default" w:ascii="Arial" w:hAnsi="Arial" w:cs="Arial"/>
          <w:sz w:val="22"/>
          <w:szCs w:val="22"/>
        </w:rPr>
      </w:pPr>
      <w:r>
        <w:rPr>
          <w:rFonts w:hint="default"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15"/>
        <w:widowControl w:val="0"/>
        <w:numPr>
          <w:ilvl w:val="1"/>
          <w:numId w:val="27"/>
        </w:numPr>
        <w:tabs>
          <w:tab w:val="left" w:pos="567"/>
          <w:tab w:val="left" w:pos="1134"/>
          <w:tab w:val="left" w:pos="1701"/>
          <w:tab w:val="left" w:pos="2268"/>
          <w:tab w:val="left" w:pos="2835"/>
        </w:tabs>
        <w:spacing w:after="120"/>
        <w:jc w:val="both"/>
        <w:rPr>
          <w:rFonts w:hint="default" w:ascii="Arial" w:hAnsi="Arial" w:cs="Arial"/>
          <w:sz w:val="22"/>
          <w:szCs w:val="22"/>
        </w:rPr>
      </w:pPr>
      <w:r>
        <w:rPr>
          <w:rFonts w:hint="default"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15"/>
        <w:widowControl w:val="0"/>
        <w:numPr>
          <w:ilvl w:val="1"/>
          <w:numId w:val="27"/>
        </w:numPr>
        <w:tabs>
          <w:tab w:val="left" w:pos="567"/>
          <w:tab w:val="left" w:pos="1134"/>
          <w:tab w:val="left" w:pos="1701"/>
          <w:tab w:val="left" w:pos="2268"/>
          <w:tab w:val="left" w:pos="2835"/>
        </w:tabs>
        <w:spacing w:after="120"/>
        <w:jc w:val="both"/>
        <w:rPr>
          <w:rFonts w:hint="default" w:ascii="Arial" w:hAnsi="Arial" w:cs="Arial"/>
          <w:sz w:val="22"/>
          <w:szCs w:val="22"/>
        </w:rPr>
      </w:pPr>
      <w:r>
        <w:rPr>
          <w:rFonts w:hint="default" w:ascii="Arial" w:hAnsi="Arial" w:cs="Arial"/>
          <w:sz w:val="22"/>
          <w:szCs w:val="22"/>
        </w:rPr>
        <w:t>A aprovação da medição prévia apresentada pela Contratada não a exime de qualquer das responsabilidades contratuais, nem implica aceitação definitiva das atividades executadas.</w:t>
      </w:r>
    </w:p>
    <w:p>
      <w:pPr>
        <w:pStyle w:val="15"/>
        <w:widowControl w:val="0"/>
        <w:numPr>
          <w:ilvl w:val="1"/>
          <w:numId w:val="27"/>
        </w:numPr>
        <w:tabs>
          <w:tab w:val="left" w:pos="567"/>
          <w:tab w:val="left" w:pos="1134"/>
          <w:tab w:val="left" w:pos="1701"/>
          <w:tab w:val="left" w:pos="2268"/>
          <w:tab w:val="left" w:pos="2835"/>
        </w:tabs>
        <w:spacing w:after="120"/>
        <w:jc w:val="both"/>
        <w:rPr>
          <w:rFonts w:hint="default" w:ascii="Arial" w:hAnsi="Arial" w:cs="Arial"/>
          <w:sz w:val="22"/>
          <w:szCs w:val="22"/>
        </w:rPr>
      </w:pPr>
      <w:r>
        <w:rPr>
          <w:rFonts w:hint="default"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15"/>
        <w:widowControl w:val="0"/>
        <w:numPr>
          <w:ilvl w:val="1"/>
          <w:numId w:val="27"/>
        </w:numPr>
        <w:tabs>
          <w:tab w:val="left" w:pos="567"/>
          <w:tab w:val="left" w:pos="1134"/>
          <w:tab w:val="left" w:pos="1701"/>
          <w:tab w:val="left" w:pos="2268"/>
          <w:tab w:val="left" w:pos="2835"/>
        </w:tabs>
        <w:spacing w:after="120"/>
        <w:jc w:val="both"/>
        <w:rPr>
          <w:rFonts w:hint="default" w:ascii="Arial" w:hAnsi="Arial" w:cs="Arial"/>
          <w:sz w:val="22"/>
          <w:szCs w:val="22"/>
        </w:rPr>
      </w:pPr>
      <w:r>
        <w:rPr>
          <w:rFonts w:hint="default"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15"/>
        <w:widowControl w:val="0"/>
        <w:numPr>
          <w:ilvl w:val="1"/>
          <w:numId w:val="27"/>
        </w:numPr>
        <w:tabs>
          <w:tab w:val="left" w:pos="567"/>
          <w:tab w:val="left" w:pos="1134"/>
          <w:tab w:val="left" w:pos="1701"/>
          <w:tab w:val="left" w:pos="2268"/>
          <w:tab w:val="left" w:pos="2835"/>
        </w:tabs>
        <w:spacing w:after="120"/>
        <w:jc w:val="both"/>
        <w:rPr>
          <w:rFonts w:hint="default" w:ascii="Arial" w:hAnsi="Arial" w:cs="Arial"/>
          <w:sz w:val="22"/>
          <w:szCs w:val="22"/>
        </w:rPr>
      </w:pPr>
      <w:r>
        <w:rPr>
          <w:rFonts w:hint="default"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15"/>
        <w:widowControl w:val="0"/>
        <w:numPr>
          <w:ilvl w:val="3"/>
          <w:numId w:val="27"/>
        </w:numPr>
        <w:tabs>
          <w:tab w:val="left" w:pos="567"/>
          <w:tab w:val="left" w:pos="1701"/>
          <w:tab w:val="left" w:pos="2268"/>
          <w:tab w:val="left" w:pos="2835"/>
        </w:tabs>
        <w:spacing w:after="120"/>
        <w:ind w:left="567"/>
        <w:jc w:val="both"/>
        <w:rPr>
          <w:rFonts w:hint="default" w:ascii="Arial" w:hAnsi="Arial" w:cs="Arial"/>
          <w:sz w:val="22"/>
          <w:szCs w:val="22"/>
        </w:rPr>
      </w:pPr>
      <w:r>
        <w:rPr>
          <w:rFonts w:hint="default"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15"/>
        <w:widowControl w:val="0"/>
        <w:numPr>
          <w:ilvl w:val="3"/>
          <w:numId w:val="27"/>
        </w:numPr>
        <w:tabs>
          <w:tab w:val="left" w:pos="567"/>
          <w:tab w:val="left" w:pos="1701"/>
          <w:tab w:val="left" w:pos="2268"/>
          <w:tab w:val="left" w:pos="2835"/>
        </w:tabs>
        <w:spacing w:after="120"/>
        <w:ind w:left="567"/>
        <w:jc w:val="both"/>
        <w:rPr>
          <w:rFonts w:hint="default" w:ascii="Arial" w:hAnsi="Arial" w:cs="Arial"/>
          <w:sz w:val="22"/>
          <w:szCs w:val="22"/>
        </w:rPr>
      </w:pPr>
      <w:r>
        <w:rPr>
          <w:rFonts w:hint="default" w:ascii="Arial" w:hAnsi="Arial" w:cs="Arial"/>
          <w:sz w:val="22"/>
          <w:szCs w:val="22"/>
        </w:rPr>
        <w:t>Da regularidade fiscal, constatada através de consulta aos sítios eletrônicos oficiais ou à documentação mencionada no artigo 29 da Lei n° 8.666, de 1993;</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6"/>
        <w:widowControl w:val="0"/>
        <w:numPr>
          <w:ilvl w:val="3"/>
          <w:numId w:val="27"/>
        </w:numPr>
        <w:spacing w:before="0" w:beforeAutospacing="0" w:after="120" w:afterAutospacing="0"/>
        <w:ind w:left="567" w:right="0"/>
        <w:rPr>
          <w:rFonts w:hint="default" w:ascii="Arial" w:hAnsi="Arial" w:cs="Arial"/>
          <w:sz w:val="22"/>
          <w:szCs w:val="22"/>
          <w:lang w:val="pt-BR"/>
        </w:rPr>
      </w:pPr>
      <w:r>
        <w:rPr>
          <w:rFonts w:hint="default" w:ascii="Arial" w:hAnsi="Arial" w:cs="Arial"/>
          <w:color w:val="000000"/>
          <w:sz w:val="22"/>
          <w:szCs w:val="22"/>
          <w:lang w:val="pt-BR"/>
        </w:rPr>
        <w:t>não produziu os resultados acordados;</w:t>
      </w:r>
    </w:p>
    <w:p>
      <w:pPr>
        <w:pStyle w:val="6"/>
        <w:widowControl w:val="0"/>
        <w:numPr>
          <w:ilvl w:val="3"/>
          <w:numId w:val="27"/>
        </w:numPr>
        <w:spacing w:before="0" w:beforeAutospacing="0" w:after="120" w:afterAutospacing="0"/>
        <w:ind w:left="567" w:right="0"/>
        <w:rPr>
          <w:rFonts w:hint="default" w:ascii="Arial" w:hAnsi="Arial" w:cs="Arial"/>
          <w:sz w:val="22"/>
          <w:szCs w:val="22"/>
          <w:lang w:val="pt-BR"/>
        </w:rPr>
      </w:pPr>
      <w:r>
        <w:rPr>
          <w:rFonts w:hint="default" w:ascii="Arial" w:hAnsi="Arial" w:cs="Arial"/>
          <w:color w:val="000000"/>
          <w:sz w:val="22"/>
          <w:szCs w:val="22"/>
          <w:lang w:val="pt-BR"/>
        </w:rPr>
        <w:t>deixou de executar as atividades contratadas, ou não as executou com a qualidade mínima exigida;</w:t>
      </w:r>
    </w:p>
    <w:p>
      <w:pPr>
        <w:pStyle w:val="6"/>
        <w:widowControl w:val="0"/>
        <w:numPr>
          <w:ilvl w:val="3"/>
          <w:numId w:val="27"/>
        </w:numPr>
        <w:spacing w:before="0" w:beforeAutospacing="0" w:after="120" w:afterAutospacing="0"/>
        <w:ind w:left="567" w:right="0"/>
        <w:rPr>
          <w:rFonts w:hint="default" w:ascii="Arial" w:hAnsi="Arial" w:cs="Arial"/>
          <w:sz w:val="22"/>
          <w:szCs w:val="22"/>
          <w:lang w:val="pt-BR"/>
        </w:rPr>
      </w:pPr>
      <w:r>
        <w:rPr>
          <w:rFonts w:hint="default"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Será considerada data do pagamento o dia em que constar como emitida a ordem bancária para pagamento.</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Antes de cada pagamento à contratada, será realizada consulta </w:t>
      </w:r>
      <w:r>
        <w:rPr>
          <w:rFonts w:hint="default" w:ascii="Arial" w:hAnsi="Arial" w:cs="Arial"/>
          <w:sz w:val="22"/>
          <w:szCs w:val="22"/>
          <w:lang w:val="pt-BR"/>
        </w:rPr>
        <w:t xml:space="preserve">aos sítios eletrônicos oficiais </w:t>
      </w:r>
      <w:r>
        <w:rPr>
          <w:rFonts w:hint="default" w:ascii="Arial" w:hAnsi="Arial" w:cs="Arial"/>
          <w:color w:val="000000"/>
          <w:sz w:val="22"/>
          <w:szCs w:val="22"/>
          <w:lang w:val="pt-BR"/>
        </w:rPr>
        <w:t>para verificar a manutenção das condições de habilitação exigidas no edital.</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Constatando-se, junto </w:t>
      </w:r>
      <w:r>
        <w:rPr>
          <w:rFonts w:hint="default" w:ascii="Arial" w:hAnsi="Arial" w:cs="Arial"/>
          <w:sz w:val="22"/>
          <w:szCs w:val="22"/>
          <w:lang w:val="pt-BR"/>
        </w:rPr>
        <w:t>aos sítios eletrônicos oficiais</w:t>
      </w:r>
      <w:r>
        <w:rPr>
          <w:rFonts w:hint="default"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6"/>
        <w:widowControl w:val="0"/>
        <w:numPr>
          <w:ilvl w:val="3"/>
          <w:numId w:val="27"/>
        </w:numPr>
        <w:spacing w:before="0" w:beforeAutospacing="0" w:after="120" w:afterAutospacing="0"/>
        <w:ind w:left="567" w:right="0"/>
        <w:rPr>
          <w:rFonts w:hint="default" w:ascii="Arial" w:hAnsi="Arial" w:cs="Arial"/>
          <w:sz w:val="22"/>
          <w:szCs w:val="22"/>
          <w:lang w:val="pt-BR"/>
        </w:rPr>
      </w:pPr>
      <w:r>
        <w:rPr>
          <w:rFonts w:hint="default"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6"/>
        <w:widowControl w:val="0"/>
        <w:numPr>
          <w:ilvl w:val="3"/>
          <w:numId w:val="27"/>
        </w:numPr>
        <w:spacing w:before="0" w:beforeAutospacing="0" w:after="120" w:afterAutospacing="0"/>
        <w:ind w:left="567" w:right="0"/>
        <w:rPr>
          <w:rFonts w:hint="default" w:ascii="Arial" w:hAnsi="Arial" w:cs="Arial"/>
          <w:sz w:val="22"/>
          <w:szCs w:val="22"/>
          <w:lang w:val="pt-BR"/>
        </w:rPr>
      </w:pPr>
      <w:r>
        <w:rPr>
          <w:rFonts w:hint="default"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6"/>
        <w:widowControl w:val="0"/>
        <w:numPr>
          <w:ilvl w:val="1"/>
          <w:numId w:val="27"/>
        </w:numPr>
        <w:spacing w:before="0" w:beforeAutospacing="0" w:after="120" w:afterAutospacing="0"/>
        <w:ind w:right="0"/>
        <w:rPr>
          <w:rFonts w:hint="default" w:ascii="Arial" w:hAnsi="Arial" w:cs="Arial"/>
          <w:sz w:val="22"/>
          <w:szCs w:val="22"/>
          <w:lang w:val="pt-BR"/>
        </w:rPr>
      </w:pPr>
      <w:r>
        <w:rPr>
          <w:rFonts w:hint="default"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6"/>
        <w:widowControl w:val="0"/>
        <w:spacing w:before="0" w:beforeAutospacing="0" w:after="120" w:afterAutospacing="0"/>
        <w:rPr>
          <w:rFonts w:hint="default" w:ascii="Arial" w:hAnsi="Arial" w:cs="Arial"/>
          <w:sz w:val="22"/>
          <w:szCs w:val="22"/>
          <w:lang w:val="pt-BR"/>
        </w:rPr>
      </w:pPr>
    </w:p>
    <w:p>
      <w:pPr>
        <w:pStyle w:val="6"/>
        <w:widowControl w:val="0"/>
        <w:spacing w:before="0" w:beforeAutospacing="0" w:after="0" w:afterAutospacing="0"/>
        <w:jc w:val="center"/>
        <w:rPr>
          <w:rFonts w:hint="default" w:ascii="Arial" w:hAnsi="Arial" w:cs="Arial"/>
          <w:sz w:val="22"/>
          <w:szCs w:val="22"/>
          <w:lang w:val="pt-BR"/>
        </w:rPr>
      </w:pPr>
      <w:r>
        <w:rPr>
          <w:rFonts w:hint="default" w:ascii="Arial" w:hAnsi="Arial" w:cs="Arial"/>
          <w:color w:val="000000"/>
          <w:sz w:val="22"/>
          <w:szCs w:val="22"/>
          <w:lang w:val="pt-BR"/>
        </w:rPr>
        <w:t>EM = I x N x VP, sendo:</w:t>
      </w:r>
    </w:p>
    <w:p>
      <w:pPr>
        <w:pStyle w:val="6"/>
        <w:widowControl w:val="0"/>
        <w:spacing w:before="0" w:beforeAutospacing="0" w:after="0" w:afterAutospacing="0"/>
        <w:jc w:val="center"/>
        <w:rPr>
          <w:rFonts w:hint="default" w:ascii="Arial" w:hAnsi="Arial" w:cs="Arial"/>
          <w:sz w:val="22"/>
          <w:szCs w:val="22"/>
          <w:lang w:val="pt-BR"/>
        </w:rPr>
      </w:pPr>
      <w:r>
        <w:rPr>
          <w:rFonts w:hint="default" w:ascii="Arial" w:hAnsi="Arial" w:cs="Arial"/>
          <w:color w:val="000000"/>
          <w:sz w:val="22"/>
          <w:szCs w:val="22"/>
          <w:lang w:val="pt-BR"/>
        </w:rPr>
        <w:t>EM = Encargos moratórios;</w:t>
      </w:r>
    </w:p>
    <w:p>
      <w:pPr>
        <w:pStyle w:val="6"/>
        <w:widowControl w:val="0"/>
        <w:spacing w:before="0" w:beforeAutospacing="0" w:after="0" w:afterAutospacing="0"/>
        <w:jc w:val="center"/>
        <w:rPr>
          <w:rFonts w:hint="default" w:ascii="Arial" w:hAnsi="Arial" w:cs="Arial"/>
          <w:sz w:val="22"/>
          <w:szCs w:val="22"/>
          <w:lang w:val="pt-BR"/>
        </w:rPr>
      </w:pPr>
      <w:r>
        <w:rPr>
          <w:rFonts w:hint="default" w:ascii="Arial" w:hAnsi="Arial" w:cs="Arial"/>
          <w:color w:val="000000"/>
          <w:sz w:val="22"/>
          <w:szCs w:val="22"/>
          <w:lang w:val="pt-BR"/>
        </w:rPr>
        <w:t>N = Número de dias entre a data prevista para o pagamento e a do efetivo pagamento;</w:t>
      </w:r>
    </w:p>
    <w:p>
      <w:pPr>
        <w:pStyle w:val="6"/>
        <w:widowControl w:val="0"/>
        <w:spacing w:before="0" w:beforeAutospacing="0" w:after="0" w:afterAutospacing="0"/>
        <w:jc w:val="center"/>
        <w:rPr>
          <w:rFonts w:hint="default" w:ascii="Arial" w:hAnsi="Arial" w:cs="Arial"/>
          <w:sz w:val="22"/>
          <w:szCs w:val="22"/>
          <w:lang w:val="pt-BR"/>
        </w:rPr>
      </w:pPr>
      <w:r>
        <w:rPr>
          <w:rFonts w:hint="default" w:ascii="Arial" w:hAnsi="Arial" w:cs="Arial"/>
          <w:color w:val="000000"/>
          <w:sz w:val="22"/>
          <w:szCs w:val="22"/>
          <w:lang w:val="pt-BR"/>
        </w:rPr>
        <w:t>VP = Valor da parcela a ser paga.</w:t>
      </w:r>
    </w:p>
    <w:p>
      <w:pPr>
        <w:pStyle w:val="6"/>
        <w:widowControl w:val="0"/>
        <w:spacing w:before="0" w:beforeAutospacing="0" w:after="0" w:afterAutospacing="0"/>
        <w:jc w:val="center"/>
        <w:rPr>
          <w:rFonts w:hint="default" w:ascii="Arial" w:hAnsi="Arial" w:cs="Arial"/>
          <w:sz w:val="22"/>
          <w:szCs w:val="22"/>
          <w:lang w:val="pt-BR"/>
        </w:rPr>
      </w:pPr>
      <w:r>
        <w:rPr>
          <w:rFonts w:hint="default"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keepNext w:val="0"/>
              <w:keepLines w:val="0"/>
              <w:suppressLineNumbers w:val="0"/>
              <w:spacing w:before="0" w:beforeAutospacing="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(TX)</w:t>
            </w:r>
          </w:p>
          <w:p>
            <w:pPr>
              <w:keepNext w:val="0"/>
              <w:keepLines w:val="0"/>
              <w:suppressLineNumbers w:val="0"/>
              <w:spacing w:before="0" w:beforeAutospacing="0" w:afterAutospacing="0"/>
              <w:ind w:left="0" w:right="0"/>
              <w:jc w:val="center"/>
              <w:rPr>
                <w:rFonts w:hint="default"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keepNext w:val="0"/>
              <w:keepLines w:val="0"/>
              <w:suppressLineNumbers w:val="0"/>
              <w:spacing w:before="0" w:beforeAutospacing="0" w:afterAutospacing="0"/>
              <w:ind w:left="0" w:right="0"/>
              <w:jc w:val="center"/>
              <w:rPr>
                <w:rFonts w:hint="default" w:ascii="Arial" w:hAnsi="Arial" w:cs="Arial"/>
                <w:color w:val="00000A"/>
                <w:sz w:val="22"/>
                <w:szCs w:val="22"/>
              </w:rPr>
            </w:pPr>
            <w:r>
              <w:rPr>
                <w:rFonts w:hint="default" w:ascii="Arial" w:hAnsi="Arial" w:cs="Arial"/>
                <w:color w:val="000000"/>
                <w:sz w:val="22"/>
                <w:szCs w:val="22"/>
                <w:lang w:val="en-US"/>
              </w:rPr>
              <w:t>I = (6/100) / 365</w:t>
            </w:r>
          </w:p>
          <w:p>
            <w:pPr>
              <w:keepNext w:val="0"/>
              <w:keepLines w:val="0"/>
              <w:suppressLineNumbers w:val="0"/>
              <w:spacing w:before="0" w:beforeAutospacing="0" w:afterAutospacing="0"/>
              <w:ind w:left="0" w:right="0"/>
              <w:jc w:val="center"/>
              <w:rPr>
                <w:rFonts w:hint="default" w:ascii="Arial" w:hAnsi="Arial" w:cs="Arial"/>
                <w:color w:val="00000A"/>
                <w:sz w:val="22"/>
                <w:szCs w:val="22"/>
              </w:rPr>
            </w:pPr>
          </w:p>
          <w:p>
            <w:pPr>
              <w:keepNext w:val="0"/>
              <w:keepLines w:val="0"/>
              <w:suppressLineNumbers w:val="0"/>
              <w:spacing w:before="0" w:beforeAutospacing="0" w:afterAutospacing="0"/>
              <w:ind w:left="0" w:right="0"/>
              <w:jc w:val="center"/>
              <w:rPr>
                <w:rFonts w:hint="default"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keepNext w:val="0"/>
              <w:keepLines w:val="0"/>
              <w:suppressLineNumbers w:val="0"/>
              <w:spacing w:before="0" w:beforeAutospacing="0" w:afterAutospacing="0"/>
              <w:ind w:left="0" w:right="0"/>
              <w:jc w:val="center"/>
              <w:rPr>
                <w:rFonts w:hint="default" w:ascii="Arial" w:hAnsi="Arial" w:cs="Arial"/>
                <w:color w:val="00000A"/>
                <w:sz w:val="22"/>
                <w:szCs w:val="22"/>
              </w:rPr>
            </w:pPr>
            <w:r>
              <w:rPr>
                <w:rFonts w:hint="default" w:ascii="Arial" w:hAnsi="Arial" w:cs="Arial"/>
                <w:color w:val="000000"/>
                <w:sz w:val="22"/>
                <w:szCs w:val="22"/>
              </w:rPr>
              <w:t>I = 0,00016438</w:t>
            </w:r>
          </w:p>
          <w:p>
            <w:pPr>
              <w:keepNext w:val="0"/>
              <w:keepLines w:val="0"/>
              <w:suppressLineNumbers w:val="0"/>
              <w:spacing w:before="0" w:beforeAutospacing="0" w:afterAutospacing="0"/>
              <w:ind w:left="0" w:right="0"/>
              <w:jc w:val="center"/>
              <w:rPr>
                <w:rFonts w:hint="default" w:ascii="Arial" w:hAnsi="Arial" w:cs="Arial"/>
                <w:color w:val="00000A"/>
                <w:sz w:val="22"/>
                <w:szCs w:val="22"/>
              </w:rPr>
            </w:pPr>
            <w:r>
              <w:rPr>
                <w:rFonts w:hint="default" w:ascii="Arial" w:hAnsi="Arial" w:cs="Arial"/>
                <w:color w:val="000000"/>
                <w:sz w:val="22"/>
                <w:szCs w:val="22"/>
              </w:rPr>
              <w:t>TX = Percentual da taxa anual = 6%.</w:t>
            </w:r>
          </w:p>
          <w:p>
            <w:pPr>
              <w:keepNext w:val="0"/>
              <w:keepLines w:val="0"/>
              <w:suppressLineNumbers w:val="0"/>
              <w:spacing w:before="0" w:beforeAutospacing="0" w:afterAutospacing="0"/>
              <w:ind w:left="0" w:right="0"/>
              <w:jc w:val="center"/>
              <w:rPr>
                <w:rFonts w:hint="default" w:ascii="Arial" w:hAnsi="Arial" w:cs="Arial"/>
                <w:color w:val="00000A"/>
                <w:sz w:val="22"/>
                <w:szCs w:val="22"/>
              </w:rPr>
            </w:pPr>
          </w:p>
        </w:tc>
      </w:tr>
    </w:tbl>
    <w:p>
      <w:pPr>
        <w:widowControl w:val="0"/>
        <w:numPr>
          <w:ilvl w:val="0"/>
          <w:numId w:val="27"/>
        </w:numPr>
        <w:spacing w:after="120"/>
        <w:ind w:right="-15"/>
        <w:jc w:val="both"/>
        <w:rPr>
          <w:rFonts w:hint="default" w:ascii="Arial" w:hAnsi="Arial" w:cs="Arial"/>
          <w:sz w:val="22"/>
          <w:szCs w:val="22"/>
        </w:rPr>
      </w:pPr>
      <w:r>
        <w:rPr>
          <w:rFonts w:hint="default" w:ascii="Arial" w:hAnsi="Arial" w:cs="Arial"/>
          <w:b/>
          <w:bCs/>
          <w:iCs/>
          <w:sz w:val="22"/>
          <w:szCs w:val="22"/>
        </w:rPr>
        <w:t>CLÁUSULA SEXTA – GARANTIA</w:t>
      </w:r>
      <w:r>
        <w:rPr>
          <w:rFonts w:hint="default" w:ascii="Arial" w:hAnsi="Arial" w:cs="Arial"/>
          <w:sz w:val="22"/>
          <w:szCs w:val="22"/>
        </w:rPr>
        <w:t xml:space="preserve"> </w:t>
      </w:r>
      <w:r>
        <w:rPr>
          <w:rFonts w:hint="default" w:ascii="Arial" w:hAnsi="Arial" w:cs="Arial"/>
          <w:b/>
          <w:sz w:val="22"/>
          <w:szCs w:val="22"/>
        </w:rPr>
        <w:t>DE EXECUÇÃO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hint="default" w:ascii="Arial" w:hAnsi="Arial" w:cs="Arial"/>
          <w:i/>
          <w:sz w:val="22"/>
          <w:szCs w:val="22"/>
        </w:rPr>
        <w:t>“Capítulo 16”</w:t>
      </w:r>
      <w:r>
        <w:rPr>
          <w:rFonts w:hint="default" w:ascii="Arial" w:hAnsi="Arial" w:cs="Arial"/>
          <w:sz w:val="22"/>
          <w:szCs w:val="22"/>
        </w:rPr>
        <w:t xml:space="preserve"> do Edital.</w:t>
      </w:r>
    </w:p>
    <w:p>
      <w:pPr>
        <w:widowControl w:val="0"/>
        <w:numPr>
          <w:ilvl w:val="1"/>
          <w:numId w:val="27"/>
        </w:numPr>
        <w:spacing w:after="120"/>
        <w:jc w:val="both"/>
        <w:rPr>
          <w:rFonts w:hint="default" w:ascii="Arial" w:hAnsi="Arial" w:cs="Arial"/>
          <w:sz w:val="22"/>
          <w:szCs w:val="22"/>
        </w:rPr>
      </w:pPr>
      <w:r>
        <w:rPr>
          <w:rFonts w:hint="default" w:ascii="Arial" w:hAnsi="Arial" w:cs="Arial"/>
          <w:bCs/>
          <w:iCs/>
          <w:sz w:val="22"/>
          <w:szCs w:val="22"/>
        </w:rPr>
        <w:t>O regime jurídico da garantia é aquele previsto no instrumento convocatório.</w:t>
      </w:r>
    </w:p>
    <w:p>
      <w:pPr>
        <w:spacing w:after="120"/>
        <w:jc w:val="both"/>
        <w:rPr>
          <w:rFonts w:hint="default" w:ascii="Arial" w:hAnsi="Arial" w:cs="Arial"/>
          <w:sz w:val="22"/>
          <w:szCs w:val="22"/>
        </w:rPr>
      </w:pPr>
    </w:p>
    <w:p>
      <w:pPr>
        <w:pStyle w:val="15"/>
        <w:widowControl w:val="0"/>
        <w:numPr>
          <w:ilvl w:val="0"/>
          <w:numId w:val="27"/>
        </w:numPr>
        <w:spacing w:after="120"/>
        <w:ind w:left="0" w:right="-17"/>
        <w:jc w:val="both"/>
        <w:rPr>
          <w:rFonts w:hint="default" w:ascii="Arial" w:hAnsi="Arial" w:cs="Arial"/>
          <w:b/>
          <w:sz w:val="22"/>
          <w:szCs w:val="22"/>
        </w:rPr>
      </w:pPr>
      <w:r>
        <w:rPr>
          <w:rFonts w:hint="default" w:ascii="Arial" w:hAnsi="Arial" w:cs="Arial"/>
          <w:b/>
          <w:color w:val="000000"/>
          <w:sz w:val="22"/>
          <w:szCs w:val="22"/>
        </w:rPr>
        <w:t>CLÁUSULA SÉTIMA – CONTROLE E FISCALIZAÇÃO DA EXECUÇÃO</w:t>
      </w:r>
    </w:p>
    <w:p>
      <w:pPr>
        <w:pStyle w:val="18"/>
        <w:numPr>
          <w:ilvl w:val="1"/>
          <w:numId w:val="27"/>
        </w:numPr>
        <w:rPr>
          <w:rFonts w:hint="default" w:ascii="Arial" w:hAnsi="Arial" w:cs="Arial"/>
          <w:b/>
          <w:sz w:val="22"/>
          <w:szCs w:val="22"/>
        </w:rPr>
      </w:pPr>
      <w:r>
        <w:rPr>
          <w:rFonts w:hint="default" w:ascii="Arial" w:hAnsi="Arial" w:cs="Arial"/>
          <w:sz w:val="22"/>
          <w:szCs w:val="22"/>
        </w:rPr>
        <w:t>O Município de Primavera do Leste designará como Fiscais de Contrato, a serem intitulados por meio de Portaria, sendo responsáveis por acompanhar, fiscalizar e conferir o recebimento do material ou a execução do serviço,</w:t>
      </w:r>
      <w:r>
        <w:rPr>
          <w:rFonts w:hint="default" w:ascii="Arial" w:hAnsi="Arial" w:eastAsia="Calibri" w:cs="Arial"/>
          <w:sz w:val="22"/>
          <w:szCs w:val="22"/>
        </w:rPr>
        <w:t xml:space="preserve"> </w:t>
      </w:r>
      <w:r>
        <w:rPr>
          <w:rFonts w:hint="default" w:ascii="Arial" w:hAnsi="Arial" w:cs="Arial"/>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13"/>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15"/>
              <w:keepNext w:val="0"/>
              <w:keepLines w:val="0"/>
              <w:suppressLineNumbers w:val="0"/>
              <w:autoSpaceDE w:val="0"/>
              <w:autoSpaceDN w:val="0"/>
              <w:adjustRightInd w:val="0"/>
              <w:spacing w:before="0" w:beforeAutospacing="0" w:after="120" w:afterAutospacing="0"/>
              <w:ind w:left="0" w:right="0"/>
              <w:jc w:val="both"/>
              <w:rPr>
                <w:rFonts w:hint="default" w:ascii="Arial" w:hAnsi="Arial" w:cs="Arial"/>
                <w:sz w:val="22"/>
                <w:szCs w:val="22"/>
              </w:rPr>
            </w:pPr>
            <w:r>
              <w:rPr>
                <w:rFonts w:hint="default" w:ascii="Arial" w:hAnsi="Arial" w:cs="Arial"/>
                <w:sz w:val="22"/>
                <w:szCs w:val="22"/>
              </w:rPr>
              <w:t>Fiscal de Obra</w:t>
            </w:r>
          </w:p>
        </w:tc>
        <w:tc>
          <w:tcPr>
            <w:tcW w:w="7433" w:type="dxa"/>
          </w:tcPr>
          <w:p>
            <w:pPr>
              <w:keepNext w:val="0"/>
              <w:keepLines w:val="0"/>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Tiago Oliveira Silva</w:t>
            </w:r>
            <w:r>
              <w:rPr>
                <w:rFonts w:hint="default"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15"/>
              <w:keepNext w:val="0"/>
              <w:keepLines w:val="0"/>
              <w:suppressLineNumbers w:val="0"/>
              <w:autoSpaceDE w:val="0"/>
              <w:autoSpaceDN w:val="0"/>
              <w:adjustRightInd w:val="0"/>
              <w:spacing w:before="0" w:beforeAutospacing="0" w:after="120" w:afterAutospacing="0"/>
              <w:ind w:left="0" w:right="0"/>
              <w:jc w:val="both"/>
              <w:rPr>
                <w:rFonts w:hint="default" w:ascii="Arial" w:hAnsi="Arial" w:cs="Arial"/>
                <w:sz w:val="22"/>
                <w:szCs w:val="22"/>
                <w:lang w:val="pt-BR"/>
              </w:rPr>
            </w:pPr>
            <w:r>
              <w:rPr>
                <w:rFonts w:hint="default" w:ascii="Arial" w:hAnsi="Arial" w:cs="Arial"/>
                <w:sz w:val="22"/>
                <w:szCs w:val="22"/>
                <w:lang w:val="pt-BR"/>
              </w:rPr>
              <w:t>Suplente do Fiscal de Obra</w:t>
            </w:r>
          </w:p>
        </w:tc>
        <w:tc>
          <w:tcPr>
            <w:tcW w:w="7433" w:type="dxa"/>
          </w:tcPr>
          <w:p>
            <w:pPr>
              <w:keepNext w:val="0"/>
              <w:keepLines w:val="0"/>
              <w:suppressLineNumbers w:val="0"/>
              <w:spacing w:before="0" w:beforeAutospacing="0" w:after="120" w:afterAutospacing="0"/>
              <w:ind w:left="0"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hint="default"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15"/>
              <w:keepNext w:val="0"/>
              <w:keepLines w:val="0"/>
              <w:suppressLineNumbers w:val="0"/>
              <w:autoSpaceDE w:val="0"/>
              <w:autoSpaceDN w:val="0"/>
              <w:adjustRightInd w:val="0"/>
              <w:spacing w:before="0" w:beforeAutospacing="0" w:after="120" w:afterAutospacing="0"/>
              <w:ind w:left="0" w:right="0"/>
              <w:jc w:val="center"/>
              <w:rPr>
                <w:rFonts w:hint="default" w:ascii="Arial" w:hAnsi="Arial" w:cs="Arial"/>
                <w:sz w:val="22"/>
                <w:szCs w:val="22"/>
              </w:rPr>
            </w:pPr>
            <w:r>
              <w:rPr>
                <w:rFonts w:hint="default" w:ascii="Arial" w:hAnsi="Arial" w:cs="Arial"/>
                <w:sz w:val="22"/>
                <w:szCs w:val="22"/>
              </w:rPr>
              <w:t>Fiscal do Contrato</w:t>
            </w:r>
          </w:p>
        </w:tc>
        <w:tc>
          <w:tcPr>
            <w:tcW w:w="7433" w:type="dxa"/>
          </w:tcPr>
          <w:p>
            <w:pPr>
              <w:keepNext w:val="0"/>
              <w:keepLines w:val="0"/>
              <w:suppressLineNumbers w:val="0"/>
              <w:spacing w:before="0" w:beforeAutospacing="0" w:after="120" w:afterAutospacing="0"/>
              <w:ind w:left="0"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15"/>
              <w:keepNext w:val="0"/>
              <w:keepLines w:val="0"/>
              <w:suppressLineNumbers w:val="0"/>
              <w:autoSpaceDE w:val="0"/>
              <w:autoSpaceDN w:val="0"/>
              <w:adjustRightInd w:val="0"/>
              <w:spacing w:before="0" w:beforeAutospacing="0" w:after="120" w:afterAutospacing="0"/>
              <w:ind w:left="0" w:right="0"/>
              <w:jc w:val="center"/>
              <w:rPr>
                <w:rFonts w:hint="default" w:ascii="Arial" w:hAnsi="Arial" w:cs="Arial"/>
                <w:sz w:val="22"/>
                <w:szCs w:val="22"/>
              </w:rPr>
            </w:pPr>
            <w:r>
              <w:rPr>
                <w:rFonts w:hint="default" w:ascii="Arial" w:hAnsi="Arial" w:cs="Arial"/>
                <w:sz w:val="22"/>
                <w:szCs w:val="22"/>
              </w:rPr>
              <w:t>Suplente do Fiscal</w:t>
            </w:r>
          </w:p>
        </w:tc>
        <w:tc>
          <w:tcPr>
            <w:tcW w:w="7433" w:type="dxa"/>
          </w:tcPr>
          <w:p>
            <w:pPr>
              <w:keepNext w:val="0"/>
              <w:keepLines w:val="0"/>
              <w:suppressLineNumbers w:val="0"/>
              <w:spacing w:before="0" w:beforeAutospacing="0" w:after="120" w:afterAutospacing="0"/>
              <w:ind w:left="0" w:right="215"/>
              <w:rPr>
                <w:rFonts w:hint="default" w:ascii="Arial" w:hAnsi="Arial" w:cs="Arial"/>
                <w:sz w:val="22"/>
                <w:szCs w:val="22"/>
              </w:rPr>
            </w:pPr>
            <w:r>
              <w:rPr>
                <w:rFonts w:hint="default" w:ascii="Arial" w:hAnsi="Arial" w:cs="Arial"/>
                <w:sz w:val="22"/>
                <w:szCs w:val="22"/>
              </w:rPr>
              <w:t>Paulo Marcos de Moraes Coimbra</w:t>
            </w:r>
          </w:p>
        </w:tc>
      </w:tr>
    </w:tbl>
    <w:p>
      <w:pPr>
        <w:pStyle w:val="18"/>
        <w:rPr>
          <w:rFonts w:hint="default" w:ascii="Arial" w:hAnsi="Arial" w:cs="Arial"/>
          <w:sz w:val="22"/>
          <w:szCs w:val="22"/>
        </w:rPr>
      </w:pPr>
      <w:r>
        <w:rPr>
          <w:rFonts w:hint="default" w:ascii="Arial" w:hAnsi="Arial" w:cs="Arial"/>
          <w:b/>
          <w:sz w:val="22"/>
          <w:szCs w:val="22"/>
        </w:rPr>
        <w:t>7.2.</w:t>
      </w:r>
      <w:r>
        <w:rPr>
          <w:rFonts w:hint="default" w:ascii="Arial" w:hAnsi="Arial" w:cs="Arial"/>
          <w:sz w:val="22"/>
          <w:szCs w:val="22"/>
        </w:rPr>
        <w:t xml:space="preserve"> Eventuais alterações dos integrantes da Equipe de Fiscalização deverá ser realizada por meio de Portaria a ser publicada no Diário Oficial, dispensado o apostilamento.</w:t>
      </w:r>
    </w:p>
    <w:p>
      <w:pPr>
        <w:pStyle w:val="18"/>
        <w:rPr>
          <w:rFonts w:hint="default" w:ascii="Arial" w:hAnsi="Arial" w:cs="Arial"/>
          <w:b/>
          <w:sz w:val="22"/>
          <w:szCs w:val="22"/>
        </w:rPr>
      </w:pPr>
      <w:r>
        <w:rPr>
          <w:rFonts w:hint="default" w:ascii="Arial" w:hAnsi="Arial" w:cs="Arial"/>
          <w:b/>
          <w:sz w:val="22"/>
          <w:szCs w:val="22"/>
        </w:rPr>
        <w:t>7.3.</w:t>
      </w:r>
      <w:r>
        <w:rPr>
          <w:rFonts w:hint="default" w:ascii="Arial" w:hAnsi="Arial" w:cs="Arial"/>
          <w:sz w:val="22"/>
          <w:szCs w:val="22"/>
        </w:rP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7.4.</w:t>
      </w:r>
      <w:r>
        <w:rPr>
          <w:rFonts w:hint="default"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hint="default" w:ascii="Arial" w:hAnsi="Arial" w:cs="Arial"/>
          <w:sz w:val="22"/>
          <w:szCs w:val="22"/>
        </w:rPr>
        <w:t>que serão exercidos</w:t>
      </w:r>
      <w:r>
        <w:rPr>
          <w:rFonts w:hint="default"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7.5.</w:t>
      </w:r>
      <w:r>
        <w:rPr>
          <w:rFonts w:hint="default" w:ascii="Arial" w:hAnsi="Arial" w:cs="Arial"/>
          <w:color w:val="000000"/>
          <w:sz w:val="22"/>
          <w:szCs w:val="22"/>
        </w:rPr>
        <w:t xml:space="preserve"> O representante da Contratante deverá ter a </w:t>
      </w:r>
      <w:r>
        <w:rPr>
          <w:rFonts w:hint="default" w:ascii="Arial" w:hAnsi="Arial" w:cs="Arial"/>
          <w:sz w:val="22"/>
          <w:szCs w:val="22"/>
        </w:rPr>
        <w:t xml:space="preserve">qualificação </w:t>
      </w:r>
      <w:r>
        <w:rPr>
          <w:rFonts w:hint="default" w:ascii="Arial" w:hAnsi="Arial" w:cs="Arial"/>
          <w:color w:val="000000"/>
          <w:sz w:val="22"/>
          <w:szCs w:val="22"/>
        </w:rPr>
        <w:t>necessária para o acompanhamento e controle da execução dos serviços e do contrato.</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7.6.</w:t>
      </w:r>
      <w:r>
        <w:rPr>
          <w:rFonts w:hint="default"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7.7.</w:t>
      </w:r>
      <w:r>
        <w:rPr>
          <w:rFonts w:hint="default"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7.8.</w:t>
      </w:r>
      <w:r>
        <w:rPr>
          <w:rFonts w:hint="default"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7.9.</w:t>
      </w:r>
      <w:r>
        <w:rPr>
          <w:rFonts w:hint="default"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hint="default" w:ascii="Arial" w:hAnsi="Arial" w:cs="Arial"/>
          <w:color w:val="000000"/>
          <w:sz w:val="22"/>
          <w:szCs w:val="22"/>
        </w:rPr>
      </w:pPr>
      <w:r>
        <w:rPr>
          <w:rFonts w:hint="default" w:ascii="Arial" w:hAnsi="Arial" w:cs="Arial"/>
          <w:b/>
          <w:color w:val="000000"/>
          <w:sz w:val="22"/>
          <w:szCs w:val="22"/>
        </w:rPr>
        <w:t>7.10.</w:t>
      </w:r>
      <w:r>
        <w:rPr>
          <w:rFonts w:hint="default"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hint="default" w:ascii="Arial" w:hAnsi="Arial" w:cs="Arial"/>
          <w:b/>
          <w:iCs/>
          <w:sz w:val="22"/>
          <w:szCs w:val="22"/>
        </w:rPr>
      </w:pPr>
      <w:r>
        <w:rPr>
          <w:rFonts w:hint="default" w:ascii="Arial" w:hAnsi="Arial" w:cs="Arial"/>
          <w:b/>
          <w:color w:val="000000"/>
          <w:sz w:val="22"/>
          <w:szCs w:val="22"/>
        </w:rPr>
        <w:t>7.11.</w:t>
      </w:r>
      <w:r>
        <w:rPr>
          <w:rFonts w:hint="default"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hint="default" w:ascii="Arial" w:hAnsi="Arial" w:cs="Arial"/>
          <w:b/>
          <w:iCs/>
          <w:sz w:val="22"/>
          <w:szCs w:val="22"/>
        </w:rPr>
      </w:pPr>
    </w:p>
    <w:p>
      <w:pPr>
        <w:pStyle w:val="15"/>
        <w:widowControl w:val="0"/>
        <w:numPr>
          <w:ilvl w:val="0"/>
          <w:numId w:val="27"/>
        </w:numPr>
        <w:spacing w:after="120"/>
        <w:ind w:left="0"/>
        <w:jc w:val="both"/>
        <w:rPr>
          <w:rFonts w:hint="default" w:ascii="Arial" w:hAnsi="Arial" w:cs="Arial"/>
          <w:b/>
          <w:sz w:val="22"/>
          <w:szCs w:val="22"/>
        </w:rPr>
      </w:pPr>
      <w:r>
        <w:rPr>
          <w:rFonts w:hint="default" w:ascii="Arial" w:hAnsi="Arial" w:cs="Arial"/>
          <w:b/>
          <w:bCs/>
          <w:color w:val="000000"/>
          <w:sz w:val="22"/>
          <w:szCs w:val="22"/>
        </w:rPr>
        <w:t>CLÁUSULA OITAVA – OBRIGAÇÕES DA CONTRATANTE</w:t>
      </w:r>
    </w:p>
    <w:p>
      <w:pPr>
        <w:widowControl w:val="0"/>
        <w:numPr>
          <w:ilvl w:val="1"/>
          <w:numId w:val="27"/>
        </w:numPr>
        <w:spacing w:after="120"/>
        <w:jc w:val="both"/>
        <w:rPr>
          <w:rFonts w:hint="default" w:ascii="Arial" w:hAnsi="Arial" w:cs="Arial"/>
          <w:color w:val="000000"/>
          <w:sz w:val="22"/>
          <w:szCs w:val="22"/>
        </w:rPr>
      </w:pPr>
      <w:r>
        <w:rPr>
          <w:rFonts w:hint="default"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hint="default" w:ascii="Arial" w:hAnsi="Arial" w:cs="Arial"/>
          <w:color w:val="000000"/>
          <w:sz w:val="22"/>
          <w:szCs w:val="22"/>
        </w:rPr>
      </w:pPr>
      <w:r>
        <w:rPr>
          <w:rFonts w:hint="default" w:ascii="Arial" w:hAnsi="Arial" w:cs="Arial"/>
          <w:color w:val="000000"/>
          <w:sz w:val="22"/>
          <w:szCs w:val="22"/>
        </w:rPr>
        <w:t xml:space="preserve">Exercer o acompanhamento e a fiscalização dos serviços, por servidor ou </w:t>
      </w:r>
      <w:r>
        <w:rPr>
          <w:rFonts w:hint="default" w:ascii="Arial" w:hAnsi="Arial" w:cs="Arial"/>
          <w:sz w:val="22"/>
          <w:szCs w:val="22"/>
        </w:rPr>
        <w:t>comissão especialmente designada,</w:t>
      </w:r>
      <w:r>
        <w:rPr>
          <w:rFonts w:hint="default"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hint="default" w:ascii="Arial" w:hAnsi="Arial" w:cs="Arial"/>
          <w:color w:val="000000"/>
          <w:sz w:val="22"/>
          <w:szCs w:val="22"/>
        </w:rPr>
      </w:pPr>
      <w:r>
        <w:rPr>
          <w:rFonts w:hint="default"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hint="default" w:ascii="Arial" w:hAnsi="Arial" w:cs="Arial"/>
          <w:sz w:val="22"/>
          <w:szCs w:val="22"/>
        </w:rPr>
        <w:t>certificando-se de que as soluções por ela propostas sejam as mais adequadas;</w:t>
      </w:r>
    </w:p>
    <w:p>
      <w:pPr>
        <w:widowControl w:val="0"/>
        <w:numPr>
          <w:ilvl w:val="1"/>
          <w:numId w:val="27"/>
        </w:numPr>
        <w:spacing w:after="120"/>
        <w:jc w:val="both"/>
        <w:rPr>
          <w:rFonts w:hint="default" w:ascii="Arial" w:hAnsi="Arial" w:cs="Arial"/>
          <w:color w:val="000000"/>
          <w:sz w:val="22"/>
          <w:szCs w:val="22"/>
        </w:rPr>
      </w:pPr>
      <w:r>
        <w:rPr>
          <w:rFonts w:hint="default"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hint="default" w:ascii="Arial" w:hAnsi="Arial" w:cs="Arial"/>
          <w:sz w:val="22"/>
          <w:szCs w:val="22"/>
        </w:rPr>
      </w:pPr>
      <w:r>
        <w:rPr>
          <w:rFonts w:hint="default"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Realizar avaliações periódicas da qualidade dos serviços, após seu recebimento;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hint="default" w:ascii="Arial" w:hAnsi="Arial" w:cs="Arial"/>
          <w:sz w:val="22"/>
          <w:szCs w:val="22"/>
        </w:rPr>
      </w:pPr>
    </w:p>
    <w:p>
      <w:pPr>
        <w:pStyle w:val="15"/>
        <w:widowControl w:val="0"/>
        <w:numPr>
          <w:ilvl w:val="0"/>
          <w:numId w:val="27"/>
        </w:numPr>
        <w:tabs>
          <w:tab w:val="left" w:pos="2268"/>
        </w:tabs>
        <w:spacing w:after="120"/>
        <w:ind w:left="0"/>
        <w:jc w:val="both"/>
        <w:rPr>
          <w:rFonts w:hint="default" w:ascii="Arial" w:hAnsi="Arial" w:cs="Arial"/>
          <w:b/>
          <w:sz w:val="22"/>
          <w:szCs w:val="22"/>
          <w:shd w:val="clear" w:color="auto" w:fill="FF00FF"/>
        </w:rPr>
      </w:pPr>
      <w:r>
        <w:rPr>
          <w:rFonts w:hint="default" w:ascii="Arial" w:hAnsi="Arial" w:cs="Arial"/>
          <w:b/>
          <w:sz w:val="22"/>
          <w:szCs w:val="22"/>
        </w:rPr>
        <w:t xml:space="preserve">  CLÁUSULA NONA – DAS OBRIGAÇÕES DA CONTRATADA</w:t>
      </w:r>
    </w:p>
    <w:p>
      <w:pPr>
        <w:pStyle w:val="15"/>
        <w:widowControl w:val="0"/>
        <w:numPr>
          <w:ilvl w:val="1"/>
          <w:numId w:val="27"/>
        </w:numPr>
        <w:tabs>
          <w:tab w:val="left" w:pos="2268"/>
        </w:tabs>
        <w:spacing w:after="120"/>
        <w:jc w:val="both"/>
        <w:rPr>
          <w:rFonts w:hint="default" w:ascii="Arial" w:hAnsi="Arial" w:cs="Arial"/>
          <w:b/>
          <w:sz w:val="22"/>
          <w:szCs w:val="22"/>
          <w:shd w:val="clear" w:color="auto" w:fill="FF00FF"/>
        </w:rPr>
      </w:pPr>
      <w:r>
        <w:rPr>
          <w:rFonts w:hint="default"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 xml:space="preserve">Executar </w:t>
      </w:r>
      <w:r>
        <w:rPr>
          <w:rFonts w:hint="default" w:ascii="Arial" w:hAnsi="Arial" w:cs="Arial"/>
          <w:sz w:val="22"/>
          <w:szCs w:val="22"/>
        </w:rPr>
        <w:t xml:space="preserve">em </w:t>
      </w:r>
      <w:r>
        <w:rPr>
          <w:rFonts w:hint="default" w:ascii="Arial" w:hAnsi="Arial" w:cs="Arial"/>
          <w:sz w:val="22"/>
          <w:szCs w:val="22"/>
          <w:u w:val="single"/>
        </w:rPr>
        <w:t>até</w:t>
      </w:r>
      <w:r>
        <w:rPr>
          <w:rFonts w:hint="default" w:ascii="Arial" w:hAnsi="Arial" w:cs="Arial"/>
          <w:sz w:val="22"/>
          <w:szCs w:val="22"/>
          <w:u w:val="none"/>
        </w:rPr>
        <w:t xml:space="preserve"> </w:t>
      </w:r>
      <w:r>
        <w:rPr>
          <w:rFonts w:hint="default" w:ascii="Arial" w:hAnsi="Arial" w:cs="Arial"/>
          <w:sz w:val="22"/>
          <w:szCs w:val="22"/>
          <w:lang w:val="pt-BR"/>
        </w:rPr>
        <w:t>150</w:t>
      </w:r>
      <w:r>
        <w:rPr>
          <w:rFonts w:hint="default" w:ascii="Arial" w:hAnsi="Arial" w:cs="Arial"/>
          <w:sz w:val="22"/>
          <w:szCs w:val="22"/>
        </w:rPr>
        <w:t xml:space="preserve"> (</w:t>
      </w:r>
      <w:r>
        <w:rPr>
          <w:rFonts w:hint="default" w:ascii="Arial" w:hAnsi="Arial" w:cs="Arial"/>
          <w:sz w:val="22"/>
          <w:szCs w:val="22"/>
          <w:lang w:val="pt-BR"/>
        </w:rPr>
        <w:t>cento e cinquenta</w:t>
      </w:r>
      <w:r>
        <w:rPr>
          <w:rFonts w:hint="default" w:ascii="Arial" w:hAnsi="Arial" w:cs="Arial"/>
          <w:sz w:val="22"/>
          <w:szCs w:val="22"/>
        </w:rPr>
        <w:t xml:space="preserve">) </w:t>
      </w:r>
      <w:r>
        <w:rPr>
          <w:rFonts w:hint="default"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hint="default" w:ascii="Arial" w:hAnsi="Arial" w:cs="Arial"/>
          <w:sz w:val="22"/>
          <w:szCs w:val="22"/>
        </w:rPr>
      </w:pPr>
      <w:r>
        <w:rPr>
          <w:rFonts w:hint="default"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hint="default" w:ascii="Arial" w:hAnsi="Arial" w:cs="Arial"/>
          <w:sz w:val="22"/>
          <w:szCs w:val="22"/>
        </w:rPr>
      </w:pPr>
      <w:r>
        <w:rPr>
          <w:rFonts w:hint="default" w:ascii="Arial" w:hAnsi="Arial" w:cs="Arial"/>
          <w:sz w:val="22"/>
          <w:szCs w:val="22"/>
        </w:rPr>
        <w:t>M</w:t>
      </w:r>
      <w:r>
        <w:rPr>
          <w:rFonts w:hint="default" w:ascii="Arial" w:hAnsi="Arial" w:cs="Arial"/>
          <w:color w:val="000000"/>
          <w:sz w:val="22"/>
          <w:szCs w:val="22"/>
        </w:rPr>
        <w:t>anter os empregados nos horários predeterminados pela Contratante;</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 xml:space="preserve">Instruir seus empregados a respeito das atividades a serem desempenhadas, alertando-os a não </w:t>
      </w:r>
      <w:r>
        <w:rPr>
          <w:rFonts w:hint="default" w:ascii="Arial" w:hAnsi="Arial" w:cs="Arial"/>
          <w:sz w:val="22"/>
          <w:szCs w:val="22"/>
        </w:rPr>
        <w:t>executarem</w:t>
      </w:r>
      <w:r>
        <w:rPr>
          <w:rFonts w:hint="default"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 xml:space="preserve">Não permitir a utilização de qualquer trabalho </w:t>
      </w:r>
      <w:r>
        <w:rPr>
          <w:rFonts w:hint="default" w:ascii="Arial" w:hAnsi="Arial" w:cs="Arial"/>
          <w:sz w:val="22"/>
          <w:szCs w:val="22"/>
        </w:rPr>
        <w:t>de</w:t>
      </w:r>
      <w:r>
        <w:rPr>
          <w:rFonts w:hint="default"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hint="default" w:ascii="Arial" w:hAnsi="Arial" w:cs="Arial"/>
          <w:sz w:val="22"/>
          <w:szCs w:val="22"/>
        </w:rPr>
      </w:pPr>
      <w:r>
        <w:rPr>
          <w:rFonts w:hint="default" w:ascii="Arial" w:hAnsi="Arial" w:cs="Arial"/>
          <w:color w:val="000000"/>
          <w:sz w:val="22"/>
          <w:szCs w:val="22"/>
        </w:rPr>
        <w:t>Observar as seguintes diretrizes de caráter ambiental:</w:t>
      </w:r>
    </w:p>
    <w:p>
      <w:pPr>
        <w:pStyle w:val="15"/>
        <w:widowControl w:val="0"/>
        <w:numPr>
          <w:ilvl w:val="3"/>
          <w:numId w:val="27"/>
        </w:numPr>
        <w:spacing w:after="120"/>
        <w:ind w:left="993"/>
        <w:jc w:val="both"/>
        <w:rPr>
          <w:rFonts w:hint="default" w:ascii="Arial" w:hAnsi="Arial" w:cs="Arial"/>
          <w:color w:val="000000"/>
          <w:sz w:val="22"/>
          <w:szCs w:val="22"/>
        </w:rPr>
      </w:pPr>
      <w:r>
        <w:rPr>
          <w:rFonts w:hint="default"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15"/>
        <w:widowControl w:val="0"/>
        <w:numPr>
          <w:ilvl w:val="3"/>
          <w:numId w:val="27"/>
        </w:numPr>
        <w:spacing w:after="120"/>
        <w:ind w:left="993"/>
        <w:jc w:val="both"/>
        <w:rPr>
          <w:rFonts w:hint="default" w:ascii="Arial" w:hAnsi="Arial" w:cs="Arial"/>
          <w:color w:val="000000"/>
          <w:sz w:val="22"/>
          <w:szCs w:val="22"/>
        </w:rPr>
      </w:pPr>
      <w:r>
        <w:rPr>
          <w:rFonts w:hint="default"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color w:val="000000"/>
          <w:sz w:val="22"/>
          <w:szCs w:val="22"/>
        </w:rPr>
        <w:t xml:space="preserve">Responsabilizar-se </w:t>
      </w:r>
      <w:r>
        <w:rPr>
          <w:rFonts w:hint="default"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15"/>
        <w:widowControl w:val="0"/>
        <w:numPr>
          <w:ilvl w:val="2"/>
          <w:numId w:val="27"/>
        </w:numPr>
        <w:tabs>
          <w:tab w:val="left" w:pos="2268"/>
        </w:tabs>
        <w:spacing w:after="120"/>
        <w:jc w:val="both"/>
        <w:rPr>
          <w:rFonts w:hint="default" w:ascii="Arial" w:hAnsi="Arial" w:cs="Arial"/>
          <w:b/>
          <w:sz w:val="22"/>
          <w:szCs w:val="22"/>
          <w:shd w:val="clear" w:color="auto" w:fill="FF00FF"/>
        </w:rPr>
      </w:pPr>
      <w:r>
        <w:rPr>
          <w:rFonts w:hint="default" w:ascii="Arial" w:hAnsi="Arial" w:cs="Arial"/>
          <w:sz w:val="22"/>
          <w:szCs w:val="22"/>
        </w:rPr>
        <w:t xml:space="preserve">A Contrata no ato da assinatura do contrato deverá ter comprovação de que os responsáveis técnicos e/ou membros da equipe pertençam ao quadro permanente da empresa licitante, conforme </w:t>
      </w:r>
      <w:r>
        <w:rPr>
          <w:rFonts w:hint="default" w:ascii="Arial" w:hAnsi="Arial" w:cs="Arial"/>
          <w:i/>
          <w:sz w:val="22"/>
          <w:szCs w:val="22"/>
        </w:rPr>
        <w:t>item 17.3</w:t>
      </w:r>
      <w:r>
        <w:rPr>
          <w:rFonts w:hint="default" w:ascii="Arial" w:hAnsi="Arial" w:cs="Arial"/>
          <w:sz w:val="22"/>
          <w:szCs w:val="22"/>
        </w:rPr>
        <w:t xml:space="preserve"> deste edital;</w:t>
      </w:r>
    </w:p>
    <w:p>
      <w:pPr>
        <w:pStyle w:val="15"/>
        <w:widowControl w:val="0"/>
        <w:numPr>
          <w:ilvl w:val="2"/>
          <w:numId w:val="27"/>
        </w:numPr>
        <w:spacing w:after="120"/>
        <w:jc w:val="both"/>
        <w:rPr>
          <w:rFonts w:hint="default" w:ascii="Arial" w:hAnsi="Arial" w:cs="Arial"/>
          <w:color w:val="000000"/>
          <w:sz w:val="22"/>
          <w:szCs w:val="22"/>
        </w:rPr>
      </w:pPr>
      <w:r>
        <w:rPr>
          <w:rFonts w:hint="default" w:ascii="Arial" w:hAnsi="Arial" w:cs="Arial"/>
          <w:sz w:val="22"/>
          <w:szCs w:val="22"/>
        </w:rPr>
        <w:t>Serão de exclusiva responsabilidade da contratada eventuais erros/equívocos no dimensionamento da proposta.</w:t>
      </w:r>
      <w:r>
        <w:rPr>
          <w:rFonts w:hint="default" w:ascii="Arial" w:hAnsi="Arial" w:cs="Arial"/>
          <w:color w:val="000000"/>
          <w:sz w:val="22"/>
          <w:szCs w:val="22"/>
        </w:rPr>
        <w:t xml:space="preserve"> </w:t>
      </w:r>
    </w:p>
    <w:p>
      <w:pPr>
        <w:spacing w:after="120"/>
        <w:ind w:left="425"/>
        <w:jc w:val="both"/>
        <w:rPr>
          <w:rFonts w:hint="default" w:ascii="Arial" w:hAnsi="Arial" w:cs="Arial"/>
          <w:color w:val="FF0000"/>
          <w:sz w:val="22"/>
          <w:szCs w:val="22"/>
          <w:shd w:val="clear" w:color="auto" w:fill="FF00FF"/>
        </w:rPr>
      </w:pPr>
    </w:p>
    <w:p>
      <w:pPr>
        <w:pStyle w:val="15"/>
        <w:widowControl w:val="0"/>
        <w:numPr>
          <w:ilvl w:val="0"/>
          <w:numId w:val="27"/>
        </w:numPr>
        <w:spacing w:after="120"/>
        <w:ind w:left="0"/>
        <w:jc w:val="both"/>
        <w:rPr>
          <w:rFonts w:hint="default" w:ascii="Arial" w:hAnsi="Arial" w:cs="Arial"/>
          <w:b/>
          <w:sz w:val="22"/>
          <w:szCs w:val="22"/>
        </w:rPr>
      </w:pPr>
      <w:r>
        <w:rPr>
          <w:rFonts w:hint="default" w:ascii="Arial" w:hAnsi="Arial" w:cs="Arial"/>
          <w:b/>
          <w:sz w:val="22"/>
          <w:szCs w:val="22"/>
        </w:rPr>
        <w:t>CLÁUSULA DÉCIMA – DA SUBCONTRATAÇÃO</w:t>
      </w:r>
    </w:p>
    <w:p>
      <w:pPr>
        <w:widowControl w:val="0"/>
        <w:numPr>
          <w:ilvl w:val="1"/>
          <w:numId w:val="27"/>
        </w:numPr>
        <w:spacing w:after="120"/>
        <w:jc w:val="both"/>
        <w:rPr>
          <w:rFonts w:hint="default" w:ascii="Arial" w:hAnsi="Arial" w:cs="Arial"/>
          <w:sz w:val="22"/>
          <w:szCs w:val="22"/>
        </w:rPr>
      </w:pPr>
      <w:r>
        <w:rPr>
          <w:rFonts w:hint="default" w:ascii="Arial" w:hAnsi="Arial" w:cs="Arial"/>
          <w:sz w:val="22"/>
          <w:szCs w:val="22"/>
        </w:rPr>
        <w:t>Não será admitida a subcontratação do objeto licitatório.</w:t>
      </w:r>
    </w:p>
    <w:p>
      <w:pPr>
        <w:spacing w:after="120"/>
        <w:rPr>
          <w:rFonts w:hint="default" w:ascii="Arial" w:hAnsi="Arial" w:cs="Arial"/>
          <w:sz w:val="22"/>
          <w:szCs w:val="22"/>
        </w:rPr>
      </w:pPr>
    </w:p>
    <w:p>
      <w:pPr>
        <w:pStyle w:val="19"/>
        <w:widowControl w:val="0"/>
        <w:numPr>
          <w:ilvl w:val="0"/>
          <w:numId w:val="28"/>
        </w:numPr>
        <w:spacing w:before="0" w:line="240" w:lineRule="auto"/>
        <w:ind w:left="0" w:firstLine="0"/>
        <w:rPr>
          <w:rFonts w:hint="default" w:ascii="Arial" w:hAnsi="Arial" w:cs="Arial"/>
          <w:sz w:val="22"/>
          <w:szCs w:val="22"/>
        </w:rPr>
      </w:pPr>
      <w:r>
        <w:rPr>
          <w:rFonts w:hint="default" w:ascii="Arial" w:hAnsi="Arial" w:cs="Arial"/>
          <w:sz w:val="22"/>
          <w:szCs w:val="22"/>
        </w:rPr>
        <w:t>CLÁUSULA DÉCIMA PRIMEIRA – DAS SANÇÕES ADMINISTRATIVAS</w:t>
      </w:r>
    </w:p>
    <w:p>
      <w:pPr>
        <w:tabs>
          <w:tab w:val="left" w:pos="567"/>
        </w:tabs>
        <w:spacing w:after="120"/>
        <w:jc w:val="both"/>
        <w:rPr>
          <w:rFonts w:hint="default" w:ascii="Arial" w:hAnsi="Arial" w:cs="Arial"/>
          <w:sz w:val="22"/>
          <w:szCs w:val="22"/>
        </w:rPr>
      </w:pPr>
      <w:r>
        <w:rPr>
          <w:rFonts w:hint="default" w:ascii="Arial" w:hAnsi="Arial" w:cs="Arial"/>
          <w:b/>
          <w:sz w:val="22"/>
          <w:szCs w:val="22"/>
        </w:rPr>
        <w:t>11.1</w:t>
      </w:r>
      <w:r>
        <w:rPr>
          <w:rFonts w:hint="default" w:ascii="Arial" w:hAnsi="Arial" w:cs="Arial"/>
          <w:b/>
          <w:sz w:val="22"/>
          <w:szCs w:val="22"/>
        </w:rPr>
        <w:tab/>
      </w:r>
      <w:r>
        <w:rPr>
          <w:rFonts w:hint="default"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7"/>
        <w:widowControl w:val="0"/>
        <w:numPr>
          <w:ilvl w:val="3"/>
          <w:numId w:val="28"/>
        </w:numPr>
        <w:tabs>
          <w:tab w:val="left" w:pos="567"/>
          <w:tab w:val="left" w:pos="1985"/>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Advertência;</w:t>
      </w:r>
    </w:p>
    <w:p>
      <w:pPr>
        <w:pStyle w:val="7"/>
        <w:widowControl w:val="0"/>
        <w:numPr>
          <w:ilvl w:val="3"/>
          <w:numId w:val="28"/>
        </w:numPr>
        <w:tabs>
          <w:tab w:val="left" w:pos="567"/>
          <w:tab w:val="left" w:pos="1985"/>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 xml:space="preserve"> Multa;</w:t>
      </w:r>
    </w:p>
    <w:p>
      <w:pPr>
        <w:pStyle w:val="7"/>
        <w:widowControl w:val="0"/>
        <w:numPr>
          <w:ilvl w:val="3"/>
          <w:numId w:val="28"/>
        </w:numPr>
        <w:tabs>
          <w:tab w:val="left" w:pos="567"/>
          <w:tab w:val="left" w:pos="1701"/>
          <w:tab w:val="left" w:pos="1985"/>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Suspensão temporária de participação em licitação e impedimento de contratar com o Município de Primavera do Leste - MT;</w:t>
      </w:r>
    </w:p>
    <w:p>
      <w:pPr>
        <w:pStyle w:val="7"/>
        <w:widowControl w:val="0"/>
        <w:numPr>
          <w:ilvl w:val="3"/>
          <w:numId w:val="28"/>
        </w:numPr>
        <w:tabs>
          <w:tab w:val="left" w:pos="567"/>
          <w:tab w:val="left" w:pos="1985"/>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Declaração de inidoneidade para licitar ou contratar com a Administração Pública.</w:t>
      </w:r>
    </w:p>
    <w:p>
      <w:pPr>
        <w:pStyle w:val="15"/>
        <w:widowControl w:val="0"/>
        <w:numPr>
          <w:ilvl w:val="1"/>
          <w:numId w:val="28"/>
        </w:numPr>
        <w:tabs>
          <w:tab w:val="left" w:pos="-4962"/>
          <w:tab w:val="left" w:pos="567"/>
        </w:tabs>
        <w:spacing w:after="120"/>
        <w:ind w:left="0"/>
        <w:jc w:val="both"/>
        <w:rPr>
          <w:rFonts w:hint="default" w:ascii="Arial" w:hAnsi="Arial" w:cs="Arial"/>
          <w:sz w:val="22"/>
          <w:szCs w:val="22"/>
        </w:rPr>
      </w:pPr>
      <w:r>
        <w:rPr>
          <w:rFonts w:hint="default" w:ascii="Arial" w:hAnsi="Arial" w:cs="Arial"/>
          <w:sz w:val="22"/>
          <w:szCs w:val="22"/>
        </w:rPr>
        <w:t xml:space="preserve">Poderá ser aplicada a sanção de </w:t>
      </w:r>
      <w:r>
        <w:rPr>
          <w:rFonts w:hint="default" w:ascii="Arial" w:hAnsi="Arial" w:cs="Arial"/>
          <w:b/>
          <w:sz w:val="22"/>
          <w:szCs w:val="22"/>
        </w:rPr>
        <w:t>advertência</w:t>
      </w:r>
      <w:r>
        <w:rPr>
          <w:rFonts w:hint="default" w:ascii="Arial" w:hAnsi="Arial" w:cs="Arial"/>
          <w:sz w:val="22"/>
          <w:szCs w:val="22"/>
        </w:rPr>
        <w:t xml:space="preserve"> nas seguintes condições:</w:t>
      </w:r>
    </w:p>
    <w:p>
      <w:pPr>
        <w:pStyle w:val="7"/>
        <w:widowControl w:val="0"/>
        <w:numPr>
          <w:ilvl w:val="3"/>
          <w:numId w:val="28"/>
        </w:numPr>
        <w:tabs>
          <w:tab w:val="left" w:pos="567"/>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7"/>
        <w:widowControl w:val="0"/>
        <w:numPr>
          <w:ilvl w:val="3"/>
          <w:numId w:val="28"/>
        </w:numPr>
        <w:tabs>
          <w:tab w:val="left" w:pos="567"/>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Outras ocorrências que possam acarretar transtornos ao desenvolvimento dos serviços do MUNICÍPIO, desde que não caiba a aplicação de sanção mais grave;</w:t>
      </w:r>
    </w:p>
    <w:p>
      <w:pPr>
        <w:pStyle w:val="7"/>
        <w:widowControl w:val="0"/>
        <w:numPr>
          <w:ilvl w:val="3"/>
          <w:numId w:val="28"/>
        </w:numPr>
        <w:tabs>
          <w:tab w:val="left" w:pos="567"/>
          <w:tab w:val="center" w:pos="4419"/>
          <w:tab w:val="right" w:pos="8838"/>
          <w:tab w:val="clear" w:pos="4252"/>
          <w:tab w:val="clear" w:pos="8504"/>
        </w:tabs>
        <w:spacing w:after="120"/>
        <w:ind w:left="567"/>
        <w:jc w:val="both"/>
        <w:rPr>
          <w:rFonts w:hint="default" w:ascii="Arial" w:hAnsi="Arial" w:cs="Arial"/>
          <w:bCs/>
          <w:sz w:val="22"/>
          <w:szCs w:val="22"/>
        </w:rPr>
      </w:pPr>
      <w:r>
        <w:rPr>
          <w:rFonts w:hint="default" w:ascii="Arial" w:hAnsi="Arial" w:cs="Arial"/>
          <w:sz w:val="22"/>
          <w:szCs w:val="22"/>
        </w:rPr>
        <w:tab/>
      </w:r>
      <w:r>
        <w:rPr>
          <w:rFonts w:hint="default" w:ascii="Arial" w:hAnsi="Arial" w:cs="Arial"/>
          <w:sz w:val="22"/>
          <w:szCs w:val="22"/>
        </w:rPr>
        <w:t>Na primeira ocorrência de quaisquer dos itens relacionados na Tabela 3 abaixo, desde</w:t>
      </w:r>
      <w:r>
        <w:rPr>
          <w:rFonts w:hint="default" w:ascii="Arial" w:hAnsi="Arial" w:cs="Arial"/>
          <w:bCs/>
          <w:sz w:val="22"/>
          <w:szCs w:val="22"/>
        </w:rPr>
        <w:t xml:space="preserve"> que, para as situações relacionadas aos graus 4, 5 e 6, tenha ocorrido apenas risco, e não situação consumada;</w:t>
      </w:r>
    </w:p>
    <w:p>
      <w:pPr>
        <w:pStyle w:val="7"/>
        <w:widowControl w:val="0"/>
        <w:numPr>
          <w:ilvl w:val="3"/>
          <w:numId w:val="28"/>
        </w:numPr>
        <w:tabs>
          <w:tab w:val="left" w:pos="567"/>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15"/>
        <w:tabs>
          <w:tab w:val="left" w:pos="-7797"/>
          <w:tab w:val="left" w:pos="567"/>
        </w:tabs>
        <w:spacing w:after="120"/>
        <w:ind w:left="0"/>
        <w:jc w:val="both"/>
        <w:rPr>
          <w:rFonts w:hint="default" w:ascii="Arial" w:hAnsi="Arial" w:cs="Arial"/>
          <w:sz w:val="22"/>
          <w:szCs w:val="22"/>
        </w:rPr>
      </w:pPr>
      <w:r>
        <w:rPr>
          <w:rFonts w:hint="default" w:ascii="Arial" w:hAnsi="Arial" w:cs="Arial"/>
          <w:b/>
          <w:sz w:val="22"/>
          <w:szCs w:val="22"/>
        </w:rPr>
        <w:t>11.3.</w:t>
      </w:r>
      <w:r>
        <w:rPr>
          <w:rFonts w:hint="default" w:ascii="Arial" w:hAnsi="Arial" w:cs="Arial"/>
          <w:sz w:val="22"/>
          <w:szCs w:val="22"/>
        </w:rPr>
        <w:tab/>
      </w:r>
      <w:r>
        <w:rPr>
          <w:rFonts w:hint="default" w:ascii="Arial" w:hAnsi="Arial" w:cs="Arial"/>
          <w:sz w:val="22"/>
          <w:szCs w:val="22"/>
        </w:rPr>
        <w:t xml:space="preserve">Será aplicada </w:t>
      </w:r>
      <w:r>
        <w:rPr>
          <w:rFonts w:hint="default" w:ascii="Arial" w:hAnsi="Arial" w:cs="Arial"/>
          <w:b/>
          <w:sz w:val="22"/>
          <w:szCs w:val="22"/>
        </w:rPr>
        <w:t>multa</w:t>
      </w:r>
      <w:r>
        <w:rPr>
          <w:rFonts w:hint="default" w:ascii="Arial" w:hAnsi="Arial" w:cs="Arial"/>
          <w:sz w:val="22"/>
          <w:szCs w:val="22"/>
        </w:rPr>
        <w:t xml:space="preserve"> nas seguintes condições:</w:t>
      </w:r>
    </w:p>
    <w:p>
      <w:pPr>
        <w:pStyle w:val="7"/>
        <w:widowControl w:val="0"/>
        <w:tabs>
          <w:tab w:val="left" w:pos="567"/>
          <w:tab w:val="left" w:pos="709"/>
          <w:tab w:val="center" w:pos="4419"/>
          <w:tab w:val="right" w:pos="8838"/>
          <w:tab w:val="clear" w:pos="4252"/>
          <w:tab w:val="clear" w:pos="8504"/>
        </w:tabs>
        <w:spacing w:after="120"/>
        <w:ind w:left="567"/>
        <w:jc w:val="both"/>
        <w:rPr>
          <w:rFonts w:hint="default" w:ascii="Arial" w:hAnsi="Arial" w:cs="Arial"/>
          <w:sz w:val="22"/>
          <w:szCs w:val="22"/>
        </w:rPr>
      </w:pPr>
      <w:r>
        <w:rPr>
          <w:rFonts w:hint="default" w:ascii="Arial" w:hAnsi="Arial" w:cs="Arial"/>
          <w:b/>
          <w:sz w:val="22"/>
          <w:szCs w:val="22"/>
        </w:rPr>
        <w:t>11.3.1.</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atraso injustificado</w:t>
      </w:r>
      <w:r>
        <w:rPr>
          <w:rFonts w:hint="default"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hint="default" w:ascii="Arial" w:hAnsi="Arial" w:cs="Arial"/>
          <w:sz w:val="22"/>
          <w:szCs w:val="22"/>
        </w:rPr>
      </w:pPr>
      <w:r>
        <w:rPr>
          <w:rFonts w:hint="default" w:ascii="Arial" w:hAnsi="Arial" w:cs="Arial"/>
          <w:b/>
          <w:sz w:val="22"/>
          <w:szCs w:val="22"/>
        </w:rPr>
        <w:t>11.3.1.1.</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bCs/>
          <w:sz w:val="22"/>
          <w:szCs w:val="22"/>
        </w:rPr>
        <w:t xml:space="preserve">Será configurado o </w:t>
      </w:r>
      <w:r>
        <w:rPr>
          <w:rFonts w:hint="default" w:ascii="Arial" w:hAnsi="Arial" w:cs="Arial"/>
          <w:b/>
          <w:bCs/>
          <w:sz w:val="22"/>
          <w:szCs w:val="22"/>
        </w:rPr>
        <w:t>atraso injustificado</w:t>
      </w:r>
      <w:r>
        <w:rPr>
          <w:rFonts w:hint="default"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hint="default" w:ascii="Arial" w:hAnsi="Arial" w:cs="Arial"/>
          <w:sz w:val="22"/>
          <w:szCs w:val="22"/>
        </w:rPr>
      </w:pPr>
      <w:r>
        <w:rPr>
          <w:rFonts w:hint="default" w:ascii="Arial" w:hAnsi="Arial" w:cs="Arial"/>
          <w:b/>
          <w:sz w:val="22"/>
          <w:szCs w:val="22"/>
        </w:rPr>
        <w:t>11.3.1.1.1.</w:t>
      </w:r>
      <w:r>
        <w:rPr>
          <w:rFonts w:hint="default" w:ascii="Arial" w:hAnsi="Arial" w:cs="Arial"/>
          <w:sz w:val="22"/>
          <w:szCs w:val="22"/>
        </w:rPr>
        <w:tab/>
      </w:r>
      <w:r>
        <w:rPr>
          <w:rFonts w:hint="default"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15"/>
        <w:widowControl w:val="0"/>
        <w:numPr>
          <w:ilvl w:val="4"/>
          <w:numId w:val="29"/>
        </w:numPr>
        <w:tabs>
          <w:tab w:val="left" w:pos="567"/>
          <w:tab w:val="left" w:pos="1134"/>
        </w:tabs>
        <w:spacing w:after="120"/>
        <w:ind w:left="851" w:firstLine="0"/>
        <w:jc w:val="both"/>
        <w:rPr>
          <w:rFonts w:hint="default" w:ascii="Arial" w:hAnsi="Arial" w:cs="Arial"/>
          <w:sz w:val="22"/>
          <w:szCs w:val="22"/>
        </w:rPr>
      </w:pPr>
      <w:r>
        <w:rPr>
          <w:rFonts w:hint="default"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15"/>
        <w:widowControl w:val="0"/>
        <w:numPr>
          <w:ilvl w:val="4"/>
          <w:numId w:val="29"/>
        </w:numPr>
        <w:tabs>
          <w:tab w:val="left" w:pos="-7371"/>
          <w:tab w:val="left" w:pos="567"/>
          <w:tab w:val="left" w:pos="993"/>
          <w:tab w:val="left" w:pos="1134"/>
        </w:tabs>
        <w:spacing w:after="120"/>
        <w:ind w:left="851" w:firstLine="0"/>
        <w:jc w:val="both"/>
        <w:rPr>
          <w:rFonts w:hint="default" w:ascii="Arial" w:hAnsi="Arial" w:cs="Arial"/>
          <w:sz w:val="22"/>
          <w:szCs w:val="22"/>
        </w:rPr>
      </w:pPr>
      <w:r>
        <w:rPr>
          <w:rFonts w:hint="default"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15"/>
        <w:widowControl w:val="0"/>
        <w:numPr>
          <w:ilvl w:val="4"/>
          <w:numId w:val="29"/>
        </w:numPr>
        <w:tabs>
          <w:tab w:val="left" w:pos="567"/>
          <w:tab w:val="left" w:pos="709"/>
          <w:tab w:val="left" w:pos="993"/>
          <w:tab w:val="left" w:pos="1134"/>
        </w:tabs>
        <w:spacing w:after="120"/>
        <w:ind w:left="851" w:firstLine="0"/>
        <w:jc w:val="both"/>
        <w:rPr>
          <w:rFonts w:hint="default" w:ascii="Arial" w:hAnsi="Arial" w:cs="Arial"/>
          <w:sz w:val="22"/>
          <w:szCs w:val="22"/>
        </w:rPr>
      </w:pPr>
      <w:r>
        <w:rPr>
          <w:rFonts w:hint="default" w:ascii="Arial" w:hAnsi="Arial" w:cs="Arial"/>
          <w:sz w:val="22"/>
          <w:szCs w:val="22"/>
        </w:rPr>
        <w:t>O CONTRATADO executar, até o final do prazo de execução de conclusão da obra, percentual maior ou igual a 70% (setenta por cento) e menor que o valor total do contrato.</w:t>
      </w:r>
    </w:p>
    <w:p>
      <w:pPr>
        <w:pStyle w:val="15"/>
        <w:widowControl w:val="0"/>
        <w:numPr>
          <w:ilvl w:val="3"/>
          <w:numId w:val="29"/>
        </w:numPr>
        <w:tabs>
          <w:tab w:val="left" w:pos="567"/>
          <w:tab w:val="left" w:pos="993"/>
          <w:tab w:val="left" w:pos="1843"/>
        </w:tabs>
        <w:spacing w:after="120"/>
        <w:ind w:left="851" w:firstLine="0"/>
        <w:jc w:val="both"/>
        <w:rPr>
          <w:rFonts w:hint="default" w:ascii="Arial" w:hAnsi="Arial" w:cs="Arial"/>
          <w:sz w:val="22"/>
          <w:szCs w:val="22"/>
        </w:rPr>
      </w:pPr>
      <w:r>
        <w:rPr>
          <w:rFonts w:hint="default" w:ascii="Arial" w:hAnsi="Arial" w:cs="Arial"/>
          <w:sz w:val="22"/>
          <w:szCs w:val="22"/>
        </w:rPr>
        <w:t xml:space="preserve">O </w:t>
      </w:r>
      <w:r>
        <w:rPr>
          <w:rFonts w:hint="default" w:ascii="Arial" w:hAnsi="Arial" w:cs="Arial"/>
          <w:b/>
          <w:sz w:val="22"/>
          <w:szCs w:val="22"/>
        </w:rPr>
        <w:t>atraso injustificado</w:t>
      </w:r>
      <w:r>
        <w:rPr>
          <w:rFonts w:hint="default" w:ascii="Arial" w:hAnsi="Arial" w:cs="Arial"/>
          <w:sz w:val="22"/>
          <w:szCs w:val="22"/>
        </w:rPr>
        <w:t xml:space="preserve"> na execução dos serviços sujeitará o CONTRATADO a multas variáveis e progressivas, a depender do percentual de execução, conforme Tabela 1 a seguir: </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ab/>
      </w:r>
    </w:p>
    <w:p>
      <w:pPr>
        <w:pStyle w:val="15"/>
        <w:tabs>
          <w:tab w:val="left" w:pos="567"/>
          <w:tab w:val="left" w:pos="993"/>
          <w:tab w:val="left" w:pos="1843"/>
        </w:tabs>
        <w:spacing w:after="120"/>
        <w:ind w:left="851"/>
        <w:jc w:val="both"/>
        <w:rPr>
          <w:rFonts w:hint="default" w:ascii="Arial" w:hAnsi="Arial" w:cs="Arial"/>
          <w:sz w:val="22"/>
          <w:szCs w:val="22"/>
        </w:rPr>
      </w:pPr>
    </w:p>
    <w:p>
      <w:pPr>
        <w:pStyle w:val="15"/>
        <w:tabs>
          <w:tab w:val="left" w:pos="567"/>
          <w:tab w:val="left" w:pos="993"/>
          <w:tab w:val="left" w:pos="1843"/>
        </w:tabs>
        <w:spacing w:after="120"/>
        <w:ind w:left="851"/>
        <w:jc w:val="both"/>
        <w:rPr>
          <w:rFonts w:hint="default" w:ascii="Arial" w:hAnsi="Arial" w:cs="Arial"/>
          <w:sz w:val="22"/>
          <w:szCs w:val="22"/>
        </w:rPr>
      </w:pPr>
      <w:r>
        <w:rPr>
          <w:rFonts w:hint="default"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3827"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MULTA</w:t>
            </w:r>
          </w:p>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(Sobre o valor previsto para ser executado no semestre em análise)</w:t>
            </w:r>
          </w:p>
        </w:tc>
        <w:tc>
          <w:tcPr>
            <w:tcW w:w="3660"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PERCENTUAL DE EXECUÇÃO</w:t>
            </w:r>
          </w:p>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c>
          <w:tcPr>
            <w:tcW w:w="3827"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 xml:space="preserve">0,05% </w:t>
            </w:r>
          </w:p>
        </w:tc>
        <w:tc>
          <w:tcPr>
            <w:tcW w:w="36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c>
          <w:tcPr>
            <w:tcW w:w="3827"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0,15%</w:t>
            </w:r>
          </w:p>
        </w:tc>
        <w:tc>
          <w:tcPr>
            <w:tcW w:w="36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c>
          <w:tcPr>
            <w:tcW w:w="3827"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0,30%</w:t>
            </w:r>
          </w:p>
        </w:tc>
        <w:tc>
          <w:tcPr>
            <w:tcW w:w="36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Menor que 60%</w:t>
            </w:r>
          </w:p>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(Até o limite da tipificação de inexecução parcial – item 3.2)</w:t>
            </w:r>
          </w:p>
        </w:tc>
      </w:tr>
    </w:tbl>
    <w:p>
      <w:pPr>
        <w:pStyle w:val="15"/>
        <w:tabs>
          <w:tab w:val="left" w:pos="993"/>
          <w:tab w:val="left" w:pos="1560"/>
          <w:tab w:val="left" w:pos="1701"/>
        </w:tabs>
        <w:spacing w:before="120" w:after="120"/>
        <w:ind w:left="709"/>
        <w:jc w:val="both"/>
        <w:rPr>
          <w:rFonts w:hint="default" w:ascii="Arial" w:hAnsi="Arial" w:cs="Arial"/>
          <w:sz w:val="22"/>
          <w:szCs w:val="22"/>
        </w:rPr>
      </w:pPr>
      <w:r>
        <w:rPr>
          <w:rFonts w:hint="default" w:ascii="Arial" w:hAnsi="Arial" w:cs="Arial"/>
          <w:b/>
          <w:sz w:val="22"/>
          <w:szCs w:val="22"/>
        </w:rPr>
        <w:t>11.3.1.3.</w:t>
      </w:r>
      <w:r>
        <w:rPr>
          <w:rFonts w:hint="default" w:ascii="Arial" w:hAnsi="Arial" w:cs="Arial"/>
          <w:sz w:val="22"/>
          <w:szCs w:val="22"/>
        </w:rPr>
        <w:tab/>
      </w:r>
      <w:r>
        <w:rPr>
          <w:rFonts w:hint="default"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15"/>
        <w:tabs>
          <w:tab w:val="left" w:pos="1701"/>
        </w:tabs>
        <w:spacing w:after="120"/>
        <w:ind w:left="709"/>
        <w:jc w:val="both"/>
        <w:rPr>
          <w:rFonts w:hint="default" w:ascii="Arial" w:hAnsi="Arial" w:cs="Arial"/>
          <w:sz w:val="22"/>
          <w:szCs w:val="22"/>
        </w:rPr>
      </w:pPr>
      <w:r>
        <w:rPr>
          <w:rFonts w:hint="default" w:ascii="Arial" w:hAnsi="Arial" w:cs="Arial"/>
          <w:b/>
          <w:sz w:val="22"/>
          <w:szCs w:val="22"/>
        </w:rPr>
        <w:t>11.3.1.4.</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15"/>
        <w:spacing w:after="120"/>
        <w:ind w:left="993"/>
        <w:jc w:val="both"/>
        <w:rPr>
          <w:rFonts w:hint="default" w:ascii="Arial" w:hAnsi="Arial" w:cs="Arial"/>
          <w:sz w:val="22"/>
          <w:szCs w:val="22"/>
        </w:rPr>
      </w:pPr>
      <w:r>
        <w:rPr>
          <w:rFonts w:hint="default" w:ascii="Arial" w:hAnsi="Arial" w:cs="Arial"/>
          <w:b/>
          <w:sz w:val="22"/>
          <w:szCs w:val="22"/>
        </w:rPr>
        <w:t>11.3.1.4.1.</w:t>
      </w:r>
      <w:r>
        <w:rPr>
          <w:rFonts w:hint="default" w:ascii="Arial" w:hAnsi="Arial" w:cs="Arial"/>
          <w:b/>
          <w:sz w:val="22"/>
          <w:szCs w:val="22"/>
        </w:rPr>
        <w:tab/>
      </w:r>
      <w:r>
        <w:rPr>
          <w:rFonts w:hint="default" w:ascii="Arial" w:hAnsi="Arial" w:cs="Arial"/>
          <w:sz w:val="22"/>
          <w:szCs w:val="22"/>
        </w:rPr>
        <w:t>A recuperação supracitada não impede a aplicação de outras multas em caso de incidência de novos atrasos.</w:t>
      </w:r>
    </w:p>
    <w:p>
      <w:pPr>
        <w:pStyle w:val="7"/>
        <w:widowControl w:val="0"/>
        <w:tabs>
          <w:tab w:val="center" w:pos="4419"/>
          <w:tab w:val="right" w:pos="8838"/>
          <w:tab w:val="clear" w:pos="4252"/>
          <w:tab w:val="clear" w:pos="8504"/>
        </w:tabs>
        <w:spacing w:after="120"/>
        <w:jc w:val="both"/>
        <w:rPr>
          <w:rFonts w:hint="default" w:ascii="Arial" w:hAnsi="Arial" w:cs="Arial"/>
          <w:sz w:val="22"/>
          <w:szCs w:val="22"/>
        </w:rPr>
      </w:pPr>
      <w:r>
        <w:rPr>
          <w:rFonts w:hint="default" w:ascii="Arial" w:hAnsi="Arial" w:cs="Arial"/>
          <w:b/>
          <w:sz w:val="22"/>
          <w:szCs w:val="22"/>
        </w:rPr>
        <w:t>11.3.2.</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inexecução parcial</w:t>
      </w:r>
      <w:r>
        <w:rPr>
          <w:rFonts w:hint="default" w:ascii="Arial" w:hAnsi="Arial" w:cs="Arial"/>
          <w:sz w:val="22"/>
          <w:szCs w:val="22"/>
        </w:rPr>
        <w:t xml:space="preserve"> do objeto, será aplicada multa de 10% (dez por cento) sobre o saldo contratual apurado no encontro de contas, incluindo aditamentos contratuais formalizados.</w:t>
      </w:r>
    </w:p>
    <w:p>
      <w:pPr>
        <w:pStyle w:val="7"/>
        <w:widowControl w:val="0"/>
        <w:tabs>
          <w:tab w:val="left" w:pos="3119"/>
          <w:tab w:val="center" w:pos="4419"/>
          <w:tab w:val="right" w:pos="8838"/>
          <w:tab w:val="clear" w:pos="4252"/>
          <w:tab w:val="clear" w:pos="8504"/>
        </w:tabs>
        <w:spacing w:after="120"/>
        <w:ind w:left="709"/>
        <w:jc w:val="both"/>
        <w:rPr>
          <w:rFonts w:hint="default" w:ascii="Arial" w:hAnsi="Arial" w:cs="Arial"/>
          <w:sz w:val="22"/>
          <w:szCs w:val="22"/>
        </w:rPr>
      </w:pPr>
      <w:r>
        <w:rPr>
          <w:rFonts w:hint="default" w:ascii="Arial" w:hAnsi="Arial" w:cs="Arial"/>
          <w:b/>
          <w:sz w:val="22"/>
          <w:szCs w:val="22"/>
        </w:rPr>
        <w:t>11.3.2.1.</w:t>
      </w:r>
      <w:r>
        <w:rPr>
          <w:rFonts w:hint="default" w:ascii="Arial" w:hAnsi="Arial" w:cs="Arial"/>
          <w:sz w:val="22"/>
          <w:szCs w:val="22"/>
        </w:rPr>
        <w:t xml:space="preserve"> Será configurada a </w:t>
      </w:r>
      <w:r>
        <w:rPr>
          <w:rFonts w:hint="default" w:ascii="Arial" w:hAnsi="Arial" w:cs="Arial"/>
          <w:b/>
          <w:sz w:val="22"/>
          <w:szCs w:val="22"/>
        </w:rPr>
        <w:t>inexecução parcial</w:t>
      </w:r>
      <w:r>
        <w:rPr>
          <w:rFonts w:hint="default" w:ascii="Arial" w:hAnsi="Arial" w:cs="Arial"/>
          <w:sz w:val="22"/>
          <w:szCs w:val="22"/>
        </w:rPr>
        <w:t xml:space="preserve"> do objeto, quando, injustificadamente:</w:t>
      </w:r>
    </w:p>
    <w:p>
      <w:pPr>
        <w:tabs>
          <w:tab w:val="left" w:pos="1276"/>
          <w:tab w:val="left" w:pos="2410"/>
        </w:tabs>
        <w:spacing w:after="120"/>
        <w:ind w:left="1276"/>
        <w:jc w:val="both"/>
        <w:rPr>
          <w:rFonts w:hint="default" w:ascii="Arial" w:hAnsi="Arial" w:cs="Arial"/>
          <w:sz w:val="22"/>
          <w:szCs w:val="22"/>
        </w:rPr>
      </w:pPr>
      <w:r>
        <w:rPr>
          <w:rFonts w:hint="default" w:ascii="Arial" w:hAnsi="Arial" w:cs="Arial"/>
          <w:b/>
          <w:sz w:val="22"/>
          <w:szCs w:val="22"/>
        </w:rPr>
        <w:t>11.3.2.1.1.</w:t>
      </w:r>
      <w:r>
        <w:rPr>
          <w:rFonts w:hint="default" w:ascii="Arial" w:hAnsi="Arial" w:cs="Arial"/>
          <w:sz w:val="22"/>
          <w:szCs w:val="22"/>
        </w:rPr>
        <w:tab/>
      </w:r>
      <w:r>
        <w:rPr>
          <w:rFonts w:hint="default"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hint="default" w:ascii="Arial" w:hAnsi="Arial" w:cs="Arial"/>
          <w:sz w:val="22"/>
          <w:szCs w:val="22"/>
        </w:rPr>
      </w:pPr>
      <w:r>
        <w:rPr>
          <w:rFonts w:hint="default" w:ascii="Arial" w:hAnsi="Arial" w:cs="Arial"/>
          <w:b/>
          <w:sz w:val="22"/>
          <w:szCs w:val="22"/>
        </w:rPr>
        <w:t>11.3.2.1.2.</w:t>
      </w:r>
      <w:r>
        <w:rPr>
          <w:rFonts w:hint="default" w:ascii="Arial" w:hAnsi="Arial" w:cs="Arial"/>
          <w:sz w:val="22"/>
          <w:szCs w:val="22"/>
        </w:rPr>
        <w:tab/>
      </w:r>
      <w:r>
        <w:rPr>
          <w:rFonts w:hint="default"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hint="default" w:ascii="Arial" w:hAnsi="Arial" w:cs="Arial"/>
          <w:sz w:val="22"/>
          <w:szCs w:val="22"/>
        </w:rPr>
      </w:pPr>
      <w:r>
        <w:rPr>
          <w:rFonts w:hint="default" w:ascii="Arial" w:hAnsi="Arial" w:cs="Arial"/>
          <w:b/>
          <w:sz w:val="22"/>
          <w:szCs w:val="22"/>
        </w:rPr>
        <w:t>11.3.2.1.3.</w:t>
      </w:r>
      <w:r>
        <w:rPr>
          <w:rFonts w:hint="default" w:ascii="Arial" w:hAnsi="Arial" w:cs="Arial"/>
          <w:sz w:val="22"/>
          <w:szCs w:val="22"/>
        </w:rPr>
        <w:tab/>
      </w:r>
      <w:r>
        <w:rPr>
          <w:rFonts w:hint="default"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hint="default" w:ascii="Arial" w:hAnsi="Arial" w:cs="Arial"/>
          <w:sz w:val="22"/>
          <w:szCs w:val="22"/>
        </w:rPr>
      </w:pPr>
      <w:r>
        <w:rPr>
          <w:rFonts w:hint="default" w:ascii="Arial" w:hAnsi="Arial" w:cs="Arial"/>
          <w:b/>
          <w:sz w:val="22"/>
          <w:szCs w:val="22"/>
        </w:rPr>
        <w:t>11.3.2.1.4.</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hint="default" w:ascii="Arial" w:hAnsi="Arial" w:cs="Arial"/>
          <w:sz w:val="22"/>
          <w:szCs w:val="22"/>
        </w:rPr>
      </w:pPr>
      <w:r>
        <w:rPr>
          <w:rFonts w:hint="default" w:ascii="Arial" w:hAnsi="Arial" w:cs="Arial"/>
          <w:b/>
          <w:sz w:val="22"/>
          <w:szCs w:val="22"/>
        </w:rPr>
        <w:t>11.3.2.1.5.</w:t>
      </w:r>
      <w:r>
        <w:rPr>
          <w:rFonts w:hint="default" w:ascii="Arial" w:hAnsi="Arial" w:cs="Arial"/>
          <w:sz w:val="22"/>
          <w:szCs w:val="22"/>
        </w:rPr>
        <w:tab/>
      </w:r>
      <w:r>
        <w:rPr>
          <w:rFonts w:hint="default"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hint="default" w:ascii="Arial" w:hAnsi="Arial" w:cs="Arial"/>
          <w:sz w:val="22"/>
          <w:szCs w:val="22"/>
        </w:rPr>
      </w:pPr>
      <w:r>
        <w:rPr>
          <w:rFonts w:hint="default" w:ascii="Arial" w:hAnsi="Arial" w:cs="Arial"/>
          <w:b/>
          <w:sz w:val="22"/>
          <w:szCs w:val="22"/>
        </w:rPr>
        <w:t>11.3.2.1.6.</w:t>
      </w:r>
      <w:r>
        <w:rPr>
          <w:rFonts w:hint="default" w:ascii="Arial" w:hAnsi="Arial" w:cs="Arial"/>
          <w:sz w:val="22"/>
          <w:szCs w:val="22"/>
        </w:rPr>
        <w:tab/>
      </w:r>
      <w:r>
        <w:rPr>
          <w:rFonts w:hint="default" w:ascii="Arial" w:hAnsi="Arial" w:cs="Arial"/>
          <w:sz w:val="22"/>
          <w:szCs w:val="22"/>
        </w:rPr>
        <w:t xml:space="preserve">O CONTRATADO executar, ao final de </w:t>
      </w:r>
      <w:r>
        <w:rPr>
          <w:rFonts w:hint="default" w:ascii="Arial" w:hAnsi="Arial" w:cs="Arial"/>
          <w:sz w:val="22"/>
          <w:szCs w:val="22"/>
          <w:lang w:val="pt-BR"/>
        </w:rPr>
        <w:t>150</w:t>
      </w:r>
      <w:r>
        <w:rPr>
          <w:rFonts w:hint="default" w:ascii="Arial" w:hAnsi="Arial" w:cs="Arial"/>
          <w:sz w:val="22"/>
          <w:szCs w:val="22"/>
        </w:rPr>
        <w:t xml:space="preserve"> (</w:t>
      </w:r>
      <w:r>
        <w:rPr>
          <w:rFonts w:hint="default" w:ascii="Arial" w:hAnsi="Arial" w:cs="Arial"/>
          <w:sz w:val="22"/>
          <w:szCs w:val="22"/>
          <w:lang w:val="pt-BR"/>
        </w:rPr>
        <w:t>cento e cinquenta</w:t>
      </w:r>
      <w:r>
        <w:rPr>
          <w:rFonts w:hint="default" w:ascii="Arial" w:hAnsi="Arial" w:cs="Arial"/>
          <w:sz w:val="22"/>
          <w:szCs w:val="22"/>
        </w:rPr>
        <w:t>) dias após o término do prazo fixado para a conclusão da obra, percentual inferior ao valor total do contrato.</w:t>
      </w:r>
    </w:p>
    <w:p>
      <w:pPr>
        <w:pStyle w:val="7"/>
        <w:widowControl w:val="0"/>
        <w:tabs>
          <w:tab w:val="left" w:pos="-7797"/>
          <w:tab w:val="center" w:pos="4419"/>
          <w:tab w:val="right" w:pos="8838"/>
          <w:tab w:val="clear" w:pos="4252"/>
          <w:tab w:val="clear" w:pos="8504"/>
        </w:tabs>
        <w:spacing w:after="120"/>
        <w:jc w:val="both"/>
        <w:rPr>
          <w:rFonts w:hint="default" w:ascii="Arial" w:hAnsi="Arial" w:cs="Arial"/>
          <w:sz w:val="22"/>
          <w:szCs w:val="22"/>
        </w:rPr>
      </w:pPr>
      <w:r>
        <w:rPr>
          <w:rFonts w:hint="default" w:ascii="Arial" w:hAnsi="Arial" w:cs="Arial"/>
          <w:b/>
          <w:sz w:val="22"/>
          <w:szCs w:val="22"/>
        </w:rPr>
        <w:t>11.3.3.</w:t>
      </w:r>
      <w:r>
        <w:rPr>
          <w:rFonts w:hint="default" w:ascii="Arial" w:hAnsi="Arial" w:cs="Arial"/>
          <w:sz w:val="22"/>
          <w:szCs w:val="22"/>
        </w:rPr>
        <w:tab/>
      </w:r>
      <w:r>
        <w:rPr>
          <w:rFonts w:hint="default" w:ascii="Arial" w:hAnsi="Arial" w:cs="Arial"/>
          <w:sz w:val="22"/>
          <w:szCs w:val="22"/>
        </w:rPr>
        <w:t xml:space="preserve">No caso de </w:t>
      </w:r>
      <w:r>
        <w:rPr>
          <w:rFonts w:hint="default" w:ascii="Arial" w:hAnsi="Arial" w:cs="Arial"/>
          <w:b/>
          <w:sz w:val="22"/>
          <w:szCs w:val="22"/>
        </w:rPr>
        <w:t>inexecução total</w:t>
      </w:r>
      <w:r>
        <w:rPr>
          <w:rFonts w:hint="default" w:ascii="Arial" w:hAnsi="Arial" w:cs="Arial"/>
          <w:sz w:val="22"/>
          <w:szCs w:val="22"/>
        </w:rPr>
        <w:t xml:space="preserve">, a multa aplicada será de 10% (dez por cento) sobre o valor total do contrato. </w:t>
      </w:r>
    </w:p>
    <w:p>
      <w:pPr>
        <w:pStyle w:val="21"/>
        <w:widowControl w:val="0"/>
        <w:tabs>
          <w:tab w:val="left" w:pos="1701"/>
          <w:tab w:val="clear" w:pos="2268"/>
        </w:tabs>
        <w:spacing w:after="120"/>
        <w:ind w:left="709" w:firstLine="0"/>
        <w:rPr>
          <w:rFonts w:hint="default" w:ascii="Arial" w:hAnsi="Arial" w:cs="Arial"/>
          <w:sz w:val="22"/>
          <w:szCs w:val="22"/>
        </w:rPr>
      </w:pPr>
      <w:r>
        <w:rPr>
          <w:rFonts w:hint="default" w:ascii="Arial" w:hAnsi="Arial" w:cs="Arial"/>
          <w:b/>
          <w:sz w:val="22"/>
          <w:szCs w:val="22"/>
        </w:rPr>
        <w:t>11.3.3.1.</w:t>
      </w:r>
      <w:r>
        <w:rPr>
          <w:rFonts w:hint="default" w:ascii="Arial" w:hAnsi="Arial" w:cs="Arial"/>
          <w:sz w:val="22"/>
          <w:szCs w:val="22"/>
        </w:rPr>
        <w:tab/>
      </w:r>
      <w:r>
        <w:rPr>
          <w:rFonts w:hint="default" w:ascii="Arial" w:hAnsi="Arial" w:cs="Arial"/>
          <w:sz w:val="22"/>
          <w:szCs w:val="22"/>
        </w:rPr>
        <w:t xml:space="preserve">Será configurada a </w:t>
      </w:r>
      <w:r>
        <w:rPr>
          <w:rFonts w:hint="default" w:ascii="Arial" w:hAnsi="Arial" w:cs="Arial"/>
          <w:b/>
          <w:sz w:val="22"/>
          <w:szCs w:val="22"/>
        </w:rPr>
        <w:t>inexecução total</w:t>
      </w:r>
      <w:r>
        <w:rPr>
          <w:rFonts w:hint="default"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7"/>
        <w:widowControl w:val="0"/>
        <w:tabs>
          <w:tab w:val="center" w:pos="4419"/>
          <w:tab w:val="right" w:pos="8838"/>
          <w:tab w:val="clear" w:pos="4252"/>
          <w:tab w:val="clear" w:pos="8504"/>
        </w:tabs>
        <w:spacing w:after="120"/>
        <w:jc w:val="both"/>
        <w:rPr>
          <w:rFonts w:hint="default" w:ascii="Arial" w:hAnsi="Arial" w:cs="Arial"/>
          <w:sz w:val="22"/>
          <w:szCs w:val="22"/>
        </w:rPr>
      </w:pPr>
      <w:r>
        <w:rPr>
          <w:rFonts w:hint="default" w:ascii="Arial" w:hAnsi="Arial" w:cs="Arial"/>
          <w:b/>
          <w:sz w:val="22"/>
          <w:szCs w:val="22"/>
        </w:rPr>
        <w:t>11.3.4.</w:t>
      </w:r>
      <w:r>
        <w:rPr>
          <w:rFonts w:hint="default" w:ascii="Arial" w:hAnsi="Arial" w:cs="Arial"/>
          <w:sz w:val="22"/>
          <w:szCs w:val="22"/>
        </w:rPr>
        <w:tab/>
      </w:r>
      <w:r>
        <w:rPr>
          <w:rFonts w:hint="default" w:ascii="Arial" w:hAnsi="Arial" w:cs="Arial"/>
          <w:sz w:val="22"/>
          <w:szCs w:val="22"/>
        </w:rPr>
        <w:t xml:space="preserve">Os </w:t>
      </w:r>
      <w:r>
        <w:rPr>
          <w:rFonts w:hint="default" w:ascii="Arial" w:hAnsi="Arial" w:cs="Arial"/>
          <w:b/>
          <w:sz w:val="22"/>
          <w:szCs w:val="22"/>
        </w:rPr>
        <w:t>percentuais de execução</w:t>
      </w:r>
      <w:r>
        <w:rPr>
          <w:rFonts w:hint="default" w:ascii="Arial" w:hAnsi="Arial" w:cs="Arial"/>
          <w:sz w:val="22"/>
          <w:szCs w:val="22"/>
        </w:rPr>
        <w:t xml:space="preserve"> referidos nos itens anteriores serão apurados com base na fórmula abaixo:</w:t>
      </w:r>
    </w:p>
    <w:p>
      <w:pPr>
        <w:tabs>
          <w:tab w:val="left" w:pos="4366"/>
        </w:tabs>
        <w:spacing w:after="120"/>
        <w:jc w:val="center"/>
        <w:rPr>
          <w:rFonts w:hint="default" w:ascii="Arial" w:hAnsi="Arial" w:cs="Arial"/>
          <w:sz w:val="22"/>
          <w:szCs w:val="22"/>
        </w:rPr>
      </w:pPr>
      <w:r>
        <w:rPr>
          <w:rFonts w:hint="default" w:ascii="Arial" w:hAnsi="Arial" w:cs="Arial"/>
          <w:sz w:val="22"/>
          <w:szCs w:val="22"/>
        </w:rPr>
        <w:t>PE = (VPCE/VPC) x 100</w:t>
      </w:r>
    </w:p>
    <w:p>
      <w:pPr>
        <w:tabs>
          <w:tab w:val="left" w:pos="4366"/>
        </w:tabs>
        <w:spacing w:after="120"/>
        <w:jc w:val="center"/>
        <w:rPr>
          <w:rFonts w:hint="default" w:ascii="Arial" w:hAnsi="Arial" w:cs="Arial"/>
          <w:sz w:val="22"/>
          <w:szCs w:val="22"/>
        </w:rPr>
      </w:pPr>
      <w:r>
        <w:rPr>
          <w:rFonts w:hint="default" w:ascii="Arial" w:hAnsi="Arial" w:cs="Arial"/>
          <w:sz w:val="22"/>
          <w:szCs w:val="22"/>
        </w:rPr>
        <w:t>PE = Percentual executado.</w:t>
      </w:r>
    </w:p>
    <w:p>
      <w:pPr>
        <w:tabs>
          <w:tab w:val="left" w:pos="4366"/>
        </w:tabs>
        <w:spacing w:after="120"/>
        <w:jc w:val="center"/>
        <w:rPr>
          <w:rFonts w:hint="default" w:ascii="Arial" w:hAnsi="Arial" w:cs="Arial"/>
          <w:sz w:val="22"/>
          <w:szCs w:val="22"/>
        </w:rPr>
      </w:pPr>
      <w:r>
        <w:rPr>
          <w:rFonts w:hint="default" w:ascii="Arial" w:hAnsi="Arial" w:cs="Arial"/>
          <w:sz w:val="22"/>
          <w:szCs w:val="22"/>
        </w:rPr>
        <w:t>VPC = Valor a ser executado conforme previsto no cronograma.</w:t>
      </w:r>
    </w:p>
    <w:p>
      <w:pPr>
        <w:tabs>
          <w:tab w:val="left" w:pos="4366"/>
        </w:tabs>
        <w:spacing w:after="120"/>
        <w:jc w:val="center"/>
        <w:rPr>
          <w:rFonts w:hint="default" w:ascii="Arial" w:hAnsi="Arial" w:cs="Arial"/>
          <w:sz w:val="22"/>
          <w:szCs w:val="22"/>
        </w:rPr>
      </w:pPr>
      <w:r>
        <w:rPr>
          <w:rFonts w:hint="default" w:ascii="Arial" w:hAnsi="Arial" w:cs="Arial"/>
          <w:sz w:val="22"/>
          <w:szCs w:val="22"/>
        </w:rPr>
        <w:t>VPCE = Valor efetivamente executado no período previsto no cronograma.</w:t>
      </w:r>
    </w:p>
    <w:p>
      <w:pPr>
        <w:tabs>
          <w:tab w:val="left" w:pos="4366"/>
        </w:tabs>
        <w:spacing w:after="120"/>
        <w:jc w:val="center"/>
        <w:rPr>
          <w:rFonts w:hint="default" w:ascii="Arial" w:hAnsi="Arial" w:cs="Arial"/>
          <w:sz w:val="22"/>
          <w:szCs w:val="22"/>
        </w:rPr>
      </w:pPr>
    </w:p>
    <w:p>
      <w:pPr>
        <w:pStyle w:val="7"/>
        <w:widowControl w:val="0"/>
        <w:tabs>
          <w:tab w:val="center" w:pos="4419"/>
          <w:tab w:val="right" w:pos="8838"/>
          <w:tab w:val="clear" w:pos="4252"/>
          <w:tab w:val="clear" w:pos="8504"/>
        </w:tabs>
        <w:spacing w:after="120"/>
        <w:jc w:val="both"/>
        <w:rPr>
          <w:rFonts w:hint="default" w:ascii="Arial" w:hAnsi="Arial" w:cs="Arial"/>
          <w:sz w:val="22"/>
          <w:szCs w:val="22"/>
        </w:rPr>
      </w:pPr>
      <w:r>
        <w:rPr>
          <w:rFonts w:hint="default" w:ascii="Arial" w:hAnsi="Arial" w:cs="Arial"/>
          <w:b/>
          <w:sz w:val="22"/>
          <w:szCs w:val="22"/>
        </w:rPr>
        <w:t>11.3.5.</w:t>
      </w:r>
      <w:r>
        <w:rPr>
          <w:rFonts w:hint="default" w:ascii="Arial" w:hAnsi="Arial" w:cs="Arial"/>
          <w:sz w:val="22"/>
          <w:szCs w:val="22"/>
        </w:rPr>
        <w:tab/>
      </w:r>
      <w:r>
        <w:rPr>
          <w:rFonts w:hint="default"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hint="default" w:ascii="Arial" w:hAnsi="Arial" w:cs="Arial"/>
          <w:b/>
          <w:sz w:val="22"/>
          <w:szCs w:val="22"/>
        </w:rPr>
      </w:pPr>
      <w:r>
        <w:rPr>
          <w:rFonts w:hint="default"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GRAU</w:t>
            </w:r>
          </w:p>
        </w:tc>
        <w:tc>
          <w:tcPr>
            <w:tcW w:w="5260"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5</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6</w:t>
            </w:r>
          </w:p>
        </w:tc>
        <w:tc>
          <w:tcPr>
            <w:tcW w:w="5260" w:type="dxa"/>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R$ 10.000,00</w:t>
            </w:r>
          </w:p>
        </w:tc>
      </w:tr>
    </w:tbl>
    <w:p>
      <w:pPr>
        <w:spacing w:after="120"/>
        <w:rPr>
          <w:rFonts w:hint="default" w:ascii="Arial" w:hAnsi="Arial" w:cs="Arial"/>
          <w:sz w:val="22"/>
          <w:szCs w:val="22"/>
        </w:rPr>
      </w:pPr>
    </w:p>
    <w:p>
      <w:pPr>
        <w:tabs>
          <w:tab w:val="left" w:pos="10489"/>
        </w:tabs>
        <w:spacing w:after="120"/>
        <w:ind w:left="425" w:right="709" w:firstLine="993"/>
        <w:jc w:val="center"/>
        <w:rPr>
          <w:rFonts w:hint="default" w:ascii="Arial" w:hAnsi="Arial" w:cs="Arial"/>
          <w:b/>
          <w:sz w:val="22"/>
          <w:szCs w:val="22"/>
        </w:rPr>
      </w:pPr>
      <w:r>
        <w:rPr>
          <w:rFonts w:hint="default"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INFRAÇÃO</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Item</w:t>
            </w:r>
          </w:p>
        </w:tc>
        <w:tc>
          <w:tcPr>
            <w:tcW w:w="6379" w:type="dxa"/>
          </w:tcPr>
          <w:p>
            <w:pPr>
              <w:keepNext w:val="0"/>
              <w:keepLines w:val="0"/>
              <w:suppressLineNumbers w:val="0"/>
              <w:spacing w:before="0" w:beforeAutospacing="0" w:afterAutospacing="0"/>
              <w:ind w:left="0" w:right="0"/>
              <w:jc w:val="center"/>
              <w:rPr>
                <w:rFonts w:hint="default" w:ascii="Arial" w:hAnsi="Arial" w:cs="Arial"/>
                <w:b/>
                <w:sz w:val="22"/>
                <w:szCs w:val="22"/>
              </w:rPr>
            </w:pPr>
            <w:r>
              <w:rPr>
                <w:rFonts w:hint="default" w:ascii="Arial" w:hAnsi="Arial" w:cs="Arial"/>
                <w:b/>
                <w:sz w:val="22"/>
                <w:szCs w:val="22"/>
              </w:rPr>
              <w:t>DESCRIÇÃO</w:t>
            </w:r>
          </w:p>
        </w:tc>
        <w:tc>
          <w:tcPr>
            <w:tcW w:w="992" w:type="dxa"/>
          </w:tcPr>
          <w:p>
            <w:pPr>
              <w:keepNext w:val="0"/>
              <w:keepLines w:val="0"/>
              <w:suppressLineNumbers w:val="0"/>
              <w:spacing w:before="0" w:beforeAutospacing="0" w:afterAutospacing="0"/>
              <w:ind w:left="0" w:right="0"/>
              <w:rPr>
                <w:rFonts w:hint="default"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c>
          <w:tcPr>
            <w:tcW w:w="6379" w:type="dxa"/>
          </w:tcPr>
          <w:p>
            <w:pPr>
              <w:pStyle w:val="22"/>
              <w:keepNext w:val="0"/>
              <w:keepLines w:val="0"/>
              <w:suppressLineNumbers w:val="0"/>
              <w:suppressAutoHyphens w:val="0"/>
              <w:spacing w:before="0" w:beforeAutospacing="0" w:afterAutospacing="0"/>
              <w:ind w:left="0" w:right="17"/>
              <w:rPr>
                <w:rFonts w:hint="default" w:ascii="Arial" w:hAnsi="Arial" w:cs="Arial"/>
                <w:sz w:val="22"/>
                <w:szCs w:val="22"/>
              </w:rPr>
            </w:pPr>
            <w:r>
              <w:rPr>
                <w:rFonts w:hint="default" w:ascii="Arial" w:hAnsi="Arial" w:cs="Arial"/>
                <w:sz w:val="22"/>
                <w:szCs w:val="22"/>
              </w:rPr>
              <w:t>Permitir a presença de empregado não uniformizado, mal apresentado; por empregado e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Manter funcionário sem qualificação para a execução dos serviços; por empregado e por dia.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Executar serviço incompleto, paliativo substitutivo como por caráter permanente, ou deixar de providenciar recomposição complementar;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Fornecer informação pérfida de serviço ou substituição de material;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5</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Executar serviço sem a utilização de equipamentos de proteção individual (EPI), quando necessários, por empregado,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6</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Suspender ou interromper, salvo motivo de força maior ou caso fortuito, os serviços contratuais; por dia e por tarefa designada.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7</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Reutilizar material, peça ou equipamento sem anuência da fiscalização;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8</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Destruir ou danificar documentos por culpa ou dolo de seus agentes;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9</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Utilizar as dependências do local da obra para fins diversos do objeto do contrato;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10</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Recusar-se a executar serviço determinado pela fiscalização, sem motivo justificado;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11</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Permitir situação que crie a possibilidade de causar ou cause dano físico, lesão corporal ou consequências letais;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12</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Usar indevidamente patentes registradas;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keepNext w:val="0"/>
              <w:keepLines w:val="0"/>
              <w:suppressLineNumbers w:val="0"/>
              <w:spacing w:before="0" w:beforeAutospacing="0" w:afterAutospacing="0"/>
              <w:ind w:left="0" w:right="0"/>
              <w:jc w:val="center"/>
              <w:rPr>
                <w:rFonts w:hint="default" w:ascii="Arial" w:hAnsi="Arial" w:cs="Arial"/>
                <w:b/>
                <w:sz w:val="22"/>
                <w:szCs w:val="22"/>
              </w:rPr>
            </w:pPr>
          </w:p>
        </w:tc>
        <w:tc>
          <w:tcPr>
            <w:tcW w:w="6379" w:type="dxa"/>
          </w:tcPr>
          <w:p>
            <w:pPr>
              <w:keepNext w:val="0"/>
              <w:keepLines w:val="0"/>
              <w:suppressLineNumbers w:val="0"/>
              <w:spacing w:before="0" w:beforeAutospacing="0" w:afterAutospacing="0"/>
              <w:ind w:left="0" w:right="0"/>
              <w:rPr>
                <w:rFonts w:hint="default" w:ascii="Arial" w:hAnsi="Arial" w:cs="Arial"/>
                <w:b/>
                <w:sz w:val="22"/>
                <w:szCs w:val="22"/>
              </w:rPr>
            </w:pPr>
            <w:r>
              <w:rPr>
                <w:rFonts w:hint="default" w:ascii="Arial" w:hAnsi="Arial" w:cs="Arial"/>
                <w:b/>
                <w:sz w:val="22"/>
                <w:szCs w:val="22"/>
              </w:rPr>
              <w:t>Para os itens a seguir, deixar de:</w:t>
            </w:r>
          </w:p>
        </w:tc>
        <w:tc>
          <w:tcPr>
            <w:tcW w:w="992" w:type="dxa"/>
            <w:shd w:val="pct40" w:color="808080" w:fill="auto"/>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13</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Apresentar a ART dos serviços para início da execução destes no prazo definido pela fiscalização, por dia de atraso;</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14</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Substituir empregado que tenha conduta inconveniente ou incompatível com suas atribuições; por empregado e por dia.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15</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Manter a documentação de habilitação atualizada; por item,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16</w:t>
            </w:r>
          </w:p>
        </w:tc>
        <w:tc>
          <w:tcPr>
            <w:tcW w:w="6379" w:type="dxa"/>
          </w:tcPr>
          <w:p>
            <w:pPr>
              <w:pStyle w:val="7"/>
              <w:keepNext w:val="0"/>
              <w:keepLines w:val="0"/>
              <w:widowControl w:val="0"/>
              <w:suppressLineNumbers w:val="0"/>
              <w:tabs>
                <w:tab w:val="center" w:pos="4419"/>
                <w:tab w:val="right" w:pos="8838"/>
                <w:tab w:val="clear" w:pos="4252"/>
                <w:tab w:val="clear" w:pos="8504"/>
              </w:tabs>
              <w:spacing w:before="0" w:beforeAutospacing="0" w:afterAutospacing="0"/>
              <w:ind w:left="0" w:right="0"/>
              <w:jc w:val="both"/>
              <w:rPr>
                <w:rFonts w:hint="default" w:ascii="Arial" w:hAnsi="Arial" w:cs="Arial"/>
                <w:sz w:val="22"/>
                <w:szCs w:val="22"/>
              </w:rPr>
            </w:pPr>
            <w:r>
              <w:rPr>
                <w:rFonts w:hint="default" w:ascii="Arial" w:hAnsi="Arial" w:cs="Arial"/>
                <w:sz w:val="22"/>
                <w:szCs w:val="22"/>
              </w:rPr>
              <w:t>Cumprir horário estabelecido pelo contrato ou determinado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17</w:t>
            </w:r>
          </w:p>
        </w:tc>
        <w:tc>
          <w:tcPr>
            <w:tcW w:w="6379" w:type="dxa"/>
          </w:tcPr>
          <w:p>
            <w:pPr>
              <w:pStyle w:val="7"/>
              <w:keepNext w:val="0"/>
              <w:keepLines w:val="0"/>
              <w:widowControl w:val="0"/>
              <w:suppressLineNumbers w:val="0"/>
              <w:tabs>
                <w:tab w:val="center" w:pos="4419"/>
                <w:tab w:val="right" w:pos="8838"/>
                <w:tab w:val="clear" w:pos="4252"/>
                <w:tab w:val="clear" w:pos="8504"/>
              </w:tabs>
              <w:spacing w:before="0" w:beforeAutospacing="0" w:afterAutospacing="0"/>
              <w:ind w:left="0" w:right="0"/>
              <w:jc w:val="both"/>
              <w:rPr>
                <w:rFonts w:hint="default" w:ascii="Arial" w:hAnsi="Arial" w:cs="Arial"/>
                <w:sz w:val="22"/>
                <w:szCs w:val="22"/>
              </w:rPr>
            </w:pPr>
            <w:r>
              <w:rPr>
                <w:rFonts w:hint="default" w:ascii="Arial" w:hAnsi="Arial" w:cs="Arial"/>
                <w:sz w:val="22"/>
                <w:szCs w:val="22"/>
              </w:rPr>
              <w:t>Cumprir determinação da fiscalização para controle de acesso de seus funcionários;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18</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Fornecer EPI, quando exigido, aos seus empregados e de impor penalidades àqueles que se negarem a usá-los, por empregado e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19</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Cumprir determinação formal ou instrução complementar da fiscalização;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20</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Iniciar execução de serviço nos prazos estabelecidos pela fiscalização, observados os limites mínimos estabelecidos por este contrato; por serviço, por dia.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21</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Refazer serviço não aceito pela fiscalização, nos prazos estabelecidos no contrato ou determinado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22</w:t>
            </w:r>
          </w:p>
        </w:tc>
        <w:tc>
          <w:tcPr>
            <w:tcW w:w="6379" w:type="dxa"/>
          </w:tcPr>
          <w:p>
            <w:pPr>
              <w:pStyle w:val="22"/>
              <w:keepNext w:val="0"/>
              <w:keepLines w:val="0"/>
              <w:suppressLineNumbers w:val="0"/>
              <w:suppressAutoHyphens w:val="0"/>
              <w:spacing w:before="0" w:beforeAutospacing="0" w:afterAutospacing="0"/>
              <w:ind w:left="0" w:right="0"/>
              <w:rPr>
                <w:rFonts w:hint="default" w:ascii="Arial" w:hAnsi="Arial" w:cs="Arial"/>
                <w:sz w:val="22"/>
                <w:szCs w:val="22"/>
              </w:rPr>
            </w:pPr>
            <w:r>
              <w:rPr>
                <w:rFonts w:hint="default" w:ascii="Arial" w:hAnsi="Arial" w:cs="Arial"/>
                <w:sz w:val="22"/>
                <w:szCs w:val="22"/>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hint="default" w:ascii="Arial" w:hAnsi="Arial" w:cs="Arial"/>
                <w:sz w:val="22"/>
                <w:szCs w:val="22"/>
                <w:lang w:val="pt-BR"/>
              </w:rPr>
              <w:t>001</w:t>
            </w:r>
            <w:r>
              <w:rPr>
                <w:rFonts w:hint="default" w:ascii="Arial" w:hAnsi="Arial" w:cs="Arial"/>
                <w:sz w:val="22"/>
                <w:szCs w:val="22"/>
              </w:rPr>
              <w:t>/</w:t>
            </w:r>
            <w:r>
              <w:rPr>
                <w:rFonts w:hint="default" w:ascii="Arial" w:hAnsi="Arial" w:cs="Arial"/>
                <w:sz w:val="22"/>
                <w:szCs w:val="22"/>
                <w:lang w:val="pt-BR"/>
              </w:rPr>
              <w:t>2021</w:t>
            </w:r>
            <w:r>
              <w:rPr>
                <w:rFonts w:hint="default" w:ascii="Arial" w:hAnsi="Arial" w:cs="Arial"/>
                <w:sz w:val="22"/>
                <w:szCs w:val="22"/>
              </w:rPr>
              <w:t>; por dia.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23</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Cumprir quaisquer dos itens do Edital e Anexos da Concorrência n.º</w:t>
            </w:r>
            <w:r>
              <w:rPr>
                <w:rFonts w:hint="default" w:ascii="Arial" w:hAnsi="Arial" w:cs="Arial"/>
                <w:sz w:val="22"/>
                <w:szCs w:val="22"/>
                <w:lang w:val="pt-BR"/>
              </w:rPr>
              <w:t>001</w:t>
            </w:r>
            <w:r>
              <w:rPr>
                <w:rFonts w:hint="default" w:ascii="Arial" w:hAnsi="Arial" w:cs="Arial"/>
                <w:sz w:val="22"/>
                <w:szCs w:val="22"/>
              </w:rPr>
              <w:t>/</w:t>
            </w:r>
            <w:r>
              <w:rPr>
                <w:rFonts w:hint="default" w:ascii="Arial" w:hAnsi="Arial" w:cs="Arial"/>
                <w:sz w:val="22"/>
                <w:szCs w:val="22"/>
                <w:lang w:val="pt-BR"/>
              </w:rPr>
              <w:t>2021</w:t>
            </w:r>
            <w:r>
              <w:rPr>
                <w:rFonts w:hint="default" w:ascii="Arial" w:hAnsi="Arial" w:cs="Arial"/>
                <w:sz w:val="22"/>
                <w:szCs w:val="22"/>
              </w:rPr>
              <w:t>, mesmo que não previstos nesta tabela de multas, após reincidência formalmente notificada pela fiscalização;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24</w:t>
            </w:r>
          </w:p>
        </w:tc>
        <w:tc>
          <w:tcPr>
            <w:tcW w:w="6379" w:type="dxa"/>
          </w:tcPr>
          <w:p>
            <w:pPr>
              <w:keepNext w:val="0"/>
              <w:keepLines w:val="0"/>
              <w:suppressLineNumbers w:val="0"/>
              <w:spacing w:before="0" w:beforeAutospacing="0" w:afterAutospacing="0"/>
              <w:ind w:left="0" w:right="0"/>
              <w:jc w:val="both"/>
              <w:rPr>
                <w:rFonts w:hint="default" w:ascii="Arial" w:hAnsi="Arial" w:cs="Arial"/>
                <w:sz w:val="22"/>
                <w:szCs w:val="22"/>
              </w:rPr>
            </w:pPr>
            <w:r>
              <w:rPr>
                <w:rFonts w:hint="default" w:ascii="Arial" w:hAnsi="Arial" w:cs="Arial"/>
                <w:sz w:val="22"/>
                <w:szCs w:val="22"/>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keepNext w:val="0"/>
              <w:keepLines w:val="0"/>
              <w:suppressLineNumbers w:val="0"/>
              <w:spacing w:before="0" w:beforeAutospacing="0" w:afterAutospacing="0"/>
              <w:ind w:left="0" w:right="0"/>
              <w:jc w:val="center"/>
              <w:rPr>
                <w:rFonts w:hint="default" w:ascii="Arial" w:hAnsi="Arial" w:cs="Arial"/>
                <w:sz w:val="22"/>
                <w:szCs w:val="22"/>
              </w:rPr>
            </w:pPr>
            <w:r>
              <w:rPr>
                <w:rFonts w:hint="default" w:ascii="Arial" w:hAnsi="Arial" w:cs="Arial"/>
                <w:sz w:val="22"/>
                <w:szCs w:val="22"/>
              </w:rPr>
              <w:t>5</w:t>
            </w:r>
          </w:p>
        </w:tc>
      </w:tr>
    </w:tbl>
    <w:p>
      <w:pPr>
        <w:pStyle w:val="7"/>
        <w:widowControl w:val="0"/>
        <w:tabs>
          <w:tab w:val="left" w:pos="1985"/>
          <w:tab w:val="center" w:pos="4419"/>
          <w:tab w:val="right" w:pos="8838"/>
          <w:tab w:val="clear" w:pos="4252"/>
          <w:tab w:val="clear" w:pos="8504"/>
        </w:tabs>
        <w:spacing w:before="120" w:after="120"/>
        <w:ind w:left="1134"/>
        <w:jc w:val="both"/>
        <w:rPr>
          <w:rFonts w:hint="default" w:ascii="Arial" w:hAnsi="Arial" w:cs="Arial"/>
          <w:sz w:val="22"/>
          <w:szCs w:val="22"/>
        </w:rPr>
      </w:pPr>
      <w:r>
        <w:rPr>
          <w:rFonts w:hint="default" w:ascii="Arial" w:hAnsi="Arial" w:cs="Arial"/>
          <w:b/>
          <w:sz w:val="22"/>
          <w:szCs w:val="22"/>
        </w:rPr>
        <w:t>11.3.6.</w:t>
      </w:r>
      <w:r>
        <w:rPr>
          <w:rFonts w:hint="default" w:ascii="Arial" w:hAnsi="Arial" w:cs="Arial"/>
          <w:sz w:val="22"/>
          <w:szCs w:val="22"/>
        </w:rPr>
        <w:tab/>
      </w:r>
      <w:r>
        <w:rPr>
          <w:rFonts w:hint="default"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15"/>
        <w:widowControl w:val="0"/>
        <w:numPr>
          <w:ilvl w:val="1"/>
          <w:numId w:val="29"/>
        </w:numPr>
        <w:tabs>
          <w:tab w:val="left" w:pos="1134"/>
        </w:tabs>
        <w:autoSpaceDE w:val="0"/>
        <w:autoSpaceDN w:val="0"/>
        <w:adjustRightInd w:val="0"/>
        <w:spacing w:after="120"/>
        <w:ind w:left="426" w:firstLine="0"/>
        <w:jc w:val="both"/>
        <w:rPr>
          <w:rFonts w:hint="default" w:ascii="Arial" w:hAnsi="Arial" w:cs="Arial"/>
          <w:sz w:val="22"/>
          <w:szCs w:val="22"/>
        </w:rPr>
      </w:pPr>
      <w:r>
        <w:rPr>
          <w:rFonts w:hint="default"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15"/>
        <w:widowControl w:val="0"/>
        <w:numPr>
          <w:ilvl w:val="1"/>
          <w:numId w:val="29"/>
        </w:numPr>
        <w:tabs>
          <w:tab w:val="left" w:pos="1134"/>
        </w:tabs>
        <w:autoSpaceDE w:val="0"/>
        <w:autoSpaceDN w:val="0"/>
        <w:adjustRightInd w:val="0"/>
        <w:spacing w:after="120"/>
        <w:ind w:left="426" w:firstLine="0"/>
        <w:jc w:val="both"/>
        <w:rPr>
          <w:rFonts w:hint="default" w:ascii="Arial" w:hAnsi="Arial" w:cs="Arial"/>
          <w:sz w:val="22"/>
          <w:szCs w:val="22"/>
        </w:rPr>
      </w:pPr>
      <w:r>
        <w:rPr>
          <w:rFonts w:hint="default" w:ascii="Arial" w:hAnsi="Arial" w:cs="Arial"/>
          <w:sz w:val="22"/>
          <w:szCs w:val="22"/>
        </w:rPr>
        <w:t xml:space="preserve">Poderá ser aplicada sanção de </w:t>
      </w:r>
      <w:r>
        <w:rPr>
          <w:rFonts w:hint="default" w:ascii="Arial" w:hAnsi="Arial" w:cs="Arial"/>
          <w:b/>
          <w:sz w:val="22"/>
          <w:szCs w:val="22"/>
        </w:rPr>
        <w:t>suspensão temporária de participar em licitação e impedimentos de contratar com o Município de Primavera do Leste</w:t>
      </w:r>
      <w:r>
        <w:rPr>
          <w:rFonts w:hint="default" w:ascii="Arial" w:hAnsi="Arial" w:cs="Arial"/>
          <w:sz w:val="22"/>
          <w:szCs w:val="22"/>
        </w:rPr>
        <w:t>, com base no inciso III, art. 87, da Lei n.º 8.666/93, por até 2 (dois) anos, por culpa ou dolo, no caso de inexecução parcial do objeto.</w:t>
      </w:r>
    </w:p>
    <w:p>
      <w:pPr>
        <w:pStyle w:val="15"/>
        <w:widowControl w:val="0"/>
        <w:numPr>
          <w:ilvl w:val="1"/>
          <w:numId w:val="29"/>
        </w:numPr>
        <w:tabs>
          <w:tab w:val="left" w:pos="1134"/>
        </w:tabs>
        <w:autoSpaceDE w:val="0"/>
        <w:autoSpaceDN w:val="0"/>
        <w:adjustRightInd w:val="0"/>
        <w:spacing w:after="120"/>
        <w:ind w:left="426" w:firstLine="0"/>
        <w:jc w:val="both"/>
        <w:rPr>
          <w:rFonts w:hint="default" w:ascii="Arial" w:hAnsi="Arial" w:cs="Arial"/>
          <w:sz w:val="22"/>
          <w:szCs w:val="22"/>
        </w:rPr>
      </w:pPr>
      <w:r>
        <w:rPr>
          <w:rFonts w:hint="default" w:ascii="Arial" w:hAnsi="Arial" w:cs="Arial"/>
          <w:sz w:val="22"/>
          <w:szCs w:val="22"/>
        </w:rPr>
        <w:t xml:space="preserve">Será aplicada sanção de </w:t>
      </w:r>
      <w:r>
        <w:rPr>
          <w:rFonts w:hint="default" w:ascii="Arial" w:hAnsi="Arial" w:cs="Arial"/>
          <w:b/>
          <w:sz w:val="22"/>
          <w:szCs w:val="22"/>
        </w:rPr>
        <w:t>declaração de inidoneidade para licitar ou contratar com a Administração Pública</w:t>
      </w:r>
      <w:r>
        <w:rPr>
          <w:rFonts w:hint="default" w:ascii="Arial" w:hAnsi="Arial" w:cs="Arial"/>
          <w:sz w:val="22"/>
          <w:szCs w:val="22"/>
        </w:rPr>
        <w:t>, com base no inciso IV, art. 87, da Lei n.º 8.666/93, dentre outros casos, quando:</w:t>
      </w:r>
    </w:p>
    <w:p>
      <w:pPr>
        <w:pStyle w:val="15"/>
        <w:widowControl w:val="0"/>
        <w:numPr>
          <w:ilvl w:val="2"/>
          <w:numId w:val="29"/>
        </w:numPr>
        <w:tabs>
          <w:tab w:val="left" w:pos="1985"/>
        </w:tabs>
        <w:spacing w:after="120"/>
        <w:ind w:left="1134" w:firstLine="0"/>
        <w:jc w:val="both"/>
        <w:rPr>
          <w:rFonts w:hint="default" w:ascii="Arial" w:hAnsi="Arial" w:cs="Arial"/>
          <w:sz w:val="22"/>
          <w:szCs w:val="22"/>
        </w:rPr>
      </w:pPr>
      <w:r>
        <w:rPr>
          <w:rFonts w:hint="default" w:ascii="Arial" w:hAnsi="Arial" w:cs="Arial"/>
          <w:sz w:val="22"/>
          <w:szCs w:val="22"/>
        </w:rPr>
        <w:t>Tiver sofrido condenação definitiva por ter praticado, por meios dolosos, fraude fiscal no recolhimento de quaisquer tributos;</w:t>
      </w:r>
    </w:p>
    <w:p>
      <w:pPr>
        <w:pStyle w:val="15"/>
        <w:widowControl w:val="0"/>
        <w:numPr>
          <w:ilvl w:val="2"/>
          <w:numId w:val="29"/>
        </w:numPr>
        <w:tabs>
          <w:tab w:val="left" w:pos="-7797"/>
          <w:tab w:val="left" w:pos="1985"/>
        </w:tabs>
        <w:spacing w:after="120"/>
        <w:ind w:left="1134" w:firstLine="0"/>
        <w:jc w:val="both"/>
        <w:rPr>
          <w:rFonts w:hint="default" w:ascii="Arial" w:hAnsi="Arial" w:cs="Arial"/>
          <w:sz w:val="22"/>
          <w:szCs w:val="22"/>
        </w:rPr>
      </w:pPr>
      <w:r>
        <w:rPr>
          <w:rFonts w:hint="default" w:ascii="Arial" w:hAnsi="Arial" w:cs="Arial"/>
          <w:sz w:val="22"/>
          <w:szCs w:val="22"/>
        </w:rPr>
        <w:t>Praticar atos ilícitos, visando frustrar os objetivos da licitação;</w:t>
      </w:r>
    </w:p>
    <w:p>
      <w:pPr>
        <w:pStyle w:val="15"/>
        <w:widowControl w:val="0"/>
        <w:numPr>
          <w:ilvl w:val="2"/>
          <w:numId w:val="29"/>
        </w:numPr>
        <w:tabs>
          <w:tab w:val="left" w:pos="1985"/>
        </w:tabs>
        <w:spacing w:after="120"/>
        <w:ind w:left="1134" w:firstLine="0"/>
        <w:jc w:val="both"/>
        <w:rPr>
          <w:rFonts w:hint="default" w:ascii="Arial" w:hAnsi="Arial" w:cs="Arial"/>
          <w:sz w:val="22"/>
          <w:szCs w:val="22"/>
        </w:rPr>
      </w:pPr>
      <w:r>
        <w:rPr>
          <w:rFonts w:hint="default" w:ascii="Arial" w:hAnsi="Arial" w:cs="Arial"/>
          <w:sz w:val="22"/>
          <w:szCs w:val="22"/>
        </w:rPr>
        <w:t>Demonstrar, a qualquer tempo, não possuir idoneidade para licitar ou contratar com o Município, em virtude de atos ilícitos praticados;</w:t>
      </w:r>
    </w:p>
    <w:p>
      <w:pPr>
        <w:pStyle w:val="15"/>
        <w:widowControl w:val="0"/>
        <w:numPr>
          <w:ilvl w:val="2"/>
          <w:numId w:val="29"/>
        </w:numPr>
        <w:tabs>
          <w:tab w:val="left" w:pos="1985"/>
        </w:tabs>
        <w:spacing w:after="120"/>
        <w:ind w:left="1134" w:firstLine="0"/>
        <w:jc w:val="both"/>
        <w:rPr>
          <w:rFonts w:hint="default" w:ascii="Arial" w:hAnsi="Arial" w:cs="Arial"/>
          <w:sz w:val="22"/>
          <w:szCs w:val="22"/>
        </w:rPr>
      </w:pPr>
      <w:r>
        <w:rPr>
          <w:rFonts w:hint="default"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15"/>
        <w:widowControl w:val="0"/>
        <w:numPr>
          <w:ilvl w:val="2"/>
          <w:numId w:val="29"/>
        </w:numPr>
        <w:tabs>
          <w:tab w:val="left" w:pos="-7797"/>
          <w:tab w:val="left" w:pos="1985"/>
        </w:tabs>
        <w:spacing w:after="120"/>
        <w:ind w:left="1134" w:firstLine="0"/>
        <w:jc w:val="both"/>
        <w:rPr>
          <w:rFonts w:hint="default" w:ascii="Arial" w:hAnsi="Arial" w:cs="Arial"/>
          <w:sz w:val="22"/>
          <w:szCs w:val="22"/>
        </w:rPr>
      </w:pPr>
      <w:r>
        <w:rPr>
          <w:rFonts w:hint="default" w:ascii="Arial" w:hAnsi="Arial" w:cs="Arial"/>
          <w:sz w:val="22"/>
          <w:szCs w:val="22"/>
        </w:rPr>
        <w:t>Ocorrência de ato capitulado como crime pela Lei nº. 8.666/93, praticado durante o procedimento licitatório, que venha ao conhecimento do Município após a assinatura do contrato;</w:t>
      </w:r>
    </w:p>
    <w:p>
      <w:pPr>
        <w:pStyle w:val="15"/>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15"/>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hint="default" w:ascii="Arial" w:hAnsi="Arial" w:cs="Arial"/>
          <w:sz w:val="22"/>
          <w:szCs w:val="22"/>
        </w:rPr>
      </w:pPr>
      <w:r>
        <w:rPr>
          <w:rFonts w:hint="default" w:ascii="Arial" w:hAnsi="Arial" w:cs="Arial"/>
          <w:b/>
          <w:sz w:val="22"/>
          <w:szCs w:val="22"/>
        </w:rPr>
        <w:t>11.7.</w:t>
      </w:r>
      <w:r>
        <w:rPr>
          <w:rFonts w:hint="default" w:ascii="Arial" w:hAnsi="Arial" w:cs="Arial"/>
          <w:sz w:val="22"/>
          <w:szCs w:val="22"/>
        </w:rPr>
        <w:tab/>
      </w:r>
      <w:r>
        <w:rPr>
          <w:rFonts w:hint="default" w:ascii="Arial" w:hAnsi="Arial" w:cs="Arial"/>
          <w:sz w:val="22"/>
          <w:szCs w:val="22"/>
        </w:rPr>
        <w:t xml:space="preserve">O presente contrato será </w:t>
      </w:r>
      <w:r>
        <w:rPr>
          <w:rFonts w:hint="default" w:ascii="Arial" w:hAnsi="Arial" w:cs="Arial"/>
          <w:b/>
          <w:sz w:val="22"/>
          <w:szCs w:val="22"/>
        </w:rPr>
        <w:t>rescindido unilateralmente</w:t>
      </w:r>
      <w:r>
        <w:rPr>
          <w:rFonts w:hint="default" w:ascii="Arial" w:hAnsi="Arial" w:cs="Arial"/>
          <w:sz w:val="22"/>
          <w:szCs w:val="22"/>
        </w:rPr>
        <w:t xml:space="preserve"> pela Administração no caso de </w:t>
      </w:r>
      <w:r>
        <w:rPr>
          <w:rFonts w:hint="default" w:ascii="Arial" w:hAnsi="Arial" w:cs="Arial"/>
          <w:b/>
          <w:sz w:val="22"/>
          <w:szCs w:val="22"/>
        </w:rPr>
        <w:t>inexecução parcial e inexecução total</w:t>
      </w:r>
      <w:r>
        <w:rPr>
          <w:rFonts w:hint="default"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hint="default" w:ascii="Arial" w:hAnsi="Arial" w:cs="Arial"/>
          <w:sz w:val="22"/>
          <w:szCs w:val="22"/>
        </w:rPr>
      </w:pPr>
      <w:r>
        <w:rPr>
          <w:rFonts w:hint="default" w:ascii="Arial" w:hAnsi="Arial" w:cs="Arial"/>
          <w:b/>
          <w:sz w:val="22"/>
          <w:szCs w:val="22"/>
        </w:rPr>
        <w:t>11.8.</w:t>
      </w:r>
      <w:r>
        <w:rPr>
          <w:rFonts w:hint="default" w:ascii="Arial" w:hAnsi="Arial" w:cs="Arial"/>
          <w:sz w:val="22"/>
          <w:szCs w:val="22"/>
        </w:rPr>
        <w:tab/>
      </w:r>
      <w:r>
        <w:rPr>
          <w:rFonts w:hint="default"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hint="default" w:ascii="Arial" w:hAnsi="Arial" w:cs="Arial"/>
          <w:sz w:val="22"/>
          <w:szCs w:val="22"/>
        </w:rPr>
      </w:pPr>
      <w:r>
        <w:rPr>
          <w:rFonts w:hint="default" w:ascii="Arial" w:hAnsi="Arial" w:cs="Arial"/>
          <w:b/>
          <w:sz w:val="22"/>
          <w:szCs w:val="22"/>
        </w:rPr>
        <w:t>11.9.</w:t>
      </w:r>
      <w:r>
        <w:rPr>
          <w:rFonts w:hint="default" w:ascii="Arial" w:hAnsi="Arial" w:cs="Arial"/>
          <w:sz w:val="22"/>
          <w:szCs w:val="22"/>
        </w:rPr>
        <w:tab/>
      </w:r>
      <w:r>
        <w:rPr>
          <w:rFonts w:hint="default" w:ascii="Arial" w:hAnsi="Arial" w:cs="Arial"/>
          <w:sz w:val="22"/>
          <w:szCs w:val="22"/>
        </w:rPr>
        <w:t>O valor da multa poderá ser descontado do pagamento a ser efetuado ao CONTRATADO.</w:t>
      </w:r>
    </w:p>
    <w:p>
      <w:pPr>
        <w:pStyle w:val="7"/>
        <w:keepNext w:val="0"/>
        <w:keepLines w:val="0"/>
        <w:pageBreakBefore w:val="0"/>
        <w:widowControl w:val="0"/>
        <w:tabs>
          <w:tab w:val="left" w:pos="1985"/>
          <w:tab w:val="center" w:pos="4419"/>
          <w:tab w:val="right" w:pos="8838"/>
          <w:tab w:val="clear" w:pos="4252"/>
          <w:tab w:val="clear" w:pos="8504"/>
        </w:tabs>
        <w:kinsoku/>
        <w:wordWrap/>
        <w:overflowPunct/>
        <w:topLinePunct w:val="0"/>
        <w:autoSpaceDE/>
        <w:autoSpaceDN/>
        <w:bidi w:val="0"/>
        <w:adjustRightInd/>
        <w:snapToGrid/>
        <w:spacing w:beforeAutospacing="0" w:after="120" w:afterAutospacing="0"/>
        <w:ind w:left="1134"/>
        <w:jc w:val="both"/>
        <w:textAlignment w:val="auto"/>
        <w:rPr>
          <w:rFonts w:hint="default" w:ascii="Arial" w:hAnsi="Arial" w:cs="Arial"/>
          <w:sz w:val="22"/>
          <w:szCs w:val="22"/>
        </w:rPr>
      </w:pPr>
      <w:r>
        <w:rPr>
          <w:rFonts w:hint="default" w:ascii="Arial" w:hAnsi="Arial" w:cs="Arial"/>
          <w:b/>
          <w:sz w:val="22"/>
          <w:szCs w:val="22"/>
        </w:rPr>
        <w:t>11.9.1.</w:t>
      </w:r>
      <w:r>
        <w:rPr>
          <w:rFonts w:hint="default" w:ascii="Arial" w:hAnsi="Arial" w:cs="Arial"/>
          <w:sz w:val="22"/>
          <w:szCs w:val="22"/>
        </w:rPr>
        <w:tab/>
      </w:r>
      <w:r>
        <w:rPr>
          <w:rFonts w:hint="default" w:ascii="Arial" w:hAnsi="Arial" w:cs="Arial"/>
          <w:sz w:val="22"/>
          <w:szCs w:val="22"/>
        </w:rPr>
        <w:t>Se o valor a ser pago ao CONTRATADO não for suficiente para cobrir o valor da multa, a diferença será descontada da garantia contratual.</w:t>
      </w:r>
    </w:p>
    <w:p>
      <w:pPr>
        <w:pStyle w:val="7"/>
        <w:keepNext w:val="0"/>
        <w:keepLines w:val="0"/>
        <w:pageBreakBefore w:val="0"/>
        <w:widowControl w:val="0"/>
        <w:tabs>
          <w:tab w:val="left" w:pos="1985"/>
          <w:tab w:val="center" w:pos="4419"/>
          <w:tab w:val="right" w:pos="8838"/>
          <w:tab w:val="clear" w:pos="4252"/>
          <w:tab w:val="clear" w:pos="8504"/>
        </w:tabs>
        <w:kinsoku/>
        <w:wordWrap/>
        <w:overflowPunct/>
        <w:topLinePunct w:val="0"/>
        <w:autoSpaceDE/>
        <w:autoSpaceDN/>
        <w:bidi w:val="0"/>
        <w:adjustRightInd/>
        <w:snapToGrid/>
        <w:spacing w:beforeAutospacing="0" w:after="120" w:afterAutospacing="0"/>
        <w:ind w:left="1134"/>
        <w:jc w:val="both"/>
        <w:textAlignment w:val="auto"/>
        <w:rPr>
          <w:rFonts w:hint="default" w:ascii="Arial" w:hAnsi="Arial" w:cs="Arial"/>
          <w:sz w:val="22"/>
          <w:szCs w:val="22"/>
        </w:rPr>
      </w:pPr>
      <w:r>
        <w:rPr>
          <w:rFonts w:hint="default" w:ascii="Arial" w:hAnsi="Arial" w:cs="Arial"/>
          <w:b/>
          <w:sz w:val="22"/>
          <w:szCs w:val="22"/>
        </w:rPr>
        <w:t>11.9.2.</w:t>
      </w:r>
      <w:r>
        <w:rPr>
          <w:rFonts w:hint="default" w:ascii="Arial" w:hAnsi="Arial" w:cs="Arial"/>
          <w:b/>
          <w:sz w:val="22"/>
          <w:szCs w:val="22"/>
        </w:rPr>
        <w:tab/>
      </w:r>
      <w:r>
        <w:rPr>
          <w:rFonts w:hint="default" w:ascii="Arial" w:hAnsi="Arial" w:cs="Arial"/>
          <w:sz w:val="22"/>
          <w:szCs w:val="22"/>
        </w:rPr>
        <w:t>Se os valores do pagamento e da garantia forem insuficientes, fica o CONTRATADO obrigado a recolher a importância devida no prazo de 15 (quinze) dias, contado da comunicação oficial.</w:t>
      </w:r>
    </w:p>
    <w:p>
      <w:pPr>
        <w:pStyle w:val="7"/>
        <w:keepNext w:val="0"/>
        <w:keepLines w:val="0"/>
        <w:pageBreakBefore w:val="0"/>
        <w:widowControl w:val="0"/>
        <w:tabs>
          <w:tab w:val="left" w:pos="1985"/>
          <w:tab w:val="center" w:pos="4419"/>
          <w:tab w:val="right" w:pos="8838"/>
          <w:tab w:val="clear" w:pos="4252"/>
          <w:tab w:val="clear" w:pos="8504"/>
        </w:tabs>
        <w:kinsoku/>
        <w:wordWrap/>
        <w:overflowPunct/>
        <w:topLinePunct w:val="0"/>
        <w:autoSpaceDE/>
        <w:autoSpaceDN/>
        <w:bidi w:val="0"/>
        <w:adjustRightInd/>
        <w:snapToGrid/>
        <w:spacing w:beforeAutospacing="0" w:after="120" w:afterAutospacing="0"/>
        <w:ind w:left="1134"/>
        <w:jc w:val="both"/>
        <w:textAlignment w:val="auto"/>
        <w:rPr>
          <w:rFonts w:hint="default" w:ascii="Arial" w:hAnsi="Arial" w:cs="Arial"/>
          <w:sz w:val="22"/>
          <w:szCs w:val="22"/>
        </w:rPr>
      </w:pPr>
      <w:r>
        <w:rPr>
          <w:rFonts w:hint="default" w:ascii="Arial" w:hAnsi="Arial" w:cs="Arial"/>
          <w:b/>
          <w:sz w:val="22"/>
          <w:szCs w:val="22"/>
        </w:rPr>
        <w:t>11.9.3.</w:t>
      </w:r>
      <w:r>
        <w:rPr>
          <w:rFonts w:hint="default" w:ascii="Arial" w:hAnsi="Arial" w:cs="Arial"/>
          <w:b/>
          <w:sz w:val="22"/>
          <w:szCs w:val="22"/>
        </w:rPr>
        <w:tab/>
      </w:r>
      <w:r>
        <w:rPr>
          <w:rFonts w:hint="default" w:ascii="Arial" w:hAnsi="Arial" w:cs="Arial"/>
          <w:sz w:val="22"/>
          <w:szCs w:val="22"/>
        </w:rPr>
        <w:t xml:space="preserve"> Esgotados os meios administrativos para cobrança do valor devido pelo CONTRATADO ao CONTRATANTE, o valor devido será encaminhado para inscrição em dívida ativa.</w:t>
      </w:r>
    </w:p>
    <w:p>
      <w:pPr>
        <w:pStyle w:val="7"/>
        <w:keepNext w:val="0"/>
        <w:keepLines w:val="0"/>
        <w:pageBreakBefore w:val="0"/>
        <w:widowControl w:val="0"/>
        <w:tabs>
          <w:tab w:val="left" w:pos="1985"/>
          <w:tab w:val="center" w:pos="4419"/>
          <w:tab w:val="right" w:pos="8838"/>
          <w:tab w:val="clear" w:pos="4252"/>
          <w:tab w:val="clear" w:pos="8504"/>
        </w:tabs>
        <w:kinsoku/>
        <w:wordWrap/>
        <w:overflowPunct/>
        <w:topLinePunct w:val="0"/>
        <w:autoSpaceDE/>
        <w:autoSpaceDN/>
        <w:bidi w:val="0"/>
        <w:adjustRightInd/>
        <w:snapToGrid/>
        <w:spacing w:beforeAutospacing="0" w:after="120" w:afterAutospacing="0"/>
        <w:ind w:left="1134"/>
        <w:jc w:val="both"/>
        <w:textAlignment w:val="auto"/>
        <w:rPr>
          <w:rFonts w:hint="default" w:ascii="Arial" w:hAnsi="Arial" w:cs="Arial"/>
          <w:sz w:val="22"/>
          <w:szCs w:val="22"/>
        </w:rPr>
      </w:pPr>
      <w:r>
        <w:rPr>
          <w:rFonts w:hint="default" w:ascii="Arial" w:hAnsi="Arial" w:cs="Arial"/>
          <w:b/>
          <w:sz w:val="22"/>
          <w:szCs w:val="22"/>
        </w:rPr>
        <w:t>11.9.4.</w:t>
      </w:r>
      <w:r>
        <w:rPr>
          <w:rFonts w:hint="default" w:ascii="Arial" w:hAnsi="Arial" w:cs="Arial"/>
          <w:sz w:val="22"/>
          <w:szCs w:val="22"/>
        </w:rPr>
        <w:tab/>
      </w:r>
      <w:r>
        <w:rPr>
          <w:rFonts w:hint="default"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hint="default" w:ascii="Arial" w:hAnsi="Arial" w:cs="Arial"/>
          <w:sz w:val="22"/>
          <w:szCs w:val="22"/>
        </w:rPr>
      </w:pPr>
      <w:r>
        <w:rPr>
          <w:rFonts w:hint="default" w:ascii="Arial" w:hAnsi="Arial" w:cs="Arial"/>
          <w:b/>
          <w:sz w:val="22"/>
          <w:szCs w:val="22"/>
        </w:rPr>
        <w:t>11.9.4.1.</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hint="default" w:ascii="Arial" w:hAnsi="Arial" w:cs="Arial"/>
          <w:sz w:val="22"/>
          <w:szCs w:val="22"/>
        </w:rPr>
      </w:pPr>
    </w:p>
    <w:p>
      <w:pPr>
        <w:pStyle w:val="15"/>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hint="default" w:ascii="Arial" w:hAnsi="Arial" w:cs="Arial"/>
          <w:sz w:val="22"/>
          <w:szCs w:val="22"/>
        </w:rPr>
      </w:pPr>
      <w:r>
        <w:rPr>
          <w:rFonts w:hint="default"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15"/>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O contrato será realizado por execução indireta, sob o regime de empreitada por preço Unitário.</w:t>
      </w:r>
    </w:p>
    <w:p>
      <w:pPr>
        <w:pStyle w:val="15"/>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hint="default" w:ascii="Arial" w:hAnsi="Arial" w:cs="Arial"/>
          <w:color w:val="FF0000"/>
          <w:sz w:val="22"/>
          <w:szCs w:val="22"/>
        </w:rPr>
      </w:pPr>
    </w:p>
    <w:p>
      <w:pPr>
        <w:pStyle w:val="15"/>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hint="default" w:ascii="Arial" w:hAnsi="Arial" w:cs="Arial"/>
          <w:sz w:val="22"/>
          <w:szCs w:val="22"/>
        </w:rPr>
      </w:pPr>
      <w:r>
        <w:rPr>
          <w:rFonts w:hint="default"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hint="default" w:ascii="Arial" w:hAnsi="Arial" w:cs="Arial"/>
          <w:sz w:val="22"/>
          <w:szCs w:val="22"/>
        </w:rPr>
      </w:pPr>
      <w:r>
        <w:rPr>
          <w:rFonts w:hint="default"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hint="default" w:ascii="Arial" w:hAnsi="Arial" w:cs="Arial"/>
          <w:sz w:val="22"/>
          <w:szCs w:val="22"/>
        </w:rPr>
      </w:pPr>
    </w:p>
    <w:p>
      <w:pPr>
        <w:pStyle w:val="15"/>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b/>
          <w:sz w:val="22"/>
          <w:szCs w:val="22"/>
        </w:rPr>
      </w:pPr>
      <w:r>
        <w:rPr>
          <w:rFonts w:hint="default"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hint="default" w:ascii="Arial" w:hAnsi="Arial" w:cs="Arial"/>
          <w:sz w:val="22"/>
          <w:szCs w:val="22"/>
        </w:rPr>
      </w:pPr>
      <w:r>
        <w:rPr>
          <w:rFonts w:hint="default"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hint="default" w:ascii="Arial" w:hAnsi="Arial" w:cs="Arial"/>
          <w:sz w:val="22"/>
          <w:szCs w:val="22"/>
        </w:rPr>
      </w:pPr>
    </w:p>
    <w:p>
      <w:pPr>
        <w:pStyle w:val="15"/>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b/>
          <w:sz w:val="22"/>
          <w:szCs w:val="22"/>
        </w:rPr>
        <w:t>CLÁUSULA DÉCIMA QUINTA – RESCISÃO</w:t>
      </w:r>
    </w:p>
    <w:p>
      <w:pPr>
        <w:pStyle w:val="15"/>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hint="default" w:ascii="Arial" w:hAnsi="Arial" w:cs="Arial"/>
          <w:sz w:val="22"/>
          <w:szCs w:val="22"/>
        </w:rPr>
      </w:pPr>
      <w:r>
        <w:rPr>
          <w:rFonts w:hint="default"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hint="default" w:ascii="Arial" w:hAnsi="Arial" w:cs="Arial"/>
          <w:sz w:val="22"/>
          <w:szCs w:val="22"/>
        </w:rPr>
      </w:pPr>
      <w:r>
        <w:rPr>
          <w:rFonts w:hint="default"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hint="default" w:ascii="Arial" w:hAnsi="Arial" w:cs="Arial"/>
          <w:sz w:val="22"/>
          <w:szCs w:val="22"/>
        </w:rPr>
      </w:pPr>
      <w:r>
        <w:rPr>
          <w:rFonts w:hint="default"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hint="default" w:ascii="Arial" w:hAnsi="Arial" w:cs="Arial"/>
          <w:sz w:val="22"/>
          <w:szCs w:val="22"/>
        </w:rPr>
      </w:pPr>
      <w:r>
        <w:rPr>
          <w:rFonts w:hint="default"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hint="default" w:ascii="Arial" w:hAnsi="Arial" w:cs="Arial"/>
          <w:sz w:val="22"/>
          <w:szCs w:val="22"/>
        </w:rPr>
      </w:pPr>
      <w:r>
        <w:rPr>
          <w:rFonts w:hint="default"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hint="default"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b/>
          <w:color w:val="000000"/>
          <w:sz w:val="22"/>
          <w:szCs w:val="22"/>
        </w:rPr>
      </w:pPr>
      <w:r>
        <w:rPr>
          <w:rFonts w:hint="default" w:ascii="Arial" w:hAnsi="Arial" w:cs="Arial"/>
          <w:b/>
          <w:color w:val="000000"/>
          <w:sz w:val="22"/>
          <w:szCs w:val="22"/>
        </w:rPr>
        <w:t>CLÁUSULA DÉCIMA SEXTA- DO REAJUSTE</w:t>
      </w:r>
    </w:p>
    <w:p>
      <w:pPr>
        <w:pStyle w:val="5"/>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5"/>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Para reajustamento das etapas da obra será adotada a seguinte fórmula:</w:t>
      </w:r>
    </w:p>
    <w:p>
      <w:pPr>
        <w:pStyle w:val="15"/>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hint="default"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R =</w:t>
            </w:r>
          </w:p>
        </w:tc>
        <w:tc>
          <w:tcPr>
            <w:tcW w:w="107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default" w:ascii="Arial" w:hAnsi="Arial" w:cs="Arial"/>
                <w:b/>
                <w:bCs/>
                <w:sz w:val="22"/>
                <w:szCs w:val="22"/>
              </w:rPr>
            </w:pPr>
            <w:r>
              <w:rPr>
                <w:rFonts w:hint="default" w:ascii="Arial" w:hAnsi="Arial" w:cs="Arial"/>
                <w:b/>
                <w:bCs/>
                <w:sz w:val="22"/>
                <w:szCs w:val="22"/>
              </w:rPr>
              <w:t>I - Io</w:t>
            </w:r>
          </w:p>
        </w:tc>
        <w:tc>
          <w:tcPr>
            <w:tcW w:w="851" w:type="dxa"/>
            <w:vMerge w:val="restart"/>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ascii="Arial" w:hAnsi="Arial" w:cs="Arial"/>
                <w:b/>
                <w:sz w:val="22"/>
                <w:szCs w:val="22"/>
              </w:rPr>
            </w:pPr>
            <w:r>
              <w:rPr>
                <w:rFonts w:hint="default"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p>
        </w:tc>
        <w:tc>
          <w:tcPr>
            <w:tcW w:w="107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center"/>
              <w:textAlignment w:val="auto"/>
              <w:rPr>
                <w:rFonts w:hint="default" w:ascii="Arial" w:hAnsi="Arial" w:cs="Arial"/>
                <w:b/>
                <w:bCs/>
                <w:sz w:val="22"/>
                <w:szCs w:val="22"/>
              </w:rPr>
            </w:pPr>
            <w:r>
              <w:rPr>
                <w:rFonts w:hint="default" w:ascii="Arial" w:hAnsi="Arial" w:cs="Arial"/>
                <w:b/>
                <w:bCs/>
                <w:sz w:val="22"/>
                <w:szCs w:val="22"/>
              </w:rPr>
              <w:t>Io</w:t>
            </w:r>
          </w:p>
        </w:tc>
        <w:tc>
          <w:tcPr>
            <w:tcW w:w="851" w:type="dxa"/>
            <w:vMerge w:val="continue"/>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p>
        </w:tc>
      </w:tr>
    </w:tbl>
    <w:p>
      <w:pPr>
        <w:pStyle w:val="15"/>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hint="default" w:ascii="Arial" w:hAnsi="Arial" w:cs="Arial"/>
          <w:sz w:val="22"/>
          <w:szCs w:val="22"/>
        </w:rPr>
      </w:pPr>
      <w:r>
        <w:rPr>
          <w:rFonts w:hint="default" w:ascii="Arial" w:hAnsi="Arial" w:cs="Arial"/>
          <w:sz w:val="22"/>
          <w:szCs w:val="22"/>
        </w:rPr>
        <w:br w:type="textWrapping" w:clear="all"/>
      </w:r>
      <w:r>
        <w:rPr>
          <w:rFonts w:hint="default"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R =</w:t>
            </w:r>
          </w:p>
        </w:tc>
        <w:tc>
          <w:tcPr>
            <w:tcW w:w="8221"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V =</w:t>
            </w:r>
          </w:p>
        </w:tc>
        <w:tc>
          <w:tcPr>
            <w:tcW w:w="8221"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I =</w:t>
            </w:r>
          </w:p>
        </w:tc>
        <w:tc>
          <w:tcPr>
            <w:tcW w:w="8221"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right"/>
              <w:textAlignment w:val="auto"/>
              <w:rPr>
                <w:rFonts w:hint="default" w:ascii="Arial" w:hAnsi="Arial" w:cs="Arial"/>
                <w:b/>
                <w:bCs/>
                <w:sz w:val="22"/>
                <w:szCs w:val="22"/>
              </w:rPr>
            </w:pPr>
            <w:r>
              <w:rPr>
                <w:rFonts w:hint="default" w:ascii="Arial" w:hAnsi="Arial" w:cs="Arial"/>
                <w:b/>
                <w:bCs/>
                <w:sz w:val="22"/>
                <w:szCs w:val="22"/>
              </w:rPr>
              <w:t>Io =</w:t>
            </w:r>
          </w:p>
        </w:tc>
        <w:tc>
          <w:tcPr>
            <w:tcW w:w="8221" w:type="dxa"/>
          </w:tcPr>
          <w:p>
            <w:pPr>
              <w:keepNext w:val="0"/>
              <w:keepLines w:val="0"/>
              <w:pageBreakBefore w:val="0"/>
              <w:suppressLineNumbers w:val="0"/>
              <w:tabs>
                <w:tab w:val="left" w:pos="1418"/>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índice da coluna citada, referente ao mês da apresentação da proposta.</w:t>
            </w:r>
          </w:p>
        </w:tc>
      </w:tr>
    </w:tbl>
    <w:p>
      <w:pPr>
        <w:pStyle w:val="15"/>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hint="default"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hint="default" w:ascii="Arial" w:hAnsi="Arial" w:cs="Arial"/>
          <w:sz w:val="22"/>
          <w:szCs w:val="22"/>
        </w:rPr>
      </w:pPr>
      <w:r>
        <w:rPr>
          <w:rFonts w:hint="default"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sz w:val="22"/>
          <w:szCs w:val="22"/>
        </w:rPr>
      </w:pPr>
      <w:r>
        <w:rPr>
          <w:rFonts w:hint="default"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hint="default" w:ascii="Arial" w:hAnsi="Arial" w:cs="Arial"/>
          <w:sz w:val="22"/>
          <w:szCs w:val="22"/>
        </w:rPr>
      </w:pPr>
      <w:r>
        <w:rPr>
          <w:rFonts w:hint="default" w:ascii="Arial" w:hAnsi="Arial" w:cs="Arial"/>
          <w:sz w:val="22"/>
          <w:szCs w:val="22"/>
        </w:rPr>
        <w:tab/>
      </w:r>
    </w:p>
    <w:p>
      <w:pPr>
        <w:spacing w:before="120" w:after="120" w:line="360" w:lineRule="auto"/>
        <w:ind w:right="-15"/>
        <w:jc w:val="center"/>
        <w:rPr>
          <w:rFonts w:hint="default" w:ascii="Arial" w:hAnsi="Arial" w:cs="Arial"/>
          <w:sz w:val="22"/>
          <w:szCs w:val="22"/>
        </w:rPr>
      </w:pPr>
      <w:r>
        <w:rPr>
          <w:rFonts w:hint="default" w:ascii="Arial" w:hAnsi="Arial" w:cs="Arial"/>
          <w:sz w:val="22"/>
          <w:szCs w:val="22"/>
        </w:rPr>
        <w:t>...........................................,  .......... de.......................................... de 20.....</w:t>
      </w:r>
    </w:p>
    <w:p>
      <w:pPr>
        <w:rPr>
          <w:rFonts w:hint="default" w:ascii="Arial" w:hAnsi="Arial" w:cs="Arial"/>
          <w:bCs/>
          <w:sz w:val="22"/>
          <w:szCs w:val="22"/>
        </w:rPr>
      </w:pPr>
    </w:p>
    <w:p>
      <w:pPr>
        <w:rPr>
          <w:rFonts w:hint="default" w:ascii="Arial" w:hAnsi="Arial" w:cs="Arial"/>
          <w:bCs/>
          <w:sz w:val="22"/>
          <w:szCs w:val="22"/>
        </w:rPr>
      </w:pPr>
    </w:p>
    <w:p>
      <w:pPr>
        <w:rPr>
          <w:rFonts w:hint="default" w:ascii="Arial" w:hAnsi="Arial" w:cs="Arial"/>
          <w:bCs/>
          <w:sz w:val="22"/>
          <w:szCs w:val="22"/>
        </w:rPr>
      </w:pPr>
    </w:p>
    <w:p>
      <w:pPr>
        <w:jc w:val="center"/>
        <w:rPr>
          <w:rFonts w:hint="default" w:ascii="Arial" w:hAnsi="Arial" w:cs="Arial"/>
          <w:bCs/>
          <w:sz w:val="22"/>
          <w:szCs w:val="22"/>
        </w:rPr>
      </w:pPr>
      <w:r>
        <w:rPr>
          <w:rFonts w:hint="default" w:ascii="Arial" w:hAnsi="Arial" w:cs="Arial"/>
          <w:bCs/>
          <w:sz w:val="22"/>
          <w:szCs w:val="22"/>
        </w:rPr>
        <w:t>_________________________</w:t>
      </w:r>
    </w:p>
    <w:p>
      <w:pPr>
        <w:jc w:val="center"/>
        <w:rPr>
          <w:rFonts w:hint="default" w:ascii="Arial" w:hAnsi="Arial" w:cs="Arial"/>
          <w:bCs/>
          <w:sz w:val="22"/>
          <w:szCs w:val="22"/>
        </w:rPr>
      </w:pPr>
      <w:r>
        <w:rPr>
          <w:rFonts w:hint="default" w:ascii="Arial" w:hAnsi="Arial" w:cs="Arial"/>
          <w:bCs/>
          <w:sz w:val="22"/>
          <w:szCs w:val="22"/>
        </w:rPr>
        <w:t>Responsável legal da CONTRATANTE</w:t>
      </w:r>
    </w:p>
    <w:p>
      <w:pPr>
        <w:jc w:val="center"/>
        <w:rPr>
          <w:rFonts w:hint="default" w:ascii="Arial" w:hAnsi="Arial" w:cs="Arial"/>
          <w:sz w:val="22"/>
          <w:szCs w:val="22"/>
        </w:rPr>
      </w:pPr>
    </w:p>
    <w:p>
      <w:pPr>
        <w:jc w:val="center"/>
        <w:rPr>
          <w:rFonts w:hint="default" w:ascii="Arial" w:hAnsi="Arial" w:cs="Arial"/>
          <w:sz w:val="22"/>
          <w:szCs w:val="22"/>
        </w:rPr>
      </w:pPr>
    </w:p>
    <w:p>
      <w:pPr>
        <w:jc w:val="center"/>
        <w:rPr>
          <w:rFonts w:hint="default" w:ascii="Arial" w:hAnsi="Arial" w:cs="Arial"/>
          <w:sz w:val="22"/>
          <w:szCs w:val="22"/>
        </w:rPr>
      </w:pPr>
    </w:p>
    <w:p>
      <w:pPr>
        <w:jc w:val="center"/>
        <w:rPr>
          <w:rFonts w:hint="default" w:ascii="Arial" w:hAnsi="Arial" w:cs="Arial"/>
          <w:sz w:val="22"/>
          <w:szCs w:val="22"/>
        </w:rPr>
      </w:pPr>
      <w:r>
        <w:rPr>
          <w:rFonts w:hint="default" w:ascii="Arial" w:hAnsi="Arial" w:cs="Arial"/>
          <w:sz w:val="22"/>
          <w:szCs w:val="22"/>
        </w:rPr>
        <w:t>_________________________</w:t>
      </w:r>
    </w:p>
    <w:p>
      <w:pPr>
        <w:jc w:val="center"/>
        <w:rPr>
          <w:rFonts w:hint="default" w:ascii="Arial" w:hAnsi="Arial" w:cs="Arial"/>
          <w:sz w:val="22"/>
          <w:szCs w:val="22"/>
        </w:rPr>
      </w:pPr>
      <w:r>
        <w:rPr>
          <w:rFonts w:hint="default" w:ascii="Arial" w:hAnsi="Arial" w:cs="Arial"/>
          <w:sz w:val="22"/>
          <w:szCs w:val="22"/>
        </w:rPr>
        <w:t>Responsável legal da CONTRATADA</w:t>
      </w: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TESTEMUNHAS:</w:t>
      </w:r>
    </w:p>
    <w:p>
      <w:pPr>
        <w:tabs>
          <w:tab w:val="left" w:pos="567"/>
        </w:tabs>
        <w:spacing w:after="120"/>
        <w:jc w:val="both"/>
        <w:rPr>
          <w:rFonts w:hint="default" w:ascii="Arial" w:hAnsi="Arial" w:cs="Arial"/>
          <w:sz w:val="22"/>
          <w:szCs w:val="22"/>
        </w:rPr>
      </w:pPr>
      <w:r>
        <w:rPr>
          <w:rFonts w:hint="default" w:ascii="Arial" w:hAnsi="Arial" w:cs="Arial"/>
          <w:sz w:val="22"/>
          <w:szCs w:val="22"/>
        </w:rPr>
        <w:t>,_____________________________                 _________________________</w:t>
      </w:r>
    </w:p>
    <w:sectPr>
      <w:pgSz w:w="11910" w:h="16840"/>
      <w:pgMar w:top="1660" w:right="1270" w:bottom="280" w:left="1400" w:header="82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Malgun Gothic"/>
    <w:panose1 w:val="00000000000000000000"/>
    <w:charset w:val="00"/>
    <w:family w:val="swiss"/>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MLMPJP+TimesNewRoman,Bold">
    <w:altName w:val="Times New Roman"/>
    <w:panose1 w:val="00000000000000000000"/>
    <w:charset w:val="00"/>
    <w:family w:val="roman"/>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Lucida Sans Unicode">
    <w:panose1 w:val="020B0602030504020204"/>
    <w:charset w:val="00"/>
    <w:family w:val="swiss"/>
    <w:pitch w:val="default"/>
    <w:sig w:usb0="80001AFF" w:usb1="0000396B" w:usb2="00000000" w:usb3="00000000" w:csb0="200000BF" w:csb1="D7F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Arial" w:hAnsi="Arial" w:cs="Arial"/>
        <w:sz w:val="16"/>
        <w:szCs w:val="16"/>
        <w:lang w:val="pt-BR"/>
      </w:rPr>
    </w:pPr>
  </w:p>
  <w:p>
    <w:pPr>
      <w:pStyle w:val="8"/>
      <w:pBdr>
        <w:top w:val="thinThickSmallGap" w:color="622423" w:themeColor="accent2" w:themeShade="7F" w:sz="24" w:space="1"/>
      </w:pBdr>
      <w:jc w:val="center"/>
      <w:rPr>
        <w:rFonts w:hint="default" w:asciiTheme="majorHAnsi" w:hAnsiTheme="majorHAnsi"/>
        <w:lang w:val="pt-BR"/>
      </w:rPr>
    </w:pPr>
    <w:r>
      <w:rPr>
        <w:rFonts w:hint="default" w:ascii="Arial" w:hAnsi="Arial" w:cs="Arial"/>
        <w:sz w:val="16"/>
        <w:szCs w:val="16"/>
        <w:lang w:val="pt-BR"/>
      </w:rPr>
      <w:t>Regime Diferenciado de Contratação (RDC) nº001/2021 - Processo Administrativo nº 0040/2021</w:t>
    </w:r>
  </w:p>
  <w:p>
    <w:pPr>
      <w:pStyle w:val="8"/>
      <w:jc w:val="center"/>
      <w:rPr>
        <w:rFonts w:hint="default" w:ascii="Arial" w:hAnsi="Arial" w:cs="Arial"/>
        <w:sz w:val="16"/>
        <w:szCs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988" w:tblpY="718"/>
      <w:tblOverlap w:val="never"/>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r>
            <w:rPr>
              <w:rFonts w:hint="eastAsia"/>
            </w:rPr>
            <w:drawing>
              <wp:anchor distT="0" distB="0" distL="114300" distR="114300" simplePos="0" relativeHeight="25169100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1" name="Imagem 3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2"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Autospacing="0"/>
            <w:ind w:right="0"/>
            <w:outlineLvl w:val="0"/>
            <w:rPr>
              <w:rFonts w:hint="eastAsia" w:ascii="Arial" w:hAnsi="Arial" w:cs="Arial"/>
              <w:sz w:val="28"/>
              <w:szCs w:val="28"/>
            </w:rPr>
          </w:pPr>
          <w:r>
            <w:rPr>
              <w:rFonts w:hint="eastAsia" w:ascii="Arial" w:hAnsi="Arial"/>
              <w:sz w:val="28"/>
              <w:szCs w:val="28"/>
            </w:rPr>
            <w:t xml:space="preserve">PREFEITURA </w:t>
          </w:r>
          <w:r>
            <w:rPr>
              <w:rFonts w:hint="eastAsia" w:ascii="Arial" w:hAnsi="Arial" w:cs="Arial"/>
              <w:sz w:val="28"/>
              <w:szCs w:val="28"/>
            </w:rPr>
            <w:t>MUNICIPAL DE</w:t>
          </w:r>
        </w:p>
        <w:p>
          <w:pPr>
            <w:pStyle w:val="2"/>
            <w:keepNext w:val="0"/>
            <w:keepLines w:val="0"/>
            <w:widowControl w:val="0"/>
            <w:suppressLineNumbers w:val="0"/>
            <w:spacing w:before="0" w:beforeAutospacing="0" w:afterAutospacing="0"/>
            <w:ind w:right="0"/>
            <w:outlineLvl w:val="0"/>
            <w:rPr>
              <w:rFonts w:hint="eastAsia" w:ascii="Arial" w:hAnsi="Arial" w:cs="Arial"/>
              <w:sz w:val="28"/>
              <w:szCs w:val="28"/>
            </w:rPr>
          </w:pPr>
          <w:r>
            <w:rPr>
              <w:rFonts w:hint="eastAsia" w:ascii="Arial" w:hAnsi="Arial" w:cs="Arial"/>
              <w:sz w:val="28"/>
              <w:szCs w:val="28"/>
            </w:rPr>
            <w:t>PRIMAVERA DO LESTE</w:t>
          </w:r>
        </w:p>
        <w:p>
          <w:pPr>
            <w:pStyle w:val="7"/>
            <w:keepNext w:val="0"/>
            <w:keepLines w:val="0"/>
            <w:suppressLineNumbers w:val="0"/>
            <w:tabs>
              <w:tab w:val="center" w:pos="4419"/>
              <w:tab w:val="center" w:pos="4607"/>
              <w:tab w:val="right" w:pos="8838"/>
              <w:tab w:val="right" w:pos="9214"/>
              <w:tab w:val="clear" w:pos="4252"/>
              <w:tab w:val="clear" w:pos="8504"/>
            </w:tabs>
            <w:spacing w:before="120" w:beforeAutospacing="0" w:afterAutospacing="0"/>
            <w:ind w:left="0" w:right="0"/>
            <w:jc w:val="center"/>
            <w:rPr>
              <w:rFonts w:hint="eastAsia" w:ascii="Arial" w:hAnsi="Arial" w:cs="Arial"/>
              <w:b/>
              <w:szCs w:val="28"/>
            </w:rPr>
          </w:pPr>
          <w:r>
            <w:rPr>
              <w:rFonts w:hint="eastAsia" w:ascii="Arial" w:hAnsi="Arial" w:cs="Arial"/>
              <w:b/>
              <w:szCs w:val="28"/>
            </w:rPr>
            <w:t>SECRETARIA MUNICIPAL DE</w:t>
          </w:r>
        </w:p>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jc w:val="center"/>
            <w:rPr>
              <w:rFonts w:hint="eastAsia"/>
              <w:b/>
              <w:sz w:val="24"/>
              <w:szCs w:val="24"/>
            </w:rPr>
          </w:pPr>
          <w:r>
            <w:rPr>
              <w:rFonts w:hint="eastAsia" w:ascii="Arial" w:hAnsi="Arial"/>
              <w:b/>
              <w:szCs w:val="28"/>
            </w:rPr>
            <w:t>ADMINISTRAÇÃO</w:t>
          </w:r>
        </w:p>
      </w:tc>
      <w:tc>
        <w:tcPr>
          <w:tcW w:w="198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P.M. PVA DO LESTE</w:t>
          </w: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C.P.L</w:t>
          </w:r>
        </w:p>
        <w:p>
          <w:pPr>
            <w:keepNext w:val="0"/>
            <w:keepLines w:val="0"/>
            <w:suppressLineNumbers w:val="0"/>
            <w:tabs>
              <w:tab w:val="left" w:pos="6725"/>
            </w:tabs>
            <w:spacing w:before="240" w:beforeAutospacing="0" w:after="120" w:afterAutospacing="0"/>
            <w:ind w:left="0" w:right="-11"/>
            <w:jc w:val="center"/>
            <w:rPr>
              <w:rFonts w:hint="eastAsia" w:ascii="Arial" w:hAnsi="Arial" w:cs="Arial"/>
              <w:b/>
              <w:sz w:val="16"/>
              <w:szCs w:val="16"/>
            </w:rPr>
          </w:pPr>
          <w:r>
            <w:rPr>
              <w:rFonts w:hint="eastAsia" w:ascii="Arial" w:hAnsi="Arial" w:cs="Arial"/>
              <w:b/>
              <w:sz w:val="16"/>
              <w:szCs w:val="16"/>
            </w:rPr>
            <w:t>Fls. nº____________</w:t>
          </w:r>
        </w:p>
        <w:p>
          <w:pPr>
            <w:keepNext w:val="0"/>
            <w:keepLines w:val="0"/>
            <w:suppressLineNumbers w:val="0"/>
            <w:spacing w:before="0" w:beforeAutospacing="0" w:afterAutospacing="0"/>
            <w:ind w:left="0" w:right="-9"/>
            <w:jc w:val="center"/>
            <w:rPr>
              <w:rFonts w:hint="eastAsia" w:ascii="Arial" w:hAnsi="Arial" w:cs="Arial"/>
              <w:b/>
              <w:sz w:val="16"/>
              <w:szCs w:val="16"/>
            </w:rPr>
          </w:pPr>
        </w:p>
        <w:p>
          <w:pPr>
            <w:keepNext w:val="0"/>
            <w:keepLines w:val="0"/>
            <w:suppressLineNumbers w:val="0"/>
            <w:spacing w:before="0" w:beforeAutospacing="0" w:afterAutospacing="0"/>
            <w:ind w:left="0" w:right="-9"/>
            <w:jc w:val="center"/>
            <w:rPr>
              <w:rFonts w:hint="eastAsia" w:ascii="Arial" w:hAnsi="Arial" w:cs="Arial"/>
              <w:sz w:val="18"/>
              <w:szCs w:val="18"/>
            </w:rPr>
          </w:pPr>
          <w:r>
            <w:rPr>
              <w:rFonts w:hint="eastAsia" w:ascii="Arial" w:hAnsi="Arial" w:cs="Arial"/>
              <w:b/>
              <w:sz w:val="16"/>
              <w:szCs w:val="16"/>
            </w:rPr>
            <w:t>Visto ____________</w:t>
          </w:r>
        </w:p>
      </w:tc>
    </w:tr>
  </w:tbl>
  <w:p>
    <w:pPr>
      <w:pStyle w:val="7"/>
    </w:pPr>
    <w:r>
      <w:drawing>
        <wp:anchor distT="0" distB="0" distL="114300" distR="114300" simplePos="0" relativeHeight="251660288" behindDoc="1" locked="0" layoutInCell="0" allowOverlap="1">
          <wp:simplePos x="0" y="0"/>
          <wp:positionH relativeFrom="margin">
            <wp:posOffset>-591185</wp:posOffset>
          </wp:positionH>
          <wp:positionV relativeFrom="margin">
            <wp:posOffset>276225</wp:posOffset>
          </wp:positionV>
          <wp:extent cx="6505575" cy="8439150"/>
          <wp:effectExtent l="0" t="0" r="9525" b="0"/>
          <wp:wrapNone/>
          <wp:docPr id="16" name="WordPictureWatermark1219928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121992892" descr="logo"/>
                  <pic:cNvPicPr>
                    <a:picLocks noChangeAspect="1"/>
                  </pic:cNvPicPr>
                </pic:nvPicPr>
                <pic:blipFill>
                  <a:blip r:embed="rId2"/>
                  <a:stretch>
                    <a:fillRect/>
                  </a:stretch>
                </pic:blipFill>
                <pic:spPr>
                  <a:xfrm>
                    <a:off x="0" y="0"/>
                    <a:ext cx="6505575" cy="843915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505575" cy="8439150"/>
          <wp:effectExtent l="0" t="0" r="9525" b="0"/>
          <wp:wrapNone/>
          <wp:docPr id="21" name="WordPictureWatermark1219929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121992902"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5575" cy="8439150"/>
          <wp:effectExtent l="0" t="0" r="9525" b="0"/>
          <wp:wrapNone/>
          <wp:docPr id="15" name="WordPictureWatermark12199289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21992891"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5575" cy="8439150"/>
          <wp:effectExtent l="0" t="0" r="9525" b="0"/>
          <wp:wrapNone/>
          <wp:docPr id="14" name="WordPictureWatermark12199289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21992890"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1278" w:tblpY="749"/>
      <w:tblOverlap w:val="never"/>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r>
            <w:rPr>
              <w:rFonts w:hint="eastAsia"/>
            </w:rPr>
            <w:drawing>
              <wp:anchor distT="0" distB="0" distL="114300" distR="114300" simplePos="0" relativeHeight="251724800"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 name="Imagem 3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2"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Autospacing="0"/>
            <w:ind w:right="0"/>
            <w:outlineLvl w:val="0"/>
            <w:rPr>
              <w:rFonts w:hint="eastAsia" w:ascii="Arial" w:hAnsi="Arial" w:cs="Arial"/>
              <w:sz w:val="28"/>
              <w:szCs w:val="28"/>
            </w:rPr>
          </w:pPr>
          <w:r>
            <w:rPr>
              <w:rFonts w:hint="eastAsia" w:ascii="Arial" w:hAnsi="Arial"/>
              <w:sz w:val="28"/>
              <w:szCs w:val="28"/>
            </w:rPr>
            <w:t xml:space="preserve">PREFEITURA </w:t>
          </w:r>
          <w:r>
            <w:rPr>
              <w:rFonts w:hint="eastAsia" w:ascii="Arial" w:hAnsi="Arial" w:cs="Arial"/>
              <w:sz w:val="28"/>
              <w:szCs w:val="28"/>
            </w:rPr>
            <w:t>MUNICIPAL DE</w:t>
          </w:r>
        </w:p>
        <w:p>
          <w:pPr>
            <w:pStyle w:val="2"/>
            <w:keepNext w:val="0"/>
            <w:keepLines w:val="0"/>
            <w:widowControl w:val="0"/>
            <w:suppressLineNumbers w:val="0"/>
            <w:spacing w:before="0" w:beforeAutospacing="0" w:afterAutospacing="0"/>
            <w:ind w:right="0"/>
            <w:outlineLvl w:val="0"/>
            <w:rPr>
              <w:rFonts w:hint="eastAsia" w:ascii="Arial" w:hAnsi="Arial" w:cs="Arial"/>
              <w:sz w:val="28"/>
              <w:szCs w:val="28"/>
            </w:rPr>
          </w:pPr>
          <w:r>
            <w:rPr>
              <w:rFonts w:hint="eastAsia" w:ascii="Arial" w:hAnsi="Arial" w:cs="Arial"/>
              <w:sz w:val="28"/>
              <w:szCs w:val="28"/>
            </w:rPr>
            <w:t>PRIMAVERA DO LESTE</w:t>
          </w:r>
        </w:p>
        <w:p>
          <w:pPr>
            <w:pStyle w:val="7"/>
            <w:keepNext w:val="0"/>
            <w:keepLines w:val="0"/>
            <w:suppressLineNumbers w:val="0"/>
            <w:tabs>
              <w:tab w:val="center" w:pos="4419"/>
              <w:tab w:val="center" w:pos="4607"/>
              <w:tab w:val="right" w:pos="8838"/>
              <w:tab w:val="right" w:pos="9214"/>
              <w:tab w:val="clear" w:pos="4252"/>
              <w:tab w:val="clear" w:pos="8504"/>
            </w:tabs>
            <w:spacing w:before="120" w:beforeAutospacing="0" w:afterAutospacing="0"/>
            <w:ind w:left="0" w:right="0"/>
            <w:jc w:val="center"/>
            <w:rPr>
              <w:rFonts w:hint="eastAsia" w:ascii="Arial" w:hAnsi="Arial" w:cs="Arial"/>
              <w:b/>
              <w:szCs w:val="28"/>
            </w:rPr>
          </w:pPr>
          <w:r>
            <w:rPr>
              <w:rFonts w:hint="eastAsia" w:ascii="Arial" w:hAnsi="Arial" w:cs="Arial"/>
              <w:b/>
              <w:szCs w:val="28"/>
            </w:rPr>
            <w:t>SECRETARIA MUNICIPAL DE</w:t>
          </w:r>
        </w:p>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jc w:val="center"/>
            <w:rPr>
              <w:rFonts w:hint="eastAsia"/>
              <w:b/>
              <w:sz w:val="24"/>
              <w:szCs w:val="24"/>
            </w:rPr>
          </w:pPr>
          <w:r>
            <w:rPr>
              <w:rFonts w:hint="eastAsia" w:ascii="Arial" w:hAnsi="Arial"/>
              <w:b/>
              <w:szCs w:val="28"/>
            </w:rPr>
            <w:t>ADMINISTRAÇÃO</w:t>
          </w:r>
        </w:p>
      </w:tc>
      <w:tc>
        <w:tcPr>
          <w:tcW w:w="198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P.M. PVA DO LESTE</w:t>
          </w: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C.P.L</w:t>
          </w:r>
        </w:p>
        <w:p>
          <w:pPr>
            <w:keepNext w:val="0"/>
            <w:keepLines w:val="0"/>
            <w:suppressLineNumbers w:val="0"/>
            <w:tabs>
              <w:tab w:val="left" w:pos="6725"/>
            </w:tabs>
            <w:spacing w:before="240" w:beforeAutospacing="0" w:after="120" w:afterAutospacing="0"/>
            <w:ind w:left="0" w:right="-11"/>
            <w:jc w:val="center"/>
            <w:rPr>
              <w:rFonts w:hint="eastAsia" w:ascii="Arial" w:hAnsi="Arial" w:cs="Arial"/>
              <w:b/>
              <w:sz w:val="16"/>
              <w:szCs w:val="16"/>
            </w:rPr>
          </w:pPr>
          <w:r>
            <w:rPr>
              <w:rFonts w:hint="eastAsia" w:ascii="Arial" w:hAnsi="Arial" w:cs="Arial"/>
              <w:b/>
              <w:sz w:val="16"/>
              <w:szCs w:val="16"/>
            </w:rPr>
            <w:t>Fls. nº____________</w:t>
          </w:r>
        </w:p>
        <w:p>
          <w:pPr>
            <w:keepNext w:val="0"/>
            <w:keepLines w:val="0"/>
            <w:suppressLineNumbers w:val="0"/>
            <w:spacing w:before="0" w:beforeAutospacing="0" w:afterAutospacing="0"/>
            <w:ind w:left="0" w:right="-9"/>
            <w:jc w:val="center"/>
            <w:rPr>
              <w:rFonts w:hint="eastAsia" w:ascii="Arial" w:hAnsi="Arial" w:cs="Arial"/>
              <w:b/>
              <w:sz w:val="16"/>
              <w:szCs w:val="16"/>
            </w:rPr>
          </w:pPr>
        </w:p>
        <w:p>
          <w:pPr>
            <w:keepNext w:val="0"/>
            <w:keepLines w:val="0"/>
            <w:suppressLineNumbers w:val="0"/>
            <w:spacing w:before="0" w:beforeAutospacing="0" w:afterAutospacing="0"/>
            <w:ind w:left="0" w:right="-9"/>
            <w:jc w:val="center"/>
            <w:rPr>
              <w:rFonts w:hint="eastAsia" w:ascii="Arial" w:hAnsi="Arial" w:cs="Arial"/>
              <w:sz w:val="18"/>
              <w:szCs w:val="18"/>
            </w:rPr>
          </w:pPr>
          <w:r>
            <w:rPr>
              <w:rFonts w:hint="eastAsia" w:ascii="Arial" w:hAnsi="Arial" w:cs="Arial"/>
              <w:b/>
              <w:sz w:val="16"/>
              <w:szCs w:val="16"/>
            </w:rPr>
            <w:t>Visto ____________</w:t>
          </w:r>
        </w:p>
      </w:tc>
    </w:tr>
  </w:tbl>
  <w:p>
    <w:pPr>
      <w:pStyle w:val="5"/>
      <w:spacing w:line="14" w:lineRule="auto"/>
      <w:rPr>
        <w:sz w:val="20"/>
      </w:rPr>
    </w:pPr>
    <w:r>
      <w:rPr>
        <w:sz w:val="20"/>
      </w:rPr>
      <w:drawing>
        <wp:anchor distT="0" distB="0" distL="114300" distR="114300" simplePos="0" relativeHeight="251666432" behindDoc="1" locked="0" layoutInCell="0" allowOverlap="1">
          <wp:simplePos x="0" y="0"/>
          <wp:positionH relativeFrom="margin">
            <wp:posOffset>-20320</wp:posOffset>
          </wp:positionH>
          <wp:positionV relativeFrom="margin">
            <wp:posOffset>723900</wp:posOffset>
          </wp:positionV>
          <wp:extent cx="6505575" cy="8439150"/>
          <wp:effectExtent l="0" t="0" r="9525" b="0"/>
          <wp:wrapNone/>
          <wp:docPr id="17" name="WordPictureWatermark12199289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121992898" descr="logo"/>
                  <pic:cNvPicPr>
                    <a:picLocks noChangeAspect="1"/>
                  </pic:cNvPicPr>
                </pic:nvPicPr>
                <pic:blipFill>
                  <a:blip r:embed="rId2"/>
                  <a:stretch>
                    <a:fillRect/>
                  </a:stretch>
                </pic:blipFill>
                <pic:spPr>
                  <a:xfrm>
                    <a:off x="0" y="0"/>
                    <a:ext cx="6505575" cy="843915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3718" w:tblpY="371"/>
      <w:tblOverlap w:val="never"/>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r>
            <w:rPr>
              <w:rFonts w:hint="eastAsia"/>
            </w:rPr>
            <w:drawing>
              <wp:anchor distT="0" distB="0" distL="114300" distR="114300" simplePos="0" relativeHeight="251826176"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4" name="Imagem 3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2"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Autospacing="0"/>
            <w:ind w:right="0"/>
            <w:outlineLvl w:val="0"/>
            <w:rPr>
              <w:rFonts w:hint="eastAsia" w:ascii="Arial" w:hAnsi="Arial" w:cs="Arial"/>
              <w:sz w:val="28"/>
              <w:szCs w:val="28"/>
            </w:rPr>
          </w:pPr>
          <w:r>
            <w:rPr>
              <w:rFonts w:hint="eastAsia" w:ascii="Arial" w:hAnsi="Arial"/>
              <w:sz w:val="28"/>
              <w:szCs w:val="28"/>
            </w:rPr>
            <w:t xml:space="preserve">PREFEITURA </w:t>
          </w:r>
          <w:r>
            <w:rPr>
              <w:rFonts w:hint="eastAsia" w:ascii="Arial" w:hAnsi="Arial" w:cs="Arial"/>
              <w:sz w:val="28"/>
              <w:szCs w:val="28"/>
            </w:rPr>
            <w:t>MUNICIPAL DE</w:t>
          </w:r>
        </w:p>
        <w:p>
          <w:pPr>
            <w:pStyle w:val="2"/>
            <w:keepNext w:val="0"/>
            <w:keepLines w:val="0"/>
            <w:widowControl w:val="0"/>
            <w:suppressLineNumbers w:val="0"/>
            <w:spacing w:before="0" w:beforeAutospacing="0" w:afterAutospacing="0"/>
            <w:ind w:right="0"/>
            <w:outlineLvl w:val="0"/>
            <w:rPr>
              <w:rFonts w:hint="eastAsia" w:ascii="Arial" w:hAnsi="Arial" w:cs="Arial"/>
              <w:sz w:val="28"/>
              <w:szCs w:val="28"/>
            </w:rPr>
          </w:pPr>
          <w:r>
            <w:rPr>
              <w:rFonts w:hint="eastAsia" w:ascii="Arial" w:hAnsi="Arial" w:cs="Arial"/>
              <w:sz w:val="28"/>
              <w:szCs w:val="28"/>
            </w:rPr>
            <w:t>PRIMAVERA DO LESTE</w:t>
          </w:r>
        </w:p>
        <w:p>
          <w:pPr>
            <w:pStyle w:val="7"/>
            <w:keepNext w:val="0"/>
            <w:keepLines w:val="0"/>
            <w:suppressLineNumbers w:val="0"/>
            <w:tabs>
              <w:tab w:val="center" w:pos="4419"/>
              <w:tab w:val="center" w:pos="4607"/>
              <w:tab w:val="right" w:pos="8838"/>
              <w:tab w:val="right" w:pos="9214"/>
              <w:tab w:val="clear" w:pos="4252"/>
              <w:tab w:val="clear" w:pos="8504"/>
            </w:tabs>
            <w:spacing w:before="120" w:beforeAutospacing="0" w:afterAutospacing="0"/>
            <w:ind w:left="0" w:right="0"/>
            <w:jc w:val="center"/>
            <w:rPr>
              <w:rFonts w:hint="eastAsia" w:ascii="Arial" w:hAnsi="Arial" w:cs="Arial"/>
              <w:b/>
              <w:szCs w:val="28"/>
            </w:rPr>
          </w:pPr>
          <w:r>
            <w:rPr>
              <w:rFonts w:hint="eastAsia" w:ascii="Arial" w:hAnsi="Arial" w:cs="Arial"/>
              <w:b/>
              <w:szCs w:val="28"/>
            </w:rPr>
            <w:t>SECRETARIA MUNICIPAL DE</w:t>
          </w:r>
        </w:p>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jc w:val="center"/>
            <w:rPr>
              <w:rFonts w:hint="eastAsia"/>
              <w:b/>
              <w:sz w:val="24"/>
              <w:szCs w:val="24"/>
            </w:rPr>
          </w:pPr>
          <w:r>
            <w:rPr>
              <w:rFonts w:hint="eastAsia" w:ascii="Arial" w:hAnsi="Arial"/>
              <w:b/>
              <w:szCs w:val="28"/>
            </w:rPr>
            <w:t>ADMINISTRAÇÃO</w:t>
          </w:r>
        </w:p>
      </w:tc>
      <w:tc>
        <w:tcPr>
          <w:tcW w:w="198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P.M. PVA DO LESTE</w:t>
          </w: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C.P.L</w:t>
          </w:r>
        </w:p>
        <w:p>
          <w:pPr>
            <w:keepNext w:val="0"/>
            <w:keepLines w:val="0"/>
            <w:suppressLineNumbers w:val="0"/>
            <w:tabs>
              <w:tab w:val="left" w:pos="6725"/>
            </w:tabs>
            <w:spacing w:before="240" w:beforeAutospacing="0" w:after="120" w:afterAutospacing="0"/>
            <w:ind w:left="0" w:right="-11"/>
            <w:jc w:val="center"/>
            <w:rPr>
              <w:rFonts w:hint="eastAsia" w:ascii="Arial" w:hAnsi="Arial" w:cs="Arial"/>
              <w:b/>
              <w:sz w:val="16"/>
              <w:szCs w:val="16"/>
            </w:rPr>
          </w:pPr>
          <w:r>
            <w:rPr>
              <w:rFonts w:hint="eastAsia" w:ascii="Arial" w:hAnsi="Arial" w:cs="Arial"/>
              <w:b/>
              <w:sz w:val="16"/>
              <w:szCs w:val="16"/>
            </w:rPr>
            <w:t>Fls. nº____________</w:t>
          </w:r>
        </w:p>
        <w:p>
          <w:pPr>
            <w:keepNext w:val="0"/>
            <w:keepLines w:val="0"/>
            <w:suppressLineNumbers w:val="0"/>
            <w:spacing w:before="0" w:beforeAutospacing="0" w:afterAutospacing="0"/>
            <w:ind w:left="0" w:right="-9"/>
            <w:jc w:val="center"/>
            <w:rPr>
              <w:rFonts w:hint="eastAsia" w:ascii="Arial" w:hAnsi="Arial" w:cs="Arial"/>
              <w:b/>
              <w:sz w:val="16"/>
              <w:szCs w:val="16"/>
            </w:rPr>
          </w:pPr>
        </w:p>
        <w:p>
          <w:pPr>
            <w:keepNext w:val="0"/>
            <w:keepLines w:val="0"/>
            <w:suppressLineNumbers w:val="0"/>
            <w:spacing w:before="0" w:beforeAutospacing="0" w:afterAutospacing="0"/>
            <w:ind w:left="0" w:right="-9"/>
            <w:jc w:val="center"/>
            <w:rPr>
              <w:rFonts w:hint="eastAsia" w:ascii="Arial" w:hAnsi="Arial" w:cs="Arial"/>
              <w:sz w:val="18"/>
              <w:szCs w:val="18"/>
            </w:rPr>
          </w:pPr>
          <w:r>
            <w:rPr>
              <w:rFonts w:hint="eastAsia" w:ascii="Arial" w:hAnsi="Arial" w:cs="Arial"/>
              <w:b/>
              <w:sz w:val="16"/>
              <w:szCs w:val="16"/>
            </w:rPr>
            <w:t>Visto ____________</w:t>
          </w:r>
        </w:p>
      </w:tc>
    </w:tr>
  </w:tbl>
  <w:p>
    <w:pPr>
      <w:pStyle w:val="5"/>
      <w:spacing w:line="14" w:lineRule="auto"/>
      <w:rPr>
        <w:sz w:val="20"/>
      </w:rPr>
    </w:pPr>
    <w:r>
      <w:rPr>
        <w:sz w:val="20"/>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505575" cy="8439150"/>
          <wp:effectExtent l="0" t="0" r="9525" b="0"/>
          <wp:wrapNone/>
          <wp:docPr id="20" name="WordPictureWatermark12199290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121992901" descr="logo"/>
                  <pic:cNvPicPr>
                    <a:picLocks noChangeAspect="1"/>
                  </pic:cNvPicPr>
                </pic:nvPicPr>
                <pic:blipFill>
                  <a:blip r:embed="rId2"/>
                  <a:stretch>
                    <a:fillRect/>
                  </a:stretch>
                </pic:blipFill>
                <pic:spPr>
                  <a:xfrm>
                    <a:off x="0" y="0"/>
                    <a:ext cx="6505575" cy="84391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505575" cy="8439150"/>
          <wp:effectExtent l="0" t="0" r="9525" b="0"/>
          <wp:wrapNone/>
          <wp:docPr id="19" name="WordPictureWatermark12199290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121992900"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505575" cy="8439150"/>
          <wp:effectExtent l="0" t="0" r="9525" b="0"/>
          <wp:wrapNone/>
          <wp:docPr id="18" name="WordPictureWatermark12199289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121992899"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988" w:tblpY="718"/>
      <w:tblOverlap w:val="never"/>
      <w:tblW w:w="9747" w:type="dxa"/>
      <w:tblInd w:w="0" w:type="dxa"/>
      <w:tblLayout w:type="fixed"/>
      <w:tblCellMar>
        <w:top w:w="0" w:type="dxa"/>
        <w:left w:w="108" w:type="dxa"/>
        <w:bottom w:w="0" w:type="dxa"/>
        <w:right w:w="108" w:type="dxa"/>
      </w:tblCellMar>
    </w:tblPr>
    <w:tblGrid>
      <w:gridCol w:w="2518"/>
      <w:gridCol w:w="5245"/>
      <w:gridCol w:w="1984"/>
    </w:tblGrid>
    <w:tr>
      <w:tblPrEx>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r>
            <w:rPr>
              <w:rFonts w:hint="eastAsia"/>
            </w:rPr>
            <w:drawing>
              <wp:anchor distT="0" distB="0" distL="114300" distR="114300" simplePos="0" relativeHeight="251859968"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5" name="Imagem 3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2"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val="0"/>
            <w:suppressLineNumbers w:val="0"/>
            <w:spacing w:before="120" w:beforeAutospacing="0" w:afterAutospacing="0"/>
            <w:ind w:right="0"/>
            <w:outlineLvl w:val="0"/>
            <w:rPr>
              <w:rFonts w:hint="eastAsia" w:ascii="Arial" w:hAnsi="Arial" w:cs="Arial"/>
              <w:sz w:val="28"/>
              <w:szCs w:val="28"/>
            </w:rPr>
          </w:pPr>
          <w:r>
            <w:rPr>
              <w:rFonts w:hint="eastAsia" w:ascii="Arial" w:hAnsi="Arial"/>
              <w:sz w:val="28"/>
              <w:szCs w:val="28"/>
            </w:rPr>
            <w:t xml:space="preserve">PREFEITURA </w:t>
          </w:r>
          <w:r>
            <w:rPr>
              <w:rFonts w:hint="eastAsia" w:ascii="Arial" w:hAnsi="Arial" w:cs="Arial"/>
              <w:sz w:val="28"/>
              <w:szCs w:val="28"/>
            </w:rPr>
            <w:t>MUNICIPAL DE</w:t>
          </w:r>
        </w:p>
        <w:p>
          <w:pPr>
            <w:pStyle w:val="2"/>
            <w:keepNext w:val="0"/>
            <w:keepLines w:val="0"/>
            <w:widowControl w:val="0"/>
            <w:suppressLineNumbers w:val="0"/>
            <w:spacing w:before="0" w:beforeAutospacing="0" w:afterAutospacing="0"/>
            <w:ind w:right="0"/>
            <w:outlineLvl w:val="0"/>
            <w:rPr>
              <w:rFonts w:hint="eastAsia" w:ascii="Arial" w:hAnsi="Arial" w:cs="Arial"/>
              <w:sz w:val="28"/>
              <w:szCs w:val="28"/>
            </w:rPr>
          </w:pPr>
          <w:r>
            <w:rPr>
              <w:rFonts w:hint="eastAsia" w:ascii="Arial" w:hAnsi="Arial" w:cs="Arial"/>
              <w:sz w:val="28"/>
              <w:szCs w:val="28"/>
            </w:rPr>
            <w:t>PRIMAVERA DO LESTE</w:t>
          </w:r>
        </w:p>
        <w:p>
          <w:pPr>
            <w:pStyle w:val="7"/>
            <w:keepNext w:val="0"/>
            <w:keepLines w:val="0"/>
            <w:suppressLineNumbers w:val="0"/>
            <w:tabs>
              <w:tab w:val="center" w:pos="4419"/>
              <w:tab w:val="center" w:pos="4607"/>
              <w:tab w:val="right" w:pos="8838"/>
              <w:tab w:val="right" w:pos="9214"/>
              <w:tab w:val="clear" w:pos="4252"/>
              <w:tab w:val="clear" w:pos="8504"/>
            </w:tabs>
            <w:spacing w:before="120" w:beforeAutospacing="0" w:afterAutospacing="0"/>
            <w:ind w:left="0" w:right="0"/>
            <w:jc w:val="center"/>
            <w:rPr>
              <w:rFonts w:hint="eastAsia" w:ascii="Arial" w:hAnsi="Arial" w:cs="Arial"/>
              <w:b/>
              <w:szCs w:val="28"/>
            </w:rPr>
          </w:pPr>
          <w:r>
            <w:rPr>
              <w:rFonts w:hint="eastAsia" w:ascii="Arial" w:hAnsi="Arial" w:cs="Arial"/>
              <w:b/>
              <w:szCs w:val="28"/>
            </w:rPr>
            <w:t>SECRETARIA MUNICIPAL DE</w:t>
          </w:r>
        </w:p>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jc w:val="center"/>
            <w:rPr>
              <w:rFonts w:hint="eastAsia"/>
              <w:b/>
              <w:sz w:val="24"/>
              <w:szCs w:val="24"/>
            </w:rPr>
          </w:pPr>
          <w:r>
            <w:rPr>
              <w:rFonts w:hint="eastAsia" w:ascii="Arial" w:hAnsi="Arial"/>
              <w:b/>
              <w:szCs w:val="28"/>
            </w:rPr>
            <w:t>ADMINISTRAÇÃO</w:t>
          </w:r>
        </w:p>
      </w:tc>
      <w:tc>
        <w:tcPr>
          <w:tcW w:w="1984" w:type="dxa"/>
          <w:tcBorders>
            <w:top w:val="single" w:color="auto" w:sz="4" w:space="0"/>
            <w:left w:val="single" w:color="auto" w:sz="4" w:space="0"/>
            <w:bottom w:val="single" w:color="auto" w:sz="4" w:space="0"/>
            <w:right w:val="single" w:color="auto" w:sz="4" w:space="0"/>
          </w:tcBorders>
          <w:vAlign w:val="top"/>
        </w:tcPr>
        <w:p>
          <w:pPr>
            <w:pStyle w:val="7"/>
            <w:keepNext w:val="0"/>
            <w:keepLines w:val="0"/>
            <w:suppressLineNumbers w:val="0"/>
            <w:tabs>
              <w:tab w:val="center" w:pos="4419"/>
              <w:tab w:val="center" w:pos="4607"/>
              <w:tab w:val="right" w:pos="8838"/>
              <w:tab w:val="right" w:pos="9214"/>
              <w:tab w:val="clear" w:pos="4252"/>
              <w:tab w:val="clear" w:pos="8504"/>
            </w:tabs>
            <w:spacing w:before="0" w:beforeAutospacing="0" w:afterAutospacing="0"/>
            <w:ind w:left="0" w:right="0"/>
            <w:rPr>
              <w:rFonts w:hint="eastAsia"/>
              <w:sz w:val="16"/>
            </w:rPr>
          </w:pP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P.M. PVA DO LESTE</w:t>
          </w:r>
        </w:p>
        <w:p>
          <w:pPr>
            <w:keepNext w:val="0"/>
            <w:keepLines w:val="0"/>
            <w:suppressLineNumbers w:val="0"/>
            <w:tabs>
              <w:tab w:val="left" w:pos="6725"/>
            </w:tabs>
            <w:spacing w:before="0" w:beforeAutospacing="0" w:afterAutospacing="0"/>
            <w:ind w:left="0" w:right="-9"/>
            <w:jc w:val="center"/>
            <w:rPr>
              <w:rFonts w:hint="eastAsia" w:ascii="Arial" w:hAnsi="Arial" w:cs="Arial"/>
              <w:b/>
              <w:sz w:val="16"/>
              <w:szCs w:val="16"/>
            </w:rPr>
          </w:pPr>
          <w:r>
            <w:rPr>
              <w:rFonts w:hint="eastAsia" w:ascii="Arial" w:hAnsi="Arial" w:cs="Arial"/>
              <w:b/>
              <w:sz w:val="16"/>
              <w:szCs w:val="16"/>
            </w:rPr>
            <w:t>C.P.L</w:t>
          </w:r>
        </w:p>
        <w:p>
          <w:pPr>
            <w:keepNext w:val="0"/>
            <w:keepLines w:val="0"/>
            <w:suppressLineNumbers w:val="0"/>
            <w:tabs>
              <w:tab w:val="left" w:pos="6725"/>
            </w:tabs>
            <w:spacing w:before="240" w:beforeAutospacing="0" w:after="120" w:afterAutospacing="0"/>
            <w:ind w:left="0" w:right="-11"/>
            <w:jc w:val="center"/>
            <w:rPr>
              <w:rFonts w:hint="eastAsia" w:ascii="Arial" w:hAnsi="Arial" w:cs="Arial"/>
              <w:b/>
              <w:sz w:val="16"/>
              <w:szCs w:val="16"/>
            </w:rPr>
          </w:pPr>
          <w:r>
            <w:rPr>
              <w:rFonts w:hint="eastAsia" w:ascii="Arial" w:hAnsi="Arial" w:cs="Arial"/>
              <w:b/>
              <w:sz w:val="16"/>
              <w:szCs w:val="16"/>
            </w:rPr>
            <w:t>Fls. nº____________</w:t>
          </w:r>
        </w:p>
        <w:p>
          <w:pPr>
            <w:keepNext w:val="0"/>
            <w:keepLines w:val="0"/>
            <w:suppressLineNumbers w:val="0"/>
            <w:spacing w:before="0" w:beforeAutospacing="0" w:afterAutospacing="0"/>
            <w:ind w:left="0" w:right="-9"/>
            <w:jc w:val="center"/>
            <w:rPr>
              <w:rFonts w:hint="eastAsia" w:ascii="Arial" w:hAnsi="Arial" w:cs="Arial"/>
              <w:b/>
              <w:sz w:val="16"/>
              <w:szCs w:val="16"/>
            </w:rPr>
          </w:pPr>
        </w:p>
        <w:p>
          <w:pPr>
            <w:keepNext w:val="0"/>
            <w:keepLines w:val="0"/>
            <w:suppressLineNumbers w:val="0"/>
            <w:spacing w:before="0" w:beforeAutospacing="0" w:afterAutospacing="0"/>
            <w:ind w:left="0" w:right="-9"/>
            <w:jc w:val="center"/>
            <w:rPr>
              <w:rFonts w:hint="eastAsia" w:ascii="Arial" w:hAnsi="Arial" w:cs="Arial"/>
              <w:sz w:val="18"/>
              <w:szCs w:val="18"/>
            </w:rPr>
          </w:pPr>
          <w:r>
            <w:rPr>
              <w:rFonts w:hint="eastAsia" w:ascii="Arial" w:hAnsi="Arial" w:cs="Arial"/>
              <w:b/>
              <w:sz w:val="16"/>
              <w:szCs w:val="16"/>
            </w:rPr>
            <w:t>Visto ____________</w:t>
          </w:r>
        </w:p>
      </w:tc>
    </w:tr>
  </w:tbl>
  <w:p>
    <w:pPr>
      <w:pStyle w:val="5"/>
      <w:spacing w:line="14" w:lineRule="auto"/>
      <w:rPr>
        <w:sz w:val="20"/>
      </w:rPr>
    </w:pPr>
    <w:r>
      <w:rPr>
        <w:sz w:val="20"/>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6505575" cy="8439150"/>
          <wp:effectExtent l="0" t="0" r="9525" b="0"/>
          <wp:wrapNone/>
          <wp:docPr id="23" name="WordPictureWatermark12199290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121992904" descr="logo"/>
                  <pic:cNvPicPr>
                    <a:picLocks noChangeAspect="1"/>
                  </pic:cNvPicPr>
                </pic:nvPicPr>
                <pic:blipFill>
                  <a:blip r:embed="rId2"/>
                  <a:stretch>
                    <a:fillRect/>
                  </a:stretch>
                </pic:blipFill>
                <pic:spPr>
                  <a:xfrm>
                    <a:off x="0" y="0"/>
                    <a:ext cx="6505575" cy="843915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505575" cy="8439150"/>
          <wp:effectExtent l="0" t="0" r="9525" b="0"/>
          <wp:wrapNone/>
          <wp:docPr id="22" name="WordPictureWatermark1219929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PictureWatermark121992903" descr="logo"/>
                  <pic:cNvPicPr>
                    <a:picLocks noChangeAspect="1"/>
                  </pic:cNvPicPr>
                </pic:nvPicPr>
                <pic:blipFill>
                  <a:blip r:embed="rId1"/>
                  <a:stretch>
                    <a:fillRect/>
                  </a:stretch>
                </pic:blipFill>
                <pic:spPr>
                  <a:xfrm>
                    <a:off x="0" y="0"/>
                    <a:ext cx="6505575" cy="84391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0"/>
      <w:numFmt w:val="decimal"/>
      <w:lvlText w:val="%1"/>
      <w:lvlJc w:val="left"/>
      <w:pPr>
        <w:ind w:left="297" w:hanging="538"/>
        <w:jc w:val="left"/>
      </w:pPr>
      <w:rPr>
        <w:rFonts w:hint="default"/>
        <w:lang w:val="pt-PT" w:eastAsia="pt-PT" w:bidi="pt-PT"/>
      </w:rPr>
    </w:lvl>
    <w:lvl w:ilvl="1" w:tentative="0">
      <w:start w:val="8"/>
      <w:numFmt w:val="decimal"/>
      <w:lvlText w:val="%1.%2."/>
      <w:lvlJc w:val="left"/>
      <w:pPr>
        <w:ind w:left="297" w:hanging="538"/>
        <w:jc w:val="left"/>
      </w:pPr>
      <w:rPr>
        <w:rFonts w:hint="default" w:ascii="Times New Roman" w:hAnsi="Times New Roman" w:eastAsia="Times New Roman" w:cs="Times New Roman"/>
        <w:b/>
        <w:bCs/>
        <w:w w:val="100"/>
        <w:sz w:val="24"/>
        <w:szCs w:val="24"/>
        <w:lang w:val="pt-PT" w:eastAsia="pt-PT" w:bidi="pt-PT"/>
      </w:rPr>
    </w:lvl>
    <w:lvl w:ilvl="2" w:tentative="0">
      <w:start w:val="0"/>
      <w:numFmt w:val="bullet"/>
      <w:lvlText w:val="•"/>
      <w:lvlJc w:val="left"/>
      <w:pPr>
        <w:ind w:left="2257" w:hanging="538"/>
      </w:pPr>
      <w:rPr>
        <w:rFonts w:hint="default"/>
        <w:lang w:val="pt-PT" w:eastAsia="pt-PT" w:bidi="pt-PT"/>
      </w:rPr>
    </w:lvl>
    <w:lvl w:ilvl="3" w:tentative="0">
      <w:start w:val="0"/>
      <w:numFmt w:val="bullet"/>
      <w:lvlText w:val="•"/>
      <w:lvlJc w:val="left"/>
      <w:pPr>
        <w:ind w:left="3235" w:hanging="538"/>
      </w:pPr>
      <w:rPr>
        <w:rFonts w:hint="default"/>
        <w:lang w:val="pt-PT" w:eastAsia="pt-PT" w:bidi="pt-PT"/>
      </w:rPr>
    </w:lvl>
    <w:lvl w:ilvl="4" w:tentative="0">
      <w:start w:val="0"/>
      <w:numFmt w:val="bullet"/>
      <w:lvlText w:val="•"/>
      <w:lvlJc w:val="left"/>
      <w:pPr>
        <w:ind w:left="4214" w:hanging="538"/>
      </w:pPr>
      <w:rPr>
        <w:rFonts w:hint="default"/>
        <w:lang w:val="pt-PT" w:eastAsia="pt-PT" w:bidi="pt-PT"/>
      </w:rPr>
    </w:lvl>
    <w:lvl w:ilvl="5" w:tentative="0">
      <w:start w:val="0"/>
      <w:numFmt w:val="bullet"/>
      <w:lvlText w:val="•"/>
      <w:lvlJc w:val="left"/>
      <w:pPr>
        <w:ind w:left="5193" w:hanging="538"/>
      </w:pPr>
      <w:rPr>
        <w:rFonts w:hint="default"/>
        <w:lang w:val="pt-PT" w:eastAsia="pt-PT" w:bidi="pt-PT"/>
      </w:rPr>
    </w:lvl>
    <w:lvl w:ilvl="6" w:tentative="0">
      <w:start w:val="0"/>
      <w:numFmt w:val="bullet"/>
      <w:lvlText w:val="•"/>
      <w:lvlJc w:val="left"/>
      <w:pPr>
        <w:ind w:left="6171" w:hanging="538"/>
      </w:pPr>
      <w:rPr>
        <w:rFonts w:hint="default"/>
        <w:lang w:val="pt-PT" w:eastAsia="pt-PT" w:bidi="pt-PT"/>
      </w:rPr>
    </w:lvl>
    <w:lvl w:ilvl="7" w:tentative="0">
      <w:start w:val="0"/>
      <w:numFmt w:val="bullet"/>
      <w:lvlText w:val="•"/>
      <w:lvlJc w:val="left"/>
      <w:pPr>
        <w:ind w:left="7150" w:hanging="538"/>
      </w:pPr>
      <w:rPr>
        <w:rFonts w:hint="default"/>
        <w:lang w:val="pt-PT" w:eastAsia="pt-PT" w:bidi="pt-PT"/>
      </w:rPr>
    </w:lvl>
    <w:lvl w:ilvl="8" w:tentative="0">
      <w:start w:val="0"/>
      <w:numFmt w:val="bullet"/>
      <w:lvlText w:val="•"/>
      <w:lvlJc w:val="left"/>
      <w:pPr>
        <w:ind w:left="8129" w:hanging="538"/>
      </w:pPr>
      <w:rPr>
        <w:rFonts w:hint="default"/>
        <w:lang w:val="pt-PT" w:eastAsia="pt-PT" w:bidi="pt-PT"/>
      </w:rPr>
    </w:lvl>
  </w:abstractNum>
  <w:abstractNum w:abstractNumId="1">
    <w:nsid w:val="9C8AC8EF"/>
    <w:multiLevelType w:val="multilevel"/>
    <w:tmpl w:val="9C8AC8EF"/>
    <w:lvl w:ilvl="0" w:tentative="0">
      <w:start w:val="1"/>
      <w:numFmt w:val="upperRoman"/>
      <w:lvlText w:val="%1"/>
      <w:lvlJc w:val="left"/>
      <w:pPr>
        <w:ind w:left="297" w:hanging="180"/>
        <w:jc w:val="left"/>
      </w:pPr>
      <w:rPr>
        <w:rFonts w:hint="default" w:ascii="Times New Roman" w:hAnsi="Times New Roman" w:eastAsia="Times New Roman" w:cs="Times New Roman"/>
        <w:spacing w:val="-20"/>
        <w:w w:val="99"/>
        <w:sz w:val="24"/>
        <w:szCs w:val="24"/>
        <w:lang w:val="pt-PT" w:eastAsia="pt-PT" w:bidi="pt-PT"/>
      </w:rPr>
    </w:lvl>
    <w:lvl w:ilvl="1" w:tentative="0">
      <w:start w:val="0"/>
      <w:numFmt w:val="bullet"/>
      <w:lvlText w:val="•"/>
      <w:lvlJc w:val="left"/>
      <w:pPr>
        <w:ind w:left="1278" w:hanging="180"/>
      </w:pPr>
      <w:rPr>
        <w:rFonts w:hint="default"/>
        <w:lang w:val="pt-PT" w:eastAsia="pt-PT" w:bidi="pt-PT"/>
      </w:rPr>
    </w:lvl>
    <w:lvl w:ilvl="2" w:tentative="0">
      <w:start w:val="0"/>
      <w:numFmt w:val="bullet"/>
      <w:lvlText w:val="•"/>
      <w:lvlJc w:val="left"/>
      <w:pPr>
        <w:ind w:left="2257" w:hanging="180"/>
      </w:pPr>
      <w:rPr>
        <w:rFonts w:hint="default"/>
        <w:lang w:val="pt-PT" w:eastAsia="pt-PT" w:bidi="pt-PT"/>
      </w:rPr>
    </w:lvl>
    <w:lvl w:ilvl="3" w:tentative="0">
      <w:start w:val="0"/>
      <w:numFmt w:val="bullet"/>
      <w:lvlText w:val="•"/>
      <w:lvlJc w:val="left"/>
      <w:pPr>
        <w:ind w:left="3235" w:hanging="180"/>
      </w:pPr>
      <w:rPr>
        <w:rFonts w:hint="default"/>
        <w:lang w:val="pt-PT" w:eastAsia="pt-PT" w:bidi="pt-PT"/>
      </w:rPr>
    </w:lvl>
    <w:lvl w:ilvl="4" w:tentative="0">
      <w:start w:val="0"/>
      <w:numFmt w:val="bullet"/>
      <w:lvlText w:val="•"/>
      <w:lvlJc w:val="left"/>
      <w:pPr>
        <w:ind w:left="4214" w:hanging="180"/>
      </w:pPr>
      <w:rPr>
        <w:rFonts w:hint="default"/>
        <w:lang w:val="pt-PT" w:eastAsia="pt-PT" w:bidi="pt-PT"/>
      </w:rPr>
    </w:lvl>
    <w:lvl w:ilvl="5" w:tentative="0">
      <w:start w:val="0"/>
      <w:numFmt w:val="bullet"/>
      <w:lvlText w:val="•"/>
      <w:lvlJc w:val="left"/>
      <w:pPr>
        <w:ind w:left="5193" w:hanging="180"/>
      </w:pPr>
      <w:rPr>
        <w:rFonts w:hint="default"/>
        <w:lang w:val="pt-PT" w:eastAsia="pt-PT" w:bidi="pt-PT"/>
      </w:rPr>
    </w:lvl>
    <w:lvl w:ilvl="6" w:tentative="0">
      <w:start w:val="0"/>
      <w:numFmt w:val="bullet"/>
      <w:lvlText w:val="•"/>
      <w:lvlJc w:val="left"/>
      <w:pPr>
        <w:ind w:left="6171" w:hanging="180"/>
      </w:pPr>
      <w:rPr>
        <w:rFonts w:hint="default"/>
        <w:lang w:val="pt-PT" w:eastAsia="pt-PT" w:bidi="pt-PT"/>
      </w:rPr>
    </w:lvl>
    <w:lvl w:ilvl="7" w:tentative="0">
      <w:start w:val="0"/>
      <w:numFmt w:val="bullet"/>
      <w:lvlText w:val="•"/>
      <w:lvlJc w:val="left"/>
      <w:pPr>
        <w:ind w:left="7150" w:hanging="180"/>
      </w:pPr>
      <w:rPr>
        <w:rFonts w:hint="default"/>
        <w:lang w:val="pt-PT" w:eastAsia="pt-PT" w:bidi="pt-PT"/>
      </w:rPr>
    </w:lvl>
    <w:lvl w:ilvl="8" w:tentative="0">
      <w:start w:val="0"/>
      <w:numFmt w:val="bullet"/>
      <w:lvlText w:val="•"/>
      <w:lvlJc w:val="left"/>
      <w:pPr>
        <w:ind w:left="8129" w:hanging="180"/>
      </w:pPr>
      <w:rPr>
        <w:rFonts w:hint="default"/>
        <w:lang w:val="pt-PT" w:eastAsia="pt-PT" w:bidi="pt-PT"/>
      </w:rPr>
    </w:lvl>
  </w:abstractNum>
  <w:abstractNum w:abstractNumId="2">
    <w:nsid w:val="B0F1ACD9"/>
    <w:multiLevelType w:val="multilevel"/>
    <w:tmpl w:val="B0F1ACD9"/>
    <w:lvl w:ilvl="0" w:tentative="0">
      <w:start w:val="5"/>
      <w:numFmt w:val="decimal"/>
      <w:lvlText w:val="%1"/>
      <w:lvlJc w:val="left"/>
      <w:pPr>
        <w:ind w:left="136" w:hanging="103"/>
        <w:jc w:val="left"/>
      </w:pPr>
      <w:rPr>
        <w:rFonts w:hint="default" w:ascii="Times New Roman" w:hAnsi="Times New Roman" w:eastAsia="Times New Roman" w:cs="Times New Roman"/>
        <w:w w:val="106"/>
        <w:sz w:val="14"/>
        <w:szCs w:val="14"/>
        <w:lang w:val="pt-PT" w:eastAsia="pt-PT" w:bidi="pt-PT"/>
      </w:rPr>
    </w:lvl>
    <w:lvl w:ilvl="1" w:tentative="0">
      <w:start w:val="0"/>
      <w:numFmt w:val="bullet"/>
      <w:lvlText w:val="•"/>
      <w:lvlJc w:val="left"/>
      <w:pPr>
        <w:ind w:left="305" w:hanging="103"/>
      </w:pPr>
      <w:rPr>
        <w:rFonts w:hint="default"/>
        <w:lang w:val="pt-PT" w:eastAsia="pt-PT" w:bidi="pt-PT"/>
      </w:rPr>
    </w:lvl>
    <w:lvl w:ilvl="2" w:tentative="0">
      <w:start w:val="0"/>
      <w:numFmt w:val="bullet"/>
      <w:lvlText w:val="•"/>
      <w:lvlJc w:val="left"/>
      <w:pPr>
        <w:ind w:left="470" w:hanging="103"/>
      </w:pPr>
      <w:rPr>
        <w:rFonts w:hint="default"/>
        <w:lang w:val="pt-PT" w:eastAsia="pt-PT" w:bidi="pt-PT"/>
      </w:rPr>
    </w:lvl>
    <w:lvl w:ilvl="3" w:tentative="0">
      <w:start w:val="0"/>
      <w:numFmt w:val="bullet"/>
      <w:lvlText w:val="•"/>
      <w:lvlJc w:val="left"/>
      <w:pPr>
        <w:ind w:left="635" w:hanging="103"/>
      </w:pPr>
      <w:rPr>
        <w:rFonts w:hint="default"/>
        <w:lang w:val="pt-PT" w:eastAsia="pt-PT" w:bidi="pt-PT"/>
      </w:rPr>
    </w:lvl>
    <w:lvl w:ilvl="4" w:tentative="0">
      <w:start w:val="0"/>
      <w:numFmt w:val="bullet"/>
      <w:lvlText w:val="•"/>
      <w:lvlJc w:val="left"/>
      <w:pPr>
        <w:ind w:left="801" w:hanging="103"/>
      </w:pPr>
      <w:rPr>
        <w:rFonts w:hint="default"/>
        <w:lang w:val="pt-PT" w:eastAsia="pt-PT" w:bidi="pt-PT"/>
      </w:rPr>
    </w:lvl>
    <w:lvl w:ilvl="5" w:tentative="0">
      <w:start w:val="0"/>
      <w:numFmt w:val="bullet"/>
      <w:lvlText w:val="•"/>
      <w:lvlJc w:val="left"/>
      <w:pPr>
        <w:ind w:left="966" w:hanging="103"/>
      </w:pPr>
      <w:rPr>
        <w:rFonts w:hint="default"/>
        <w:lang w:val="pt-PT" w:eastAsia="pt-PT" w:bidi="pt-PT"/>
      </w:rPr>
    </w:lvl>
    <w:lvl w:ilvl="6" w:tentative="0">
      <w:start w:val="0"/>
      <w:numFmt w:val="bullet"/>
      <w:lvlText w:val="•"/>
      <w:lvlJc w:val="left"/>
      <w:pPr>
        <w:ind w:left="1131" w:hanging="103"/>
      </w:pPr>
      <w:rPr>
        <w:rFonts w:hint="default"/>
        <w:lang w:val="pt-PT" w:eastAsia="pt-PT" w:bidi="pt-PT"/>
      </w:rPr>
    </w:lvl>
    <w:lvl w:ilvl="7" w:tentative="0">
      <w:start w:val="0"/>
      <w:numFmt w:val="bullet"/>
      <w:lvlText w:val="•"/>
      <w:lvlJc w:val="left"/>
      <w:pPr>
        <w:ind w:left="1297" w:hanging="103"/>
      </w:pPr>
      <w:rPr>
        <w:rFonts w:hint="default"/>
        <w:lang w:val="pt-PT" w:eastAsia="pt-PT" w:bidi="pt-PT"/>
      </w:rPr>
    </w:lvl>
    <w:lvl w:ilvl="8" w:tentative="0">
      <w:start w:val="0"/>
      <w:numFmt w:val="bullet"/>
      <w:lvlText w:val="•"/>
      <w:lvlJc w:val="left"/>
      <w:pPr>
        <w:ind w:left="1462" w:hanging="103"/>
      </w:pPr>
      <w:rPr>
        <w:rFonts w:hint="default"/>
        <w:lang w:val="pt-PT" w:eastAsia="pt-PT" w:bidi="pt-PT"/>
      </w:rPr>
    </w:lvl>
  </w:abstractNum>
  <w:abstractNum w:abstractNumId="3">
    <w:nsid w:val="B5E306ED"/>
    <w:multiLevelType w:val="multilevel"/>
    <w:tmpl w:val="B5E306ED"/>
    <w:lvl w:ilvl="0" w:tentative="0">
      <w:start w:val="1"/>
      <w:numFmt w:val="decimal"/>
      <w:lvlText w:val="%1."/>
      <w:lvlJc w:val="left"/>
      <w:pPr>
        <w:ind w:left="580" w:hanging="284"/>
        <w:jc w:val="right"/>
      </w:pPr>
      <w:rPr>
        <w:rFonts w:hint="default"/>
        <w:b/>
        <w:bCs/>
        <w:spacing w:val="-17"/>
        <w:w w:val="99"/>
        <w:lang w:val="pt-PT" w:eastAsia="pt-PT" w:bidi="pt-PT"/>
      </w:rPr>
    </w:lvl>
    <w:lvl w:ilvl="1" w:tentative="0">
      <w:start w:val="1"/>
      <w:numFmt w:val="decimal"/>
      <w:lvlText w:val="%1.%2."/>
      <w:lvlJc w:val="left"/>
      <w:pPr>
        <w:ind w:left="837" w:hanging="540"/>
        <w:jc w:val="left"/>
      </w:pPr>
      <w:rPr>
        <w:rFonts w:hint="default"/>
        <w:b/>
        <w:bCs/>
        <w:spacing w:val="-3"/>
        <w:w w:val="99"/>
        <w:lang w:val="pt-PT" w:eastAsia="pt-PT" w:bidi="pt-PT"/>
      </w:rPr>
    </w:lvl>
    <w:lvl w:ilvl="2" w:tentative="0">
      <w:start w:val="1"/>
      <w:numFmt w:val="decimal"/>
      <w:lvlText w:val="%1.%2.%3."/>
      <w:lvlJc w:val="left"/>
      <w:pPr>
        <w:ind w:left="297" w:hanging="540"/>
        <w:jc w:val="left"/>
      </w:pPr>
      <w:rPr>
        <w:rFonts w:hint="default" w:ascii="Times New Roman" w:hAnsi="Times New Roman" w:eastAsia="Times New Roman" w:cs="Times New Roman"/>
        <w:b/>
        <w:bCs/>
        <w:color w:val="000009"/>
        <w:spacing w:val="-26"/>
        <w:w w:val="99"/>
        <w:sz w:val="24"/>
        <w:szCs w:val="24"/>
        <w:lang w:val="pt-PT" w:eastAsia="pt-PT" w:bidi="pt-PT"/>
      </w:rPr>
    </w:lvl>
    <w:lvl w:ilvl="3" w:tentative="0">
      <w:start w:val="1"/>
      <w:numFmt w:val="decimal"/>
      <w:lvlText w:val="%1.%2.%3.%4."/>
      <w:lvlJc w:val="left"/>
      <w:pPr>
        <w:ind w:left="297" w:hanging="540"/>
        <w:jc w:val="left"/>
      </w:pPr>
      <w:rPr>
        <w:rFonts w:hint="default" w:ascii="Times New Roman" w:hAnsi="Times New Roman" w:eastAsia="Times New Roman" w:cs="Times New Roman"/>
        <w:b/>
        <w:bCs/>
        <w:spacing w:val="-30"/>
        <w:w w:val="99"/>
        <w:sz w:val="24"/>
        <w:szCs w:val="24"/>
        <w:lang w:val="pt-PT" w:eastAsia="pt-PT" w:bidi="pt-PT"/>
      </w:rPr>
    </w:lvl>
    <w:lvl w:ilvl="4" w:tentative="0">
      <w:start w:val="3"/>
      <w:numFmt w:val="decimal"/>
      <w:lvlText w:val="%1.%2.%3.%4.%5."/>
      <w:lvlJc w:val="left"/>
      <w:pPr>
        <w:ind w:left="1430" w:hanging="540"/>
        <w:jc w:val="left"/>
      </w:pPr>
      <w:rPr>
        <w:rFonts w:hint="default" w:ascii="Times New Roman" w:hAnsi="Times New Roman" w:eastAsia="Times New Roman" w:cs="Times New Roman"/>
        <w:b/>
        <w:bCs/>
        <w:spacing w:val="-8"/>
        <w:w w:val="99"/>
        <w:sz w:val="24"/>
        <w:szCs w:val="24"/>
        <w:lang w:val="pt-PT" w:eastAsia="pt-PT" w:bidi="pt-PT"/>
      </w:rPr>
    </w:lvl>
    <w:lvl w:ilvl="5" w:tentative="0">
      <w:start w:val="0"/>
      <w:numFmt w:val="bullet"/>
      <w:lvlText w:val="•"/>
      <w:lvlJc w:val="left"/>
      <w:pPr>
        <w:ind w:left="1440" w:hanging="540"/>
      </w:pPr>
      <w:rPr>
        <w:rFonts w:hint="default"/>
        <w:lang w:val="pt-PT" w:eastAsia="pt-PT" w:bidi="pt-PT"/>
      </w:rPr>
    </w:lvl>
    <w:lvl w:ilvl="6" w:tentative="0">
      <w:start w:val="0"/>
      <w:numFmt w:val="bullet"/>
      <w:lvlText w:val="•"/>
      <w:lvlJc w:val="left"/>
      <w:pPr>
        <w:ind w:left="3169" w:hanging="540"/>
      </w:pPr>
      <w:rPr>
        <w:rFonts w:hint="default"/>
        <w:lang w:val="pt-PT" w:eastAsia="pt-PT" w:bidi="pt-PT"/>
      </w:rPr>
    </w:lvl>
    <w:lvl w:ilvl="7" w:tentative="0">
      <w:start w:val="0"/>
      <w:numFmt w:val="bullet"/>
      <w:lvlText w:val="•"/>
      <w:lvlJc w:val="left"/>
      <w:pPr>
        <w:ind w:left="4898" w:hanging="540"/>
      </w:pPr>
      <w:rPr>
        <w:rFonts w:hint="default"/>
        <w:lang w:val="pt-PT" w:eastAsia="pt-PT" w:bidi="pt-PT"/>
      </w:rPr>
    </w:lvl>
    <w:lvl w:ilvl="8" w:tentative="0">
      <w:start w:val="0"/>
      <w:numFmt w:val="bullet"/>
      <w:lvlText w:val="•"/>
      <w:lvlJc w:val="left"/>
      <w:pPr>
        <w:ind w:left="6627" w:hanging="540"/>
      </w:pPr>
      <w:rPr>
        <w:rFonts w:hint="default"/>
        <w:lang w:val="pt-PT" w:eastAsia="pt-PT" w:bidi="pt-PT"/>
      </w:rPr>
    </w:lvl>
  </w:abstractNum>
  <w:abstractNum w:abstractNumId="4">
    <w:nsid w:val="BF205925"/>
    <w:multiLevelType w:val="multilevel"/>
    <w:tmpl w:val="BF205925"/>
    <w:lvl w:ilvl="0" w:tentative="0">
      <w:start w:val="0"/>
      <w:numFmt w:val="bullet"/>
      <w:lvlText w:val=""/>
      <w:lvlJc w:val="left"/>
      <w:pPr>
        <w:ind w:left="798" w:hanging="360"/>
      </w:pPr>
      <w:rPr>
        <w:rFonts w:hint="default" w:ascii="Symbol" w:hAnsi="Symbol" w:eastAsia="Symbol" w:cs="Symbol"/>
        <w:w w:val="100"/>
        <w:sz w:val="24"/>
        <w:szCs w:val="24"/>
        <w:lang w:val="pt-PT" w:eastAsia="pt-PT" w:bidi="pt-PT"/>
      </w:rPr>
    </w:lvl>
    <w:lvl w:ilvl="1" w:tentative="0">
      <w:start w:val="0"/>
      <w:numFmt w:val="bullet"/>
      <w:lvlText w:val="•"/>
      <w:lvlJc w:val="left"/>
      <w:pPr>
        <w:ind w:left="1728" w:hanging="360"/>
      </w:pPr>
      <w:rPr>
        <w:rFonts w:hint="default"/>
        <w:lang w:val="pt-PT" w:eastAsia="pt-PT" w:bidi="pt-PT"/>
      </w:rPr>
    </w:lvl>
    <w:lvl w:ilvl="2" w:tentative="0">
      <w:start w:val="0"/>
      <w:numFmt w:val="bullet"/>
      <w:lvlText w:val="•"/>
      <w:lvlJc w:val="left"/>
      <w:pPr>
        <w:ind w:left="2657" w:hanging="360"/>
      </w:pPr>
      <w:rPr>
        <w:rFonts w:hint="default"/>
        <w:lang w:val="pt-PT" w:eastAsia="pt-PT" w:bidi="pt-PT"/>
      </w:rPr>
    </w:lvl>
    <w:lvl w:ilvl="3" w:tentative="0">
      <w:start w:val="0"/>
      <w:numFmt w:val="bullet"/>
      <w:lvlText w:val="•"/>
      <w:lvlJc w:val="left"/>
      <w:pPr>
        <w:ind w:left="3585" w:hanging="360"/>
      </w:pPr>
      <w:rPr>
        <w:rFonts w:hint="default"/>
        <w:lang w:val="pt-PT" w:eastAsia="pt-PT" w:bidi="pt-PT"/>
      </w:rPr>
    </w:lvl>
    <w:lvl w:ilvl="4" w:tentative="0">
      <w:start w:val="0"/>
      <w:numFmt w:val="bullet"/>
      <w:lvlText w:val="•"/>
      <w:lvlJc w:val="left"/>
      <w:pPr>
        <w:ind w:left="4514" w:hanging="360"/>
      </w:pPr>
      <w:rPr>
        <w:rFonts w:hint="default"/>
        <w:lang w:val="pt-PT" w:eastAsia="pt-PT" w:bidi="pt-PT"/>
      </w:rPr>
    </w:lvl>
    <w:lvl w:ilvl="5" w:tentative="0">
      <w:start w:val="0"/>
      <w:numFmt w:val="bullet"/>
      <w:lvlText w:val="•"/>
      <w:lvlJc w:val="left"/>
      <w:pPr>
        <w:ind w:left="5443" w:hanging="360"/>
      </w:pPr>
      <w:rPr>
        <w:rFonts w:hint="default"/>
        <w:lang w:val="pt-PT" w:eastAsia="pt-PT" w:bidi="pt-PT"/>
      </w:rPr>
    </w:lvl>
    <w:lvl w:ilvl="6" w:tentative="0">
      <w:start w:val="0"/>
      <w:numFmt w:val="bullet"/>
      <w:lvlText w:val="•"/>
      <w:lvlJc w:val="left"/>
      <w:pPr>
        <w:ind w:left="6371" w:hanging="360"/>
      </w:pPr>
      <w:rPr>
        <w:rFonts w:hint="default"/>
        <w:lang w:val="pt-PT" w:eastAsia="pt-PT" w:bidi="pt-PT"/>
      </w:rPr>
    </w:lvl>
    <w:lvl w:ilvl="7" w:tentative="0">
      <w:start w:val="0"/>
      <w:numFmt w:val="bullet"/>
      <w:lvlText w:val="•"/>
      <w:lvlJc w:val="left"/>
      <w:pPr>
        <w:ind w:left="7300" w:hanging="360"/>
      </w:pPr>
      <w:rPr>
        <w:rFonts w:hint="default"/>
        <w:lang w:val="pt-PT" w:eastAsia="pt-PT" w:bidi="pt-PT"/>
      </w:rPr>
    </w:lvl>
    <w:lvl w:ilvl="8" w:tentative="0">
      <w:start w:val="0"/>
      <w:numFmt w:val="bullet"/>
      <w:lvlText w:val="•"/>
      <w:lvlJc w:val="left"/>
      <w:pPr>
        <w:ind w:left="8229" w:hanging="360"/>
      </w:pPr>
      <w:rPr>
        <w:rFonts w:hint="default"/>
        <w:lang w:val="pt-PT" w:eastAsia="pt-PT" w:bidi="pt-PT"/>
      </w:rPr>
    </w:lvl>
  </w:abstractNum>
  <w:abstractNum w:abstractNumId="5">
    <w:nsid w:val="C8879AEF"/>
    <w:multiLevelType w:val="multilevel"/>
    <w:tmpl w:val="C8879AEF"/>
    <w:lvl w:ilvl="0" w:tentative="0">
      <w:start w:val="13"/>
      <w:numFmt w:val="decimal"/>
      <w:lvlText w:val="%1"/>
      <w:lvlJc w:val="left"/>
      <w:pPr>
        <w:ind w:left="1012" w:hanging="716"/>
        <w:jc w:val="left"/>
      </w:pPr>
      <w:rPr>
        <w:rFonts w:hint="default"/>
        <w:lang w:val="pt-PT" w:eastAsia="pt-PT" w:bidi="pt-PT"/>
      </w:rPr>
    </w:lvl>
    <w:lvl w:ilvl="1" w:tentative="0">
      <w:start w:val="14"/>
      <w:numFmt w:val="decimal"/>
      <w:lvlText w:val="%1.%2."/>
      <w:lvlJc w:val="left"/>
      <w:pPr>
        <w:ind w:left="1012" w:hanging="716"/>
        <w:jc w:val="left"/>
      </w:pPr>
      <w:rPr>
        <w:rFonts w:hint="default" w:ascii="Times New Roman" w:hAnsi="Times New Roman" w:eastAsia="Times New Roman" w:cs="Times New Roman"/>
        <w:b/>
        <w:bCs/>
        <w:color w:val="000009"/>
        <w:spacing w:val="0"/>
        <w:w w:val="100"/>
        <w:sz w:val="24"/>
        <w:szCs w:val="24"/>
        <w:lang w:val="pt-PT" w:eastAsia="pt-PT" w:bidi="pt-PT"/>
      </w:rPr>
    </w:lvl>
    <w:lvl w:ilvl="2" w:tentative="0">
      <w:start w:val="1"/>
      <w:numFmt w:val="decimal"/>
      <w:lvlText w:val="%1.%2.%3."/>
      <w:lvlJc w:val="left"/>
      <w:pPr>
        <w:ind w:left="297" w:hanging="912"/>
        <w:jc w:val="left"/>
      </w:pPr>
      <w:rPr>
        <w:rFonts w:hint="default"/>
        <w:b/>
        <w:bCs/>
        <w:spacing w:val="0"/>
        <w:w w:val="100"/>
        <w:lang w:val="pt-PT" w:eastAsia="pt-PT" w:bidi="pt-PT"/>
      </w:rPr>
    </w:lvl>
    <w:lvl w:ilvl="3" w:tentative="0">
      <w:start w:val="0"/>
      <w:numFmt w:val="bullet"/>
      <w:lvlText w:val="•"/>
      <w:lvlJc w:val="left"/>
      <w:pPr>
        <w:ind w:left="2310" w:hanging="912"/>
      </w:pPr>
      <w:rPr>
        <w:rFonts w:hint="default"/>
        <w:lang w:val="pt-PT" w:eastAsia="pt-PT" w:bidi="pt-PT"/>
      </w:rPr>
    </w:lvl>
    <w:lvl w:ilvl="4" w:tentative="0">
      <w:start w:val="0"/>
      <w:numFmt w:val="bullet"/>
      <w:lvlText w:val="•"/>
      <w:lvlJc w:val="left"/>
      <w:pPr>
        <w:ind w:left="3421" w:hanging="912"/>
      </w:pPr>
      <w:rPr>
        <w:rFonts w:hint="default"/>
        <w:lang w:val="pt-PT" w:eastAsia="pt-PT" w:bidi="pt-PT"/>
      </w:rPr>
    </w:lvl>
    <w:lvl w:ilvl="5" w:tentative="0">
      <w:start w:val="0"/>
      <w:numFmt w:val="bullet"/>
      <w:lvlText w:val="•"/>
      <w:lvlJc w:val="left"/>
      <w:pPr>
        <w:ind w:left="4532" w:hanging="912"/>
      </w:pPr>
      <w:rPr>
        <w:rFonts w:hint="default"/>
        <w:lang w:val="pt-PT" w:eastAsia="pt-PT" w:bidi="pt-PT"/>
      </w:rPr>
    </w:lvl>
    <w:lvl w:ilvl="6" w:tentative="0">
      <w:start w:val="0"/>
      <w:numFmt w:val="bullet"/>
      <w:lvlText w:val="•"/>
      <w:lvlJc w:val="left"/>
      <w:pPr>
        <w:ind w:left="5643" w:hanging="912"/>
      </w:pPr>
      <w:rPr>
        <w:rFonts w:hint="default"/>
        <w:lang w:val="pt-PT" w:eastAsia="pt-PT" w:bidi="pt-PT"/>
      </w:rPr>
    </w:lvl>
    <w:lvl w:ilvl="7" w:tentative="0">
      <w:start w:val="0"/>
      <w:numFmt w:val="bullet"/>
      <w:lvlText w:val="•"/>
      <w:lvlJc w:val="left"/>
      <w:pPr>
        <w:ind w:left="6754" w:hanging="912"/>
      </w:pPr>
      <w:rPr>
        <w:rFonts w:hint="default"/>
        <w:lang w:val="pt-PT" w:eastAsia="pt-PT" w:bidi="pt-PT"/>
      </w:rPr>
    </w:lvl>
    <w:lvl w:ilvl="8" w:tentative="0">
      <w:start w:val="0"/>
      <w:numFmt w:val="bullet"/>
      <w:lvlText w:val="•"/>
      <w:lvlJc w:val="left"/>
      <w:pPr>
        <w:ind w:left="7864" w:hanging="912"/>
      </w:pPr>
      <w:rPr>
        <w:rFonts w:hint="default"/>
        <w:lang w:val="pt-PT" w:eastAsia="pt-PT" w:bidi="pt-PT"/>
      </w:rPr>
    </w:lvl>
  </w:abstractNum>
  <w:abstractNum w:abstractNumId="6">
    <w:nsid w:val="CF092B84"/>
    <w:multiLevelType w:val="multilevel"/>
    <w:tmpl w:val="CF092B84"/>
    <w:lvl w:ilvl="0" w:tentative="0">
      <w:start w:val="12"/>
      <w:numFmt w:val="decimal"/>
      <w:lvlText w:val="%1."/>
      <w:lvlJc w:val="left"/>
      <w:pPr>
        <w:ind w:left="431" w:hanging="332"/>
        <w:jc w:val="left"/>
      </w:pPr>
      <w:rPr>
        <w:rFonts w:hint="default" w:ascii="Times New Roman" w:hAnsi="Times New Roman" w:eastAsia="Times New Roman" w:cs="Times New Roman"/>
        <w:b/>
        <w:bCs/>
        <w:w w:val="100"/>
        <w:sz w:val="22"/>
        <w:szCs w:val="22"/>
        <w:lang w:val="pt-PT" w:eastAsia="pt-PT" w:bidi="pt-PT"/>
      </w:rPr>
    </w:lvl>
    <w:lvl w:ilvl="1" w:tentative="0">
      <w:start w:val="0"/>
      <w:numFmt w:val="bullet"/>
      <w:lvlText w:val=""/>
      <w:lvlJc w:val="left"/>
      <w:pPr>
        <w:ind w:left="1077" w:hanging="360"/>
      </w:pPr>
      <w:rPr>
        <w:rFonts w:hint="default" w:ascii="Symbol" w:hAnsi="Symbol" w:eastAsia="Symbol" w:cs="Symbol"/>
        <w:w w:val="100"/>
        <w:sz w:val="24"/>
        <w:szCs w:val="24"/>
        <w:lang w:val="pt-PT" w:eastAsia="pt-PT" w:bidi="pt-PT"/>
      </w:rPr>
    </w:lvl>
    <w:lvl w:ilvl="2" w:tentative="0">
      <w:start w:val="0"/>
      <w:numFmt w:val="bullet"/>
      <w:lvlText w:val="•"/>
      <w:lvlJc w:val="left"/>
      <w:pPr>
        <w:ind w:left="1740" w:hanging="360"/>
      </w:pPr>
      <w:rPr>
        <w:rFonts w:hint="default"/>
        <w:lang w:val="pt-PT" w:eastAsia="pt-PT" w:bidi="pt-PT"/>
      </w:rPr>
    </w:lvl>
    <w:lvl w:ilvl="3" w:tentative="0">
      <w:start w:val="0"/>
      <w:numFmt w:val="bullet"/>
      <w:lvlText w:val="•"/>
      <w:lvlJc w:val="left"/>
      <w:pPr>
        <w:ind w:left="2783" w:hanging="360"/>
      </w:pPr>
      <w:rPr>
        <w:rFonts w:hint="default"/>
        <w:lang w:val="pt-PT" w:eastAsia="pt-PT" w:bidi="pt-PT"/>
      </w:rPr>
    </w:lvl>
    <w:lvl w:ilvl="4" w:tentative="0">
      <w:start w:val="0"/>
      <w:numFmt w:val="bullet"/>
      <w:lvlText w:val="•"/>
      <w:lvlJc w:val="left"/>
      <w:pPr>
        <w:ind w:left="3826" w:hanging="360"/>
      </w:pPr>
      <w:rPr>
        <w:rFonts w:hint="default"/>
        <w:lang w:val="pt-PT" w:eastAsia="pt-PT" w:bidi="pt-PT"/>
      </w:rPr>
    </w:lvl>
    <w:lvl w:ilvl="5" w:tentative="0">
      <w:start w:val="0"/>
      <w:numFmt w:val="bullet"/>
      <w:lvlText w:val="•"/>
      <w:lvlJc w:val="left"/>
      <w:pPr>
        <w:ind w:left="4869" w:hanging="360"/>
      </w:pPr>
      <w:rPr>
        <w:rFonts w:hint="default"/>
        <w:lang w:val="pt-PT" w:eastAsia="pt-PT" w:bidi="pt-PT"/>
      </w:rPr>
    </w:lvl>
    <w:lvl w:ilvl="6" w:tentative="0">
      <w:start w:val="0"/>
      <w:numFmt w:val="bullet"/>
      <w:lvlText w:val="•"/>
      <w:lvlJc w:val="left"/>
      <w:pPr>
        <w:ind w:left="5913" w:hanging="360"/>
      </w:pPr>
      <w:rPr>
        <w:rFonts w:hint="default"/>
        <w:lang w:val="pt-PT" w:eastAsia="pt-PT" w:bidi="pt-PT"/>
      </w:rPr>
    </w:lvl>
    <w:lvl w:ilvl="7" w:tentative="0">
      <w:start w:val="0"/>
      <w:numFmt w:val="bullet"/>
      <w:lvlText w:val="•"/>
      <w:lvlJc w:val="left"/>
      <w:pPr>
        <w:ind w:left="6956" w:hanging="360"/>
      </w:pPr>
      <w:rPr>
        <w:rFonts w:hint="default"/>
        <w:lang w:val="pt-PT" w:eastAsia="pt-PT" w:bidi="pt-PT"/>
      </w:rPr>
    </w:lvl>
    <w:lvl w:ilvl="8" w:tentative="0">
      <w:start w:val="0"/>
      <w:numFmt w:val="bullet"/>
      <w:lvlText w:val="•"/>
      <w:lvlJc w:val="left"/>
      <w:pPr>
        <w:ind w:left="7999" w:hanging="360"/>
      </w:pPr>
      <w:rPr>
        <w:rFonts w:hint="default"/>
        <w:lang w:val="pt-PT" w:eastAsia="pt-PT" w:bidi="pt-PT"/>
      </w:rPr>
    </w:lvl>
  </w:abstractNum>
  <w:abstractNum w:abstractNumId="7">
    <w:nsid w:val="D7F9FE59"/>
    <w:multiLevelType w:val="multilevel"/>
    <w:tmpl w:val="D7F9FE59"/>
    <w:lvl w:ilvl="0" w:tentative="0">
      <w:start w:val="1"/>
      <w:numFmt w:val="lowerLetter"/>
      <w:lvlText w:val="%1)"/>
      <w:lvlJc w:val="left"/>
      <w:pPr>
        <w:ind w:left="602" w:hanging="306"/>
        <w:jc w:val="left"/>
      </w:pPr>
      <w:rPr>
        <w:rFonts w:hint="default" w:ascii="Times New Roman" w:hAnsi="Times New Roman" w:eastAsia="Times New Roman" w:cs="Times New Roman"/>
        <w:color w:val="000009"/>
        <w:spacing w:val="-3"/>
        <w:w w:val="99"/>
        <w:sz w:val="24"/>
        <w:szCs w:val="24"/>
        <w:lang w:val="pt-PT" w:eastAsia="pt-PT" w:bidi="pt-PT"/>
      </w:rPr>
    </w:lvl>
    <w:lvl w:ilvl="1" w:tentative="0">
      <w:start w:val="0"/>
      <w:numFmt w:val="bullet"/>
      <w:lvlText w:val="•"/>
      <w:lvlJc w:val="left"/>
      <w:pPr>
        <w:ind w:left="1548" w:hanging="306"/>
      </w:pPr>
      <w:rPr>
        <w:rFonts w:hint="default"/>
        <w:lang w:val="pt-PT" w:eastAsia="pt-PT" w:bidi="pt-PT"/>
      </w:rPr>
    </w:lvl>
    <w:lvl w:ilvl="2" w:tentative="0">
      <w:start w:val="0"/>
      <w:numFmt w:val="bullet"/>
      <w:lvlText w:val="•"/>
      <w:lvlJc w:val="left"/>
      <w:pPr>
        <w:ind w:left="2497" w:hanging="306"/>
      </w:pPr>
      <w:rPr>
        <w:rFonts w:hint="default"/>
        <w:lang w:val="pt-PT" w:eastAsia="pt-PT" w:bidi="pt-PT"/>
      </w:rPr>
    </w:lvl>
    <w:lvl w:ilvl="3" w:tentative="0">
      <w:start w:val="0"/>
      <w:numFmt w:val="bullet"/>
      <w:lvlText w:val="•"/>
      <w:lvlJc w:val="left"/>
      <w:pPr>
        <w:ind w:left="3445" w:hanging="306"/>
      </w:pPr>
      <w:rPr>
        <w:rFonts w:hint="default"/>
        <w:lang w:val="pt-PT" w:eastAsia="pt-PT" w:bidi="pt-PT"/>
      </w:rPr>
    </w:lvl>
    <w:lvl w:ilvl="4" w:tentative="0">
      <w:start w:val="0"/>
      <w:numFmt w:val="bullet"/>
      <w:lvlText w:val="•"/>
      <w:lvlJc w:val="left"/>
      <w:pPr>
        <w:ind w:left="4394" w:hanging="306"/>
      </w:pPr>
      <w:rPr>
        <w:rFonts w:hint="default"/>
        <w:lang w:val="pt-PT" w:eastAsia="pt-PT" w:bidi="pt-PT"/>
      </w:rPr>
    </w:lvl>
    <w:lvl w:ilvl="5" w:tentative="0">
      <w:start w:val="0"/>
      <w:numFmt w:val="bullet"/>
      <w:lvlText w:val="•"/>
      <w:lvlJc w:val="left"/>
      <w:pPr>
        <w:ind w:left="5343" w:hanging="306"/>
      </w:pPr>
      <w:rPr>
        <w:rFonts w:hint="default"/>
        <w:lang w:val="pt-PT" w:eastAsia="pt-PT" w:bidi="pt-PT"/>
      </w:rPr>
    </w:lvl>
    <w:lvl w:ilvl="6" w:tentative="0">
      <w:start w:val="0"/>
      <w:numFmt w:val="bullet"/>
      <w:lvlText w:val="•"/>
      <w:lvlJc w:val="left"/>
      <w:pPr>
        <w:ind w:left="6291" w:hanging="306"/>
      </w:pPr>
      <w:rPr>
        <w:rFonts w:hint="default"/>
        <w:lang w:val="pt-PT" w:eastAsia="pt-PT" w:bidi="pt-PT"/>
      </w:rPr>
    </w:lvl>
    <w:lvl w:ilvl="7" w:tentative="0">
      <w:start w:val="0"/>
      <w:numFmt w:val="bullet"/>
      <w:lvlText w:val="•"/>
      <w:lvlJc w:val="left"/>
      <w:pPr>
        <w:ind w:left="7240" w:hanging="306"/>
      </w:pPr>
      <w:rPr>
        <w:rFonts w:hint="default"/>
        <w:lang w:val="pt-PT" w:eastAsia="pt-PT" w:bidi="pt-PT"/>
      </w:rPr>
    </w:lvl>
    <w:lvl w:ilvl="8" w:tentative="0">
      <w:start w:val="0"/>
      <w:numFmt w:val="bullet"/>
      <w:lvlText w:val="•"/>
      <w:lvlJc w:val="left"/>
      <w:pPr>
        <w:ind w:left="8189" w:hanging="306"/>
      </w:pPr>
      <w:rPr>
        <w:rFonts w:hint="default"/>
        <w:lang w:val="pt-PT" w:eastAsia="pt-PT" w:bidi="pt-PT"/>
      </w:rPr>
    </w:lvl>
  </w:abstractNum>
  <w:abstractNum w:abstractNumId="8">
    <w:nsid w:val="DCBA6B53"/>
    <w:multiLevelType w:val="multilevel"/>
    <w:tmpl w:val="DCBA6B53"/>
    <w:lvl w:ilvl="0" w:tentative="0">
      <w:start w:val="14"/>
      <w:numFmt w:val="decimal"/>
      <w:lvlText w:val="%1"/>
      <w:lvlJc w:val="left"/>
      <w:pPr>
        <w:ind w:left="297" w:hanging="708"/>
        <w:jc w:val="left"/>
      </w:pPr>
      <w:rPr>
        <w:rFonts w:hint="default"/>
        <w:lang w:val="pt-PT" w:eastAsia="pt-PT" w:bidi="pt-PT"/>
      </w:rPr>
    </w:lvl>
    <w:lvl w:ilvl="1" w:tentative="0">
      <w:start w:val="8"/>
      <w:numFmt w:val="decimal"/>
      <w:lvlText w:val="%1.%2."/>
      <w:lvlJc w:val="left"/>
      <w:pPr>
        <w:ind w:left="297" w:hanging="708"/>
        <w:jc w:val="left"/>
      </w:pPr>
      <w:rPr>
        <w:rFonts w:hint="default" w:ascii="Times New Roman" w:hAnsi="Times New Roman" w:eastAsia="Times New Roman" w:cs="Times New Roman"/>
        <w:b/>
        <w:bCs/>
        <w:color w:val="000009"/>
        <w:spacing w:val="-12"/>
        <w:w w:val="99"/>
        <w:sz w:val="24"/>
        <w:szCs w:val="24"/>
        <w:lang w:val="pt-PT" w:eastAsia="pt-PT" w:bidi="pt-PT"/>
      </w:rPr>
    </w:lvl>
    <w:lvl w:ilvl="2" w:tentative="0">
      <w:start w:val="0"/>
      <w:numFmt w:val="bullet"/>
      <w:lvlText w:val="•"/>
      <w:lvlJc w:val="left"/>
      <w:pPr>
        <w:ind w:left="2257" w:hanging="708"/>
      </w:pPr>
      <w:rPr>
        <w:rFonts w:hint="default"/>
        <w:lang w:val="pt-PT" w:eastAsia="pt-PT" w:bidi="pt-PT"/>
      </w:rPr>
    </w:lvl>
    <w:lvl w:ilvl="3" w:tentative="0">
      <w:start w:val="0"/>
      <w:numFmt w:val="bullet"/>
      <w:lvlText w:val="•"/>
      <w:lvlJc w:val="left"/>
      <w:pPr>
        <w:ind w:left="3235" w:hanging="708"/>
      </w:pPr>
      <w:rPr>
        <w:rFonts w:hint="default"/>
        <w:lang w:val="pt-PT" w:eastAsia="pt-PT" w:bidi="pt-PT"/>
      </w:rPr>
    </w:lvl>
    <w:lvl w:ilvl="4" w:tentative="0">
      <w:start w:val="0"/>
      <w:numFmt w:val="bullet"/>
      <w:lvlText w:val="•"/>
      <w:lvlJc w:val="left"/>
      <w:pPr>
        <w:ind w:left="4214" w:hanging="708"/>
      </w:pPr>
      <w:rPr>
        <w:rFonts w:hint="default"/>
        <w:lang w:val="pt-PT" w:eastAsia="pt-PT" w:bidi="pt-PT"/>
      </w:rPr>
    </w:lvl>
    <w:lvl w:ilvl="5" w:tentative="0">
      <w:start w:val="0"/>
      <w:numFmt w:val="bullet"/>
      <w:lvlText w:val="•"/>
      <w:lvlJc w:val="left"/>
      <w:pPr>
        <w:ind w:left="5193" w:hanging="708"/>
      </w:pPr>
      <w:rPr>
        <w:rFonts w:hint="default"/>
        <w:lang w:val="pt-PT" w:eastAsia="pt-PT" w:bidi="pt-PT"/>
      </w:rPr>
    </w:lvl>
    <w:lvl w:ilvl="6" w:tentative="0">
      <w:start w:val="0"/>
      <w:numFmt w:val="bullet"/>
      <w:lvlText w:val="•"/>
      <w:lvlJc w:val="left"/>
      <w:pPr>
        <w:ind w:left="6171" w:hanging="708"/>
      </w:pPr>
      <w:rPr>
        <w:rFonts w:hint="default"/>
        <w:lang w:val="pt-PT" w:eastAsia="pt-PT" w:bidi="pt-PT"/>
      </w:rPr>
    </w:lvl>
    <w:lvl w:ilvl="7" w:tentative="0">
      <w:start w:val="0"/>
      <w:numFmt w:val="bullet"/>
      <w:lvlText w:val="•"/>
      <w:lvlJc w:val="left"/>
      <w:pPr>
        <w:ind w:left="7150" w:hanging="708"/>
      </w:pPr>
      <w:rPr>
        <w:rFonts w:hint="default"/>
        <w:lang w:val="pt-PT" w:eastAsia="pt-PT" w:bidi="pt-PT"/>
      </w:rPr>
    </w:lvl>
    <w:lvl w:ilvl="8" w:tentative="0">
      <w:start w:val="0"/>
      <w:numFmt w:val="bullet"/>
      <w:lvlText w:val="•"/>
      <w:lvlJc w:val="left"/>
      <w:pPr>
        <w:ind w:left="8129" w:hanging="708"/>
      </w:pPr>
      <w:rPr>
        <w:rFonts w:hint="default"/>
        <w:lang w:val="pt-PT" w:eastAsia="pt-PT" w:bidi="pt-PT"/>
      </w:rPr>
    </w:lvl>
  </w:abstractNum>
  <w:abstractNum w:abstractNumId="9">
    <w:nsid w:val="F4B5D9F5"/>
    <w:multiLevelType w:val="multilevel"/>
    <w:tmpl w:val="F4B5D9F5"/>
    <w:lvl w:ilvl="0" w:tentative="0">
      <w:start w:val="13"/>
      <w:numFmt w:val="decimal"/>
      <w:lvlText w:val="%1"/>
      <w:lvlJc w:val="left"/>
      <w:pPr>
        <w:ind w:left="297" w:hanging="1112"/>
        <w:jc w:val="left"/>
      </w:pPr>
      <w:rPr>
        <w:rFonts w:hint="default"/>
        <w:lang w:val="pt-PT" w:eastAsia="pt-PT" w:bidi="pt-PT"/>
      </w:rPr>
    </w:lvl>
    <w:lvl w:ilvl="1" w:tentative="0">
      <w:start w:val="15"/>
      <w:numFmt w:val="decimal"/>
      <w:lvlText w:val="%1.%2"/>
      <w:lvlJc w:val="left"/>
      <w:pPr>
        <w:ind w:left="297" w:hanging="1112"/>
        <w:jc w:val="left"/>
      </w:pPr>
      <w:rPr>
        <w:rFonts w:hint="default"/>
        <w:lang w:val="pt-PT" w:eastAsia="pt-PT" w:bidi="pt-PT"/>
      </w:rPr>
    </w:lvl>
    <w:lvl w:ilvl="2" w:tentative="0">
      <w:start w:val="10"/>
      <w:numFmt w:val="decimal"/>
      <w:lvlText w:val="%1.%2.%3."/>
      <w:lvlJc w:val="left"/>
      <w:pPr>
        <w:ind w:left="297" w:hanging="1112"/>
        <w:jc w:val="left"/>
      </w:pPr>
      <w:rPr>
        <w:rFonts w:hint="default" w:ascii="Times New Roman" w:hAnsi="Times New Roman" w:eastAsia="Times New Roman" w:cs="Times New Roman"/>
        <w:b/>
        <w:bCs/>
        <w:color w:val="000009"/>
        <w:spacing w:val="-30"/>
        <w:w w:val="99"/>
        <w:sz w:val="24"/>
        <w:szCs w:val="24"/>
        <w:lang w:val="pt-PT" w:eastAsia="pt-PT" w:bidi="pt-PT"/>
      </w:rPr>
    </w:lvl>
    <w:lvl w:ilvl="3" w:tentative="0">
      <w:start w:val="1"/>
      <w:numFmt w:val="decimal"/>
      <w:lvlText w:val="%1.%2.%3.%4."/>
      <w:lvlJc w:val="left"/>
      <w:pPr>
        <w:ind w:left="297" w:hanging="1258"/>
        <w:jc w:val="left"/>
      </w:pPr>
      <w:rPr>
        <w:rFonts w:hint="default" w:ascii="Times New Roman" w:hAnsi="Times New Roman" w:eastAsia="Times New Roman" w:cs="Times New Roman"/>
        <w:b/>
        <w:bCs/>
        <w:color w:val="000009"/>
        <w:spacing w:val="-24"/>
        <w:w w:val="99"/>
        <w:sz w:val="24"/>
        <w:szCs w:val="24"/>
        <w:lang w:val="pt-PT" w:eastAsia="pt-PT" w:bidi="pt-PT"/>
      </w:rPr>
    </w:lvl>
    <w:lvl w:ilvl="4" w:tentative="0">
      <w:start w:val="0"/>
      <w:numFmt w:val="bullet"/>
      <w:lvlText w:val="•"/>
      <w:lvlJc w:val="left"/>
      <w:pPr>
        <w:ind w:left="4214" w:hanging="1258"/>
      </w:pPr>
      <w:rPr>
        <w:rFonts w:hint="default"/>
        <w:lang w:val="pt-PT" w:eastAsia="pt-PT" w:bidi="pt-PT"/>
      </w:rPr>
    </w:lvl>
    <w:lvl w:ilvl="5" w:tentative="0">
      <w:start w:val="0"/>
      <w:numFmt w:val="bullet"/>
      <w:lvlText w:val="•"/>
      <w:lvlJc w:val="left"/>
      <w:pPr>
        <w:ind w:left="5193" w:hanging="1258"/>
      </w:pPr>
      <w:rPr>
        <w:rFonts w:hint="default"/>
        <w:lang w:val="pt-PT" w:eastAsia="pt-PT" w:bidi="pt-PT"/>
      </w:rPr>
    </w:lvl>
    <w:lvl w:ilvl="6" w:tentative="0">
      <w:start w:val="0"/>
      <w:numFmt w:val="bullet"/>
      <w:lvlText w:val="•"/>
      <w:lvlJc w:val="left"/>
      <w:pPr>
        <w:ind w:left="6171" w:hanging="1258"/>
      </w:pPr>
      <w:rPr>
        <w:rFonts w:hint="default"/>
        <w:lang w:val="pt-PT" w:eastAsia="pt-PT" w:bidi="pt-PT"/>
      </w:rPr>
    </w:lvl>
    <w:lvl w:ilvl="7" w:tentative="0">
      <w:start w:val="0"/>
      <w:numFmt w:val="bullet"/>
      <w:lvlText w:val="•"/>
      <w:lvlJc w:val="left"/>
      <w:pPr>
        <w:ind w:left="7150" w:hanging="1258"/>
      </w:pPr>
      <w:rPr>
        <w:rFonts w:hint="default"/>
        <w:lang w:val="pt-PT" w:eastAsia="pt-PT" w:bidi="pt-PT"/>
      </w:rPr>
    </w:lvl>
    <w:lvl w:ilvl="8" w:tentative="0">
      <w:start w:val="0"/>
      <w:numFmt w:val="bullet"/>
      <w:lvlText w:val="•"/>
      <w:lvlJc w:val="left"/>
      <w:pPr>
        <w:ind w:left="8129" w:hanging="1258"/>
      </w:pPr>
      <w:rPr>
        <w:rFonts w:hint="default"/>
        <w:lang w:val="pt-PT" w:eastAsia="pt-PT" w:bidi="pt-PT"/>
      </w:rPr>
    </w:lvl>
  </w:abstractNum>
  <w:abstractNum w:abstractNumId="10">
    <w:nsid w:val="0248C179"/>
    <w:multiLevelType w:val="multilevel"/>
    <w:tmpl w:val="0248C179"/>
    <w:lvl w:ilvl="0" w:tentative="0">
      <w:start w:val="9"/>
      <w:numFmt w:val="decimal"/>
      <w:lvlText w:val="%1"/>
      <w:lvlJc w:val="left"/>
      <w:pPr>
        <w:ind w:left="297" w:hanging="428"/>
        <w:jc w:val="left"/>
      </w:pPr>
      <w:rPr>
        <w:rFonts w:hint="default"/>
        <w:lang w:val="pt-PT" w:eastAsia="pt-PT" w:bidi="pt-PT"/>
      </w:rPr>
    </w:lvl>
    <w:lvl w:ilvl="1" w:tentative="0">
      <w:start w:val="2"/>
      <w:numFmt w:val="decimal"/>
      <w:lvlText w:val="%1.%2."/>
      <w:lvlJc w:val="left"/>
      <w:pPr>
        <w:ind w:left="297" w:hanging="428"/>
        <w:jc w:val="left"/>
      </w:pPr>
      <w:rPr>
        <w:rFonts w:hint="default" w:ascii="Times New Roman" w:hAnsi="Times New Roman" w:eastAsia="Times New Roman" w:cs="Times New Roman"/>
        <w:b/>
        <w:bCs/>
        <w:w w:val="100"/>
        <w:sz w:val="24"/>
        <w:szCs w:val="24"/>
        <w:lang w:val="pt-PT" w:eastAsia="pt-PT" w:bidi="pt-PT"/>
      </w:rPr>
    </w:lvl>
    <w:lvl w:ilvl="2" w:tentative="0">
      <w:start w:val="1"/>
      <w:numFmt w:val="decimal"/>
      <w:lvlText w:val="%1.%2.%3."/>
      <w:lvlJc w:val="left"/>
      <w:pPr>
        <w:ind w:left="297" w:hanging="708"/>
        <w:jc w:val="left"/>
      </w:pPr>
      <w:rPr>
        <w:rFonts w:hint="default" w:ascii="Times New Roman" w:hAnsi="Times New Roman" w:eastAsia="Times New Roman" w:cs="Times New Roman"/>
        <w:spacing w:val="-12"/>
        <w:w w:val="99"/>
        <w:sz w:val="24"/>
        <w:szCs w:val="24"/>
        <w:lang w:val="pt-PT" w:eastAsia="pt-PT" w:bidi="pt-PT"/>
      </w:rPr>
    </w:lvl>
    <w:lvl w:ilvl="3" w:tentative="0">
      <w:start w:val="0"/>
      <w:numFmt w:val="bullet"/>
      <w:lvlText w:val="•"/>
      <w:lvlJc w:val="left"/>
      <w:pPr>
        <w:ind w:left="3235" w:hanging="708"/>
      </w:pPr>
      <w:rPr>
        <w:rFonts w:hint="default"/>
        <w:lang w:val="pt-PT" w:eastAsia="pt-PT" w:bidi="pt-PT"/>
      </w:rPr>
    </w:lvl>
    <w:lvl w:ilvl="4" w:tentative="0">
      <w:start w:val="0"/>
      <w:numFmt w:val="bullet"/>
      <w:lvlText w:val="•"/>
      <w:lvlJc w:val="left"/>
      <w:pPr>
        <w:ind w:left="4214" w:hanging="708"/>
      </w:pPr>
      <w:rPr>
        <w:rFonts w:hint="default"/>
        <w:lang w:val="pt-PT" w:eastAsia="pt-PT" w:bidi="pt-PT"/>
      </w:rPr>
    </w:lvl>
    <w:lvl w:ilvl="5" w:tentative="0">
      <w:start w:val="0"/>
      <w:numFmt w:val="bullet"/>
      <w:lvlText w:val="•"/>
      <w:lvlJc w:val="left"/>
      <w:pPr>
        <w:ind w:left="5193" w:hanging="708"/>
      </w:pPr>
      <w:rPr>
        <w:rFonts w:hint="default"/>
        <w:lang w:val="pt-PT" w:eastAsia="pt-PT" w:bidi="pt-PT"/>
      </w:rPr>
    </w:lvl>
    <w:lvl w:ilvl="6" w:tentative="0">
      <w:start w:val="0"/>
      <w:numFmt w:val="bullet"/>
      <w:lvlText w:val="•"/>
      <w:lvlJc w:val="left"/>
      <w:pPr>
        <w:ind w:left="6171" w:hanging="708"/>
      </w:pPr>
      <w:rPr>
        <w:rFonts w:hint="default"/>
        <w:lang w:val="pt-PT" w:eastAsia="pt-PT" w:bidi="pt-PT"/>
      </w:rPr>
    </w:lvl>
    <w:lvl w:ilvl="7" w:tentative="0">
      <w:start w:val="0"/>
      <w:numFmt w:val="bullet"/>
      <w:lvlText w:val="•"/>
      <w:lvlJc w:val="left"/>
      <w:pPr>
        <w:ind w:left="7150" w:hanging="708"/>
      </w:pPr>
      <w:rPr>
        <w:rFonts w:hint="default"/>
        <w:lang w:val="pt-PT" w:eastAsia="pt-PT" w:bidi="pt-PT"/>
      </w:rPr>
    </w:lvl>
    <w:lvl w:ilvl="8" w:tentative="0">
      <w:start w:val="0"/>
      <w:numFmt w:val="bullet"/>
      <w:lvlText w:val="•"/>
      <w:lvlJc w:val="left"/>
      <w:pPr>
        <w:ind w:left="8129" w:hanging="708"/>
      </w:pPr>
      <w:rPr>
        <w:rFonts w:hint="default"/>
        <w:lang w:val="pt-PT" w:eastAsia="pt-PT" w:bidi="pt-PT"/>
      </w:rPr>
    </w:lvl>
  </w:abstractNum>
  <w:abstractNum w:abstractNumId="11">
    <w:nsid w:val="03D62ECE"/>
    <w:multiLevelType w:val="multilevel"/>
    <w:tmpl w:val="03D62ECE"/>
    <w:lvl w:ilvl="0" w:tentative="0">
      <w:start w:val="5"/>
      <w:numFmt w:val="decimal"/>
      <w:lvlText w:val="%1"/>
      <w:lvlJc w:val="left"/>
      <w:pPr>
        <w:ind w:left="297" w:hanging="360"/>
        <w:jc w:val="left"/>
      </w:pPr>
      <w:rPr>
        <w:rFonts w:hint="default"/>
        <w:lang w:val="pt-PT" w:eastAsia="pt-PT" w:bidi="pt-PT"/>
      </w:rPr>
    </w:lvl>
    <w:lvl w:ilvl="1" w:tentative="0">
      <w:start w:val="2"/>
      <w:numFmt w:val="decimal"/>
      <w:lvlText w:val="%1.%2."/>
      <w:lvlJc w:val="left"/>
      <w:pPr>
        <w:ind w:left="297" w:hanging="360"/>
        <w:jc w:val="left"/>
      </w:pPr>
      <w:rPr>
        <w:rFonts w:hint="default"/>
        <w:b/>
        <w:bCs/>
        <w:w w:val="100"/>
        <w:lang w:val="pt-PT" w:eastAsia="pt-PT" w:bidi="pt-PT"/>
      </w:rPr>
    </w:lvl>
    <w:lvl w:ilvl="2" w:tentative="0">
      <w:start w:val="1"/>
      <w:numFmt w:val="decimal"/>
      <w:lvlText w:val="%1.%2.%3."/>
      <w:lvlJc w:val="left"/>
      <w:pPr>
        <w:ind w:left="297" w:hanging="596"/>
        <w:jc w:val="left"/>
      </w:pPr>
      <w:rPr>
        <w:rFonts w:hint="default" w:ascii="Times New Roman" w:hAnsi="Times New Roman" w:eastAsia="Times New Roman" w:cs="Times New Roman"/>
        <w:b/>
        <w:bCs/>
        <w:w w:val="100"/>
        <w:sz w:val="24"/>
        <w:szCs w:val="24"/>
        <w:lang w:val="pt-PT" w:eastAsia="pt-PT" w:bidi="pt-PT"/>
      </w:rPr>
    </w:lvl>
    <w:lvl w:ilvl="3" w:tentative="0">
      <w:start w:val="0"/>
      <w:numFmt w:val="bullet"/>
      <w:lvlText w:val="•"/>
      <w:lvlJc w:val="left"/>
      <w:pPr>
        <w:ind w:left="3235" w:hanging="596"/>
      </w:pPr>
      <w:rPr>
        <w:rFonts w:hint="default"/>
        <w:lang w:val="pt-PT" w:eastAsia="pt-PT" w:bidi="pt-PT"/>
      </w:rPr>
    </w:lvl>
    <w:lvl w:ilvl="4" w:tentative="0">
      <w:start w:val="0"/>
      <w:numFmt w:val="bullet"/>
      <w:lvlText w:val="•"/>
      <w:lvlJc w:val="left"/>
      <w:pPr>
        <w:ind w:left="4214" w:hanging="596"/>
      </w:pPr>
      <w:rPr>
        <w:rFonts w:hint="default"/>
        <w:lang w:val="pt-PT" w:eastAsia="pt-PT" w:bidi="pt-PT"/>
      </w:rPr>
    </w:lvl>
    <w:lvl w:ilvl="5" w:tentative="0">
      <w:start w:val="0"/>
      <w:numFmt w:val="bullet"/>
      <w:lvlText w:val="•"/>
      <w:lvlJc w:val="left"/>
      <w:pPr>
        <w:ind w:left="5193" w:hanging="596"/>
      </w:pPr>
      <w:rPr>
        <w:rFonts w:hint="default"/>
        <w:lang w:val="pt-PT" w:eastAsia="pt-PT" w:bidi="pt-PT"/>
      </w:rPr>
    </w:lvl>
    <w:lvl w:ilvl="6" w:tentative="0">
      <w:start w:val="0"/>
      <w:numFmt w:val="bullet"/>
      <w:lvlText w:val="•"/>
      <w:lvlJc w:val="left"/>
      <w:pPr>
        <w:ind w:left="6171" w:hanging="596"/>
      </w:pPr>
      <w:rPr>
        <w:rFonts w:hint="default"/>
        <w:lang w:val="pt-PT" w:eastAsia="pt-PT" w:bidi="pt-PT"/>
      </w:rPr>
    </w:lvl>
    <w:lvl w:ilvl="7" w:tentative="0">
      <w:start w:val="0"/>
      <w:numFmt w:val="bullet"/>
      <w:lvlText w:val="•"/>
      <w:lvlJc w:val="left"/>
      <w:pPr>
        <w:ind w:left="7150" w:hanging="596"/>
      </w:pPr>
      <w:rPr>
        <w:rFonts w:hint="default"/>
        <w:lang w:val="pt-PT" w:eastAsia="pt-PT" w:bidi="pt-PT"/>
      </w:rPr>
    </w:lvl>
    <w:lvl w:ilvl="8" w:tentative="0">
      <w:start w:val="0"/>
      <w:numFmt w:val="bullet"/>
      <w:lvlText w:val="•"/>
      <w:lvlJc w:val="left"/>
      <w:pPr>
        <w:ind w:left="8129" w:hanging="596"/>
      </w:pPr>
      <w:rPr>
        <w:rFonts w:hint="default"/>
        <w:lang w:val="pt-PT" w:eastAsia="pt-PT" w:bidi="pt-PT"/>
      </w:rPr>
    </w:lvl>
  </w:abstractNum>
  <w:abstractNum w:abstractNumId="12">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13">
    <w:nsid w:val="0E640482"/>
    <w:multiLevelType w:val="multilevel"/>
    <w:tmpl w:val="0E640482"/>
    <w:lvl w:ilvl="0" w:tentative="0">
      <w:start w:val="23"/>
      <w:numFmt w:val="decimal"/>
      <w:lvlText w:val="%1"/>
      <w:lvlJc w:val="left"/>
      <w:pPr>
        <w:ind w:left="297" w:hanging="579"/>
        <w:jc w:val="left"/>
      </w:pPr>
      <w:rPr>
        <w:rFonts w:hint="default"/>
        <w:lang w:val="pt-PT" w:eastAsia="pt-PT" w:bidi="pt-PT"/>
      </w:rPr>
    </w:lvl>
    <w:lvl w:ilvl="1" w:tentative="0">
      <w:start w:val="2"/>
      <w:numFmt w:val="decimal"/>
      <w:lvlText w:val="%1.%2."/>
      <w:lvlJc w:val="left"/>
      <w:pPr>
        <w:ind w:left="297" w:hanging="579"/>
        <w:jc w:val="left"/>
      </w:pPr>
      <w:rPr>
        <w:rFonts w:hint="default" w:ascii="Times New Roman" w:hAnsi="Times New Roman" w:eastAsia="Times New Roman" w:cs="Times New Roman"/>
        <w:b/>
        <w:bCs/>
        <w:spacing w:val="-23"/>
        <w:w w:val="99"/>
        <w:sz w:val="24"/>
        <w:szCs w:val="24"/>
        <w:lang w:val="pt-PT" w:eastAsia="pt-PT" w:bidi="pt-PT"/>
      </w:rPr>
    </w:lvl>
    <w:lvl w:ilvl="2" w:tentative="0">
      <w:start w:val="0"/>
      <w:numFmt w:val="bullet"/>
      <w:lvlText w:val="•"/>
      <w:lvlJc w:val="left"/>
      <w:pPr>
        <w:ind w:left="2257" w:hanging="579"/>
      </w:pPr>
      <w:rPr>
        <w:rFonts w:hint="default"/>
        <w:lang w:val="pt-PT" w:eastAsia="pt-PT" w:bidi="pt-PT"/>
      </w:rPr>
    </w:lvl>
    <w:lvl w:ilvl="3" w:tentative="0">
      <w:start w:val="0"/>
      <w:numFmt w:val="bullet"/>
      <w:lvlText w:val="•"/>
      <w:lvlJc w:val="left"/>
      <w:pPr>
        <w:ind w:left="3235" w:hanging="579"/>
      </w:pPr>
      <w:rPr>
        <w:rFonts w:hint="default"/>
        <w:lang w:val="pt-PT" w:eastAsia="pt-PT" w:bidi="pt-PT"/>
      </w:rPr>
    </w:lvl>
    <w:lvl w:ilvl="4" w:tentative="0">
      <w:start w:val="0"/>
      <w:numFmt w:val="bullet"/>
      <w:lvlText w:val="•"/>
      <w:lvlJc w:val="left"/>
      <w:pPr>
        <w:ind w:left="4214" w:hanging="579"/>
      </w:pPr>
      <w:rPr>
        <w:rFonts w:hint="default"/>
        <w:lang w:val="pt-PT" w:eastAsia="pt-PT" w:bidi="pt-PT"/>
      </w:rPr>
    </w:lvl>
    <w:lvl w:ilvl="5" w:tentative="0">
      <w:start w:val="0"/>
      <w:numFmt w:val="bullet"/>
      <w:lvlText w:val="•"/>
      <w:lvlJc w:val="left"/>
      <w:pPr>
        <w:ind w:left="5193" w:hanging="579"/>
      </w:pPr>
      <w:rPr>
        <w:rFonts w:hint="default"/>
        <w:lang w:val="pt-PT" w:eastAsia="pt-PT" w:bidi="pt-PT"/>
      </w:rPr>
    </w:lvl>
    <w:lvl w:ilvl="6" w:tentative="0">
      <w:start w:val="0"/>
      <w:numFmt w:val="bullet"/>
      <w:lvlText w:val="•"/>
      <w:lvlJc w:val="left"/>
      <w:pPr>
        <w:ind w:left="6171" w:hanging="579"/>
      </w:pPr>
      <w:rPr>
        <w:rFonts w:hint="default"/>
        <w:lang w:val="pt-PT" w:eastAsia="pt-PT" w:bidi="pt-PT"/>
      </w:rPr>
    </w:lvl>
    <w:lvl w:ilvl="7" w:tentative="0">
      <w:start w:val="0"/>
      <w:numFmt w:val="bullet"/>
      <w:lvlText w:val="•"/>
      <w:lvlJc w:val="left"/>
      <w:pPr>
        <w:ind w:left="7150" w:hanging="579"/>
      </w:pPr>
      <w:rPr>
        <w:rFonts w:hint="default"/>
        <w:lang w:val="pt-PT" w:eastAsia="pt-PT" w:bidi="pt-PT"/>
      </w:rPr>
    </w:lvl>
    <w:lvl w:ilvl="8" w:tentative="0">
      <w:start w:val="0"/>
      <w:numFmt w:val="bullet"/>
      <w:lvlText w:val="•"/>
      <w:lvlJc w:val="left"/>
      <w:pPr>
        <w:ind w:left="8129" w:hanging="579"/>
      </w:pPr>
      <w:rPr>
        <w:rFonts w:hint="default"/>
        <w:lang w:val="pt-PT" w:eastAsia="pt-PT" w:bidi="pt-PT"/>
      </w:rPr>
    </w:lvl>
  </w:abstractNum>
  <w:abstractNum w:abstractNumId="14">
    <w:nsid w:val="2470EC97"/>
    <w:multiLevelType w:val="multilevel"/>
    <w:tmpl w:val="2470EC97"/>
    <w:lvl w:ilvl="0" w:tentative="0">
      <w:start w:val="1"/>
      <w:numFmt w:val="lowerLetter"/>
      <w:lvlText w:val="%1)"/>
      <w:lvlJc w:val="left"/>
      <w:pPr>
        <w:ind w:left="566" w:hanging="269"/>
        <w:jc w:val="left"/>
      </w:pPr>
      <w:rPr>
        <w:rFonts w:hint="default" w:ascii="Times New Roman" w:hAnsi="Times New Roman" w:eastAsia="Times New Roman" w:cs="Times New Roman"/>
        <w:color w:val="000009"/>
        <w:spacing w:val="0"/>
        <w:w w:val="100"/>
        <w:sz w:val="24"/>
        <w:szCs w:val="24"/>
        <w:lang w:val="pt-PT" w:eastAsia="pt-PT" w:bidi="pt-PT"/>
      </w:rPr>
    </w:lvl>
    <w:lvl w:ilvl="1" w:tentative="0">
      <w:start w:val="0"/>
      <w:numFmt w:val="bullet"/>
      <w:lvlText w:val="•"/>
      <w:lvlJc w:val="left"/>
      <w:pPr>
        <w:ind w:left="1512" w:hanging="269"/>
      </w:pPr>
      <w:rPr>
        <w:rFonts w:hint="default"/>
        <w:lang w:val="pt-PT" w:eastAsia="pt-PT" w:bidi="pt-PT"/>
      </w:rPr>
    </w:lvl>
    <w:lvl w:ilvl="2" w:tentative="0">
      <w:start w:val="0"/>
      <w:numFmt w:val="bullet"/>
      <w:lvlText w:val="•"/>
      <w:lvlJc w:val="left"/>
      <w:pPr>
        <w:ind w:left="2465" w:hanging="269"/>
      </w:pPr>
      <w:rPr>
        <w:rFonts w:hint="default"/>
        <w:lang w:val="pt-PT" w:eastAsia="pt-PT" w:bidi="pt-PT"/>
      </w:rPr>
    </w:lvl>
    <w:lvl w:ilvl="3" w:tentative="0">
      <w:start w:val="0"/>
      <w:numFmt w:val="bullet"/>
      <w:lvlText w:val="•"/>
      <w:lvlJc w:val="left"/>
      <w:pPr>
        <w:ind w:left="3417" w:hanging="269"/>
      </w:pPr>
      <w:rPr>
        <w:rFonts w:hint="default"/>
        <w:lang w:val="pt-PT" w:eastAsia="pt-PT" w:bidi="pt-PT"/>
      </w:rPr>
    </w:lvl>
    <w:lvl w:ilvl="4" w:tentative="0">
      <w:start w:val="0"/>
      <w:numFmt w:val="bullet"/>
      <w:lvlText w:val="•"/>
      <w:lvlJc w:val="left"/>
      <w:pPr>
        <w:ind w:left="4370" w:hanging="269"/>
      </w:pPr>
      <w:rPr>
        <w:rFonts w:hint="default"/>
        <w:lang w:val="pt-PT" w:eastAsia="pt-PT" w:bidi="pt-PT"/>
      </w:rPr>
    </w:lvl>
    <w:lvl w:ilvl="5" w:tentative="0">
      <w:start w:val="0"/>
      <w:numFmt w:val="bullet"/>
      <w:lvlText w:val="•"/>
      <w:lvlJc w:val="left"/>
      <w:pPr>
        <w:ind w:left="5323" w:hanging="269"/>
      </w:pPr>
      <w:rPr>
        <w:rFonts w:hint="default"/>
        <w:lang w:val="pt-PT" w:eastAsia="pt-PT" w:bidi="pt-PT"/>
      </w:rPr>
    </w:lvl>
    <w:lvl w:ilvl="6" w:tentative="0">
      <w:start w:val="0"/>
      <w:numFmt w:val="bullet"/>
      <w:lvlText w:val="•"/>
      <w:lvlJc w:val="left"/>
      <w:pPr>
        <w:ind w:left="6275" w:hanging="269"/>
      </w:pPr>
      <w:rPr>
        <w:rFonts w:hint="default"/>
        <w:lang w:val="pt-PT" w:eastAsia="pt-PT" w:bidi="pt-PT"/>
      </w:rPr>
    </w:lvl>
    <w:lvl w:ilvl="7" w:tentative="0">
      <w:start w:val="0"/>
      <w:numFmt w:val="bullet"/>
      <w:lvlText w:val="•"/>
      <w:lvlJc w:val="left"/>
      <w:pPr>
        <w:ind w:left="7228" w:hanging="269"/>
      </w:pPr>
      <w:rPr>
        <w:rFonts w:hint="default"/>
        <w:lang w:val="pt-PT" w:eastAsia="pt-PT" w:bidi="pt-PT"/>
      </w:rPr>
    </w:lvl>
    <w:lvl w:ilvl="8" w:tentative="0">
      <w:start w:val="0"/>
      <w:numFmt w:val="bullet"/>
      <w:lvlText w:val="•"/>
      <w:lvlJc w:val="left"/>
      <w:pPr>
        <w:ind w:left="8181" w:hanging="269"/>
      </w:pPr>
      <w:rPr>
        <w:rFonts w:hint="default"/>
        <w:lang w:val="pt-PT" w:eastAsia="pt-PT" w:bidi="pt-PT"/>
      </w:rPr>
    </w:lvl>
  </w:abstractNum>
  <w:abstractNum w:abstractNumId="15">
    <w:nsid w:val="25B654F3"/>
    <w:multiLevelType w:val="multilevel"/>
    <w:tmpl w:val="25B654F3"/>
    <w:lvl w:ilvl="0" w:tentative="0">
      <w:start w:val="1"/>
      <w:numFmt w:val="lowerLetter"/>
      <w:lvlText w:val="%1)"/>
      <w:lvlJc w:val="left"/>
      <w:pPr>
        <w:ind w:left="542" w:hanging="246"/>
        <w:jc w:val="left"/>
      </w:pPr>
      <w:rPr>
        <w:rFonts w:hint="default" w:ascii="Times New Roman" w:hAnsi="Times New Roman" w:eastAsia="Times New Roman" w:cs="Times New Roman"/>
        <w:spacing w:val="-2"/>
        <w:w w:val="99"/>
        <w:sz w:val="24"/>
        <w:szCs w:val="24"/>
        <w:lang w:val="pt-PT" w:eastAsia="pt-PT" w:bidi="pt-PT"/>
      </w:rPr>
    </w:lvl>
    <w:lvl w:ilvl="1" w:tentative="0">
      <w:start w:val="0"/>
      <w:numFmt w:val="bullet"/>
      <w:lvlText w:val="•"/>
      <w:lvlJc w:val="left"/>
      <w:pPr>
        <w:ind w:left="1494" w:hanging="246"/>
      </w:pPr>
      <w:rPr>
        <w:rFonts w:hint="default"/>
        <w:lang w:val="pt-PT" w:eastAsia="pt-PT" w:bidi="pt-PT"/>
      </w:rPr>
    </w:lvl>
    <w:lvl w:ilvl="2" w:tentative="0">
      <w:start w:val="0"/>
      <w:numFmt w:val="bullet"/>
      <w:lvlText w:val="•"/>
      <w:lvlJc w:val="left"/>
      <w:pPr>
        <w:ind w:left="2449" w:hanging="246"/>
      </w:pPr>
      <w:rPr>
        <w:rFonts w:hint="default"/>
        <w:lang w:val="pt-PT" w:eastAsia="pt-PT" w:bidi="pt-PT"/>
      </w:rPr>
    </w:lvl>
    <w:lvl w:ilvl="3" w:tentative="0">
      <w:start w:val="0"/>
      <w:numFmt w:val="bullet"/>
      <w:lvlText w:val="•"/>
      <w:lvlJc w:val="left"/>
      <w:pPr>
        <w:ind w:left="3403" w:hanging="246"/>
      </w:pPr>
      <w:rPr>
        <w:rFonts w:hint="default"/>
        <w:lang w:val="pt-PT" w:eastAsia="pt-PT" w:bidi="pt-PT"/>
      </w:rPr>
    </w:lvl>
    <w:lvl w:ilvl="4" w:tentative="0">
      <w:start w:val="0"/>
      <w:numFmt w:val="bullet"/>
      <w:lvlText w:val="•"/>
      <w:lvlJc w:val="left"/>
      <w:pPr>
        <w:ind w:left="4358" w:hanging="246"/>
      </w:pPr>
      <w:rPr>
        <w:rFonts w:hint="default"/>
        <w:lang w:val="pt-PT" w:eastAsia="pt-PT" w:bidi="pt-PT"/>
      </w:rPr>
    </w:lvl>
    <w:lvl w:ilvl="5" w:tentative="0">
      <w:start w:val="0"/>
      <w:numFmt w:val="bullet"/>
      <w:lvlText w:val="•"/>
      <w:lvlJc w:val="left"/>
      <w:pPr>
        <w:ind w:left="5313" w:hanging="246"/>
      </w:pPr>
      <w:rPr>
        <w:rFonts w:hint="default"/>
        <w:lang w:val="pt-PT" w:eastAsia="pt-PT" w:bidi="pt-PT"/>
      </w:rPr>
    </w:lvl>
    <w:lvl w:ilvl="6" w:tentative="0">
      <w:start w:val="0"/>
      <w:numFmt w:val="bullet"/>
      <w:lvlText w:val="•"/>
      <w:lvlJc w:val="left"/>
      <w:pPr>
        <w:ind w:left="6267" w:hanging="246"/>
      </w:pPr>
      <w:rPr>
        <w:rFonts w:hint="default"/>
        <w:lang w:val="pt-PT" w:eastAsia="pt-PT" w:bidi="pt-PT"/>
      </w:rPr>
    </w:lvl>
    <w:lvl w:ilvl="7" w:tentative="0">
      <w:start w:val="0"/>
      <w:numFmt w:val="bullet"/>
      <w:lvlText w:val="•"/>
      <w:lvlJc w:val="left"/>
      <w:pPr>
        <w:ind w:left="7222" w:hanging="246"/>
      </w:pPr>
      <w:rPr>
        <w:rFonts w:hint="default"/>
        <w:lang w:val="pt-PT" w:eastAsia="pt-PT" w:bidi="pt-PT"/>
      </w:rPr>
    </w:lvl>
    <w:lvl w:ilvl="8" w:tentative="0">
      <w:start w:val="0"/>
      <w:numFmt w:val="bullet"/>
      <w:lvlText w:val="•"/>
      <w:lvlJc w:val="left"/>
      <w:pPr>
        <w:ind w:left="8177" w:hanging="246"/>
      </w:pPr>
      <w:rPr>
        <w:rFonts w:hint="default"/>
        <w:lang w:val="pt-PT" w:eastAsia="pt-PT" w:bidi="pt-PT"/>
      </w:rPr>
    </w:lvl>
  </w:abstractNum>
  <w:abstractNum w:abstractNumId="16">
    <w:nsid w:val="2A8F537B"/>
    <w:multiLevelType w:val="multilevel"/>
    <w:tmpl w:val="2A8F537B"/>
    <w:lvl w:ilvl="0" w:tentative="0">
      <w:start w:val="10"/>
      <w:numFmt w:val="decimal"/>
      <w:lvlText w:val="%1"/>
      <w:lvlJc w:val="left"/>
      <w:pPr>
        <w:ind w:left="297" w:hanging="601"/>
        <w:jc w:val="left"/>
      </w:pPr>
      <w:rPr>
        <w:rFonts w:hint="default"/>
        <w:lang w:val="pt-PT" w:eastAsia="pt-PT" w:bidi="pt-PT"/>
      </w:rPr>
    </w:lvl>
    <w:lvl w:ilvl="1" w:tentative="0">
      <w:start w:val="16"/>
      <w:numFmt w:val="decimal"/>
      <w:lvlText w:val="%1.%2."/>
      <w:lvlJc w:val="left"/>
      <w:pPr>
        <w:ind w:left="297" w:hanging="601"/>
        <w:jc w:val="left"/>
      </w:pPr>
      <w:rPr>
        <w:rFonts w:hint="default" w:ascii="Times New Roman" w:hAnsi="Times New Roman" w:eastAsia="Times New Roman" w:cs="Times New Roman"/>
        <w:b/>
        <w:bCs/>
        <w:w w:val="100"/>
        <w:sz w:val="22"/>
        <w:szCs w:val="22"/>
        <w:lang w:val="pt-PT" w:eastAsia="pt-PT" w:bidi="pt-PT"/>
      </w:rPr>
    </w:lvl>
    <w:lvl w:ilvl="2" w:tentative="0">
      <w:start w:val="0"/>
      <w:numFmt w:val="bullet"/>
      <w:lvlText w:val="•"/>
      <w:lvlJc w:val="left"/>
      <w:pPr>
        <w:ind w:left="2257" w:hanging="601"/>
      </w:pPr>
      <w:rPr>
        <w:rFonts w:hint="default"/>
        <w:lang w:val="pt-PT" w:eastAsia="pt-PT" w:bidi="pt-PT"/>
      </w:rPr>
    </w:lvl>
    <w:lvl w:ilvl="3" w:tentative="0">
      <w:start w:val="0"/>
      <w:numFmt w:val="bullet"/>
      <w:lvlText w:val="•"/>
      <w:lvlJc w:val="left"/>
      <w:pPr>
        <w:ind w:left="3235" w:hanging="601"/>
      </w:pPr>
      <w:rPr>
        <w:rFonts w:hint="default"/>
        <w:lang w:val="pt-PT" w:eastAsia="pt-PT" w:bidi="pt-PT"/>
      </w:rPr>
    </w:lvl>
    <w:lvl w:ilvl="4" w:tentative="0">
      <w:start w:val="0"/>
      <w:numFmt w:val="bullet"/>
      <w:lvlText w:val="•"/>
      <w:lvlJc w:val="left"/>
      <w:pPr>
        <w:ind w:left="4214" w:hanging="601"/>
      </w:pPr>
      <w:rPr>
        <w:rFonts w:hint="default"/>
        <w:lang w:val="pt-PT" w:eastAsia="pt-PT" w:bidi="pt-PT"/>
      </w:rPr>
    </w:lvl>
    <w:lvl w:ilvl="5" w:tentative="0">
      <w:start w:val="0"/>
      <w:numFmt w:val="bullet"/>
      <w:lvlText w:val="•"/>
      <w:lvlJc w:val="left"/>
      <w:pPr>
        <w:ind w:left="5193" w:hanging="601"/>
      </w:pPr>
      <w:rPr>
        <w:rFonts w:hint="default"/>
        <w:lang w:val="pt-PT" w:eastAsia="pt-PT" w:bidi="pt-PT"/>
      </w:rPr>
    </w:lvl>
    <w:lvl w:ilvl="6" w:tentative="0">
      <w:start w:val="0"/>
      <w:numFmt w:val="bullet"/>
      <w:lvlText w:val="•"/>
      <w:lvlJc w:val="left"/>
      <w:pPr>
        <w:ind w:left="6171" w:hanging="601"/>
      </w:pPr>
      <w:rPr>
        <w:rFonts w:hint="default"/>
        <w:lang w:val="pt-PT" w:eastAsia="pt-PT" w:bidi="pt-PT"/>
      </w:rPr>
    </w:lvl>
    <w:lvl w:ilvl="7" w:tentative="0">
      <w:start w:val="0"/>
      <w:numFmt w:val="bullet"/>
      <w:lvlText w:val="•"/>
      <w:lvlJc w:val="left"/>
      <w:pPr>
        <w:ind w:left="7150" w:hanging="601"/>
      </w:pPr>
      <w:rPr>
        <w:rFonts w:hint="default"/>
        <w:lang w:val="pt-PT" w:eastAsia="pt-PT" w:bidi="pt-PT"/>
      </w:rPr>
    </w:lvl>
    <w:lvl w:ilvl="8" w:tentative="0">
      <w:start w:val="0"/>
      <w:numFmt w:val="bullet"/>
      <w:lvlText w:val="•"/>
      <w:lvlJc w:val="left"/>
      <w:pPr>
        <w:ind w:left="8129" w:hanging="601"/>
      </w:pPr>
      <w:rPr>
        <w:rFonts w:hint="default"/>
        <w:lang w:val="pt-PT" w:eastAsia="pt-PT" w:bidi="pt-PT"/>
      </w:rPr>
    </w:lvl>
  </w:abstractNum>
  <w:abstractNum w:abstractNumId="17">
    <w:nsid w:val="46A08BB8"/>
    <w:multiLevelType w:val="multilevel"/>
    <w:tmpl w:val="46A08BB8"/>
    <w:lvl w:ilvl="0" w:tentative="0">
      <w:start w:val="24"/>
      <w:numFmt w:val="decimal"/>
      <w:lvlText w:val="%1"/>
      <w:lvlJc w:val="left"/>
      <w:pPr>
        <w:ind w:left="297" w:hanging="481"/>
        <w:jc w:val="left"/>
      </w:pPr>
      <w:rPr>
        <w:rFonts w:hint="default"/>
        <w:lang w:val="pt-PT" w:eastAsia="pt-PT" w:bidi="pt-PT"/>
      </w:rPr>
    </w:lvl>
    <w:lvl w:ilvl="1" w:tentative="0">
      <w:start w:val="8"/>
      <w:numFmt w:val="decimal"/>
      <w:lvlText w:val="%1.%2."/>
      <w:lvlJc w:val="left"/>
      <w:pPr>
        <w:ind w:left="297" w:hanging="481"/>
        <w:jc w:val="left"/>
      </w:pPr>
      <w:rPr>
        <w:rFonts w:hint="default" w:ascii="Times New Roman" w:hAnsi="Times New Roman" w:eastAsia="Times New Roman" w:cs="Times New Roman"/>
        <w:b/>
        <w:bCs/>
        <w:color w:val="000009"/>
        <w:spacing w:val="-18"/>
        <w:w w:val="99"/>
        <w:sz w:val="22"/>
        <w:szCs w:val="22"/>
        <w:lang w:val="pt-PT" w:eastAsia="pt-PT" w:bidi="pt-PT"/>
      </w:rPr>
    </w:lvl>
    <w:lvl w:ilvl="2" w:tentative="0">
      <w:start w:val="1"/>
      <w:numFmt w:val="decimal"/>
      <w:lvlText w:val="%3"/>
      <w:lvlJc w:val="left"/>
      <w:pPr>
        <w:ind w:left="726" w:hanging="166"/>
        <w:jc w:val="left"/>
      </w:pPr>
      <w:rPr>
        <w:rFonts w:hint="default"/>
        <w:w w:val="100"/>
        <w:lang w:val="pt-PT" w:eastAsia="pt-PT" w:bidi="pt-PT"/>
      </w:rPr>
    </w:lvl>
    <w:lvl w:ilvl="3" w:tentative="0">
      <w:start w:val="0"/>
      <w:numFmt w:val="bullet"/>
      <w:lvlText w:val="•"/>
      <w:lvlJc w:val="left"/>
      <w:pPr>
        <w:ind w:left="2708" w:hanging="166"/>
      </w:pPr>
      <w:rPr>
        <w:rFonts w:hint="default"/>
        <w:lang w:val="pt-PT" w:eastAsia="pt-PT" w:bidi="pt-PT"/>
      </w:rPr>
    </w:lvl>
    <w:lvl w:ilvl="4" w:tentative="0">
      <w:start w:val="0"/>
      <w:numFmt w:val="bullet"/>
      <w:lvlText w:val="•"/>
      <w:lvlJc w:val="left"/>
      <w:pPr>
        <w:ind w:left="3702" w:hanging="166"/>
      </w:pPr>
      <w:rPr>
        <w:rFonts w:hint="default"/>
        <w:lang w:val="pt-PT" w:eastAsia="pt-PT" w:bidi="pt-PT"/>
      </w:rPr>
    </w:lvl>
    <w:lvl w:ilvl="5" w:tentative="0">
      <w:start w:val="0"/>
      <w:numFmt w:val="bullet"/>
      <w:lvlText w:val="•"/>
      <w:lvlJc w:val="left"/>
      <w:pPr>
        <w:ind w:left="4696" w:hanging="166"/>
      </w:pPr>
      <w:rPr>
        <w:rFonts w:hint="default"/>
        <w:lang w:val="pt-PT" w:eastAsia="pt-PT" w:bidi="pt-PT"/>
      </w:rPr>
    </w:lvl>
    <w:lvl w:ilvl="6" w:tentative="0">
      <w:start w:val="0"/>
      <w:numFmt w:val="bullet"/>
      <w:lvlText w:val="•"/>
      <w:lvlJc w:val="left"/>
      <w:pPr>
        <w:ind w:left="5690" w:hanging="166"/>
      </w:pPr>
      <w:rPr>
        <w:rFonts w:hint="default"/>
        <w:lang w:val="pt-PT" w:eastAsia="pt-PT" w:bidi="pt-PT"/>
      </w:rPr>
    </w:lvl>
    <w:lvl w:ilvl="7" w:tentative="0">
      <w:start w:val="0"/>
      <w:numFmt w:val="bullet"/>
      <w:lvlText w:val="•"/>
      <w:lvlJc w:val="left"/>
      <w:pPr>
        <w:ind w:left="6684" w:hanging="166"/>
      </w:pPr>
      <w:rPr>
        <w:rFonts w:hint="default"/>
        <w:lang w:val="pt-PT" w:eastAsia="pt-PT" w:bidi="pt-PT"/>
      </w:rPr>
    </w:lvl>
    <w:lvl w:ilvl="8" w:tentative="0">
      <w:start w:val="0"/>
      <w:numFmt w:val="bullet"/>
      <w:lvlText w:val="•"/>
      <w:lvlJc w:val="left"/>
      <w:pPr>
        <w:ind w:left="7678" w:hanging="166"/>
      </w:pPr>
      <w:rPr>
        <w:rFonts w:hint="default"/>
        <w:lang w:val="pt-PT" w:eastAsia="pt-PT" w:bidi="pt-PT"/>
      </w:rPr>
    </w:lvl>
  </w:abstractNum>
  <w:abstractNum w:abstractNumId="18">
    <w:nsid w:val="4C1BAE26"/>
    <w:multiLevelType w:val="multilevel"/>
    <w:tmpl w:val="4C1BAE26"/>
    <w:lvl w:ilvl="0" w:tentative="0">
      <w:start w:val="0"/>
      <w:numFmt w:val="bullet"/>
      <w:lvlText w:val="–"/>
      <w:lvlJc w:val="left"/>
      <w:pPr>
        <w:ind w:left="297" w:hanging="180"/>
      </w:pPr>
      <w:rPr>
        <w:rFonts w:hint="default"/>
        <w:spacing w:val="-4"/>
        <w:w w:val="99"/>
        <w:lang w:val="pt-PT" w:eastAsia="pt-PT" w:bidi="pt-PT"/>
      </w:rPr>
    </w:lvl>
    <w:lvl w:ilvl="1" w:tentative="0">
      <w:start w:val="0"/>
      <w:numFmt w:val="bullet"/>
      <w:lvlText w:val="•"/>
      <w:lvlJc w:val="left"/>
      <w:pPr>
        <w:ind w:left="1278" w:hanging="180"/>
      </w:pPr>
      <w:rPr>
        <w:rFonts w:hint="default"/>
        <w:lang w:val="pt-PT" w:eastAsia="pt-PT" w:bidi="pt-PT"/>
      </w:rPr>
    </w:lvl>
    <w:lvl w:ilvl="2" w:tentative="0">
      <w:start w:val="0"/>
      <w:numFmt w:val="bullet"/>
      <w:lvlText w:val="•"/>
      <w:lvlJc w:val="left"/>
      <w:pPr>
        <w:ind w:left="2257" w:hanging="180"/>
      </w:pPr>
      <w:rPr>
        <w:rFonts w:hint="default"/>
        <w:lang w:val="pt-PT" w:eastAsia="pt-PT" w:bidi="pt-PT"/>
      </w:rPr>
    </w:lvl>
    <w:lvl w:ilvl="3" w:tentative="0">
      <w:start w:val="0"/>
      <w:numFmt w:val="bullet"/>
      <w:lvlText w:val="•"/>
      <w:lvlJc w:val="left"/>
      <w:pPr>
        <w:ind w:left="3235" w:hanging="180"/>
      </w:pPr>
      <w:rPr>
        <w:rFonts w:hint="default"/>
        <w:lang w:val="pt-PT" w:eastAsia="pt-PT" w:bidi="pt-PT"/>
      </w:rPr>
    </w:lvl>
    <w:lvl w:ilvl="4" w:tentative="0">
      <w:start w:val="0"/>
      <w:numFmt w:val="bullet"/>
      <w:lvlText w:val="•"/>
      <w:lvlJc w:val="left"/>
      <w:pPr>
        <w:ind w:left="4214" w:hanging="180"/>
      </w:pPr>
      <w:rPr>
        <w:rFonts w:hint="default"/>
        <w:lang w:val="pt-PT" w:eastAsia="pt-PT" w:bidi="pt-PT"/>
      </w:rPr>
    </w:lvl>
    <w:lvl w:ilvl="5" w:tentative="0">
      <w:start w:val="0"/>
      <w:numFmt w:val="bullet"/>
      <w:lvlText w:val="•"/>
      <w:lvlJc w:val="left"/>
      <w:pPr>
        <w:ind w:left="5193" w:hanging="180"/>
      </w:pPr>
      <w:rPr>
        <w:rFonts w:hint="default"/>
        <w:lang w:val="pt-PT" w:eastAsia="pt-PT" w:bidi="pt-PT"/>
      </w:rPr>
    </w:lvl>
    <w:lvl w:ilvl="6" w:tentative="0">
      <w:start w:val="0"/>
      <w:numFmt w:val="bullet"/>
      <w:lvlText w:val="•"/>
      <w:lvlJc w:val="left"/>
      <w:pPr>
        <w:ind w:left="6171" w:hanging="180"/>
      </w:pPr>
      <w:rPr>
        <w:rFonts w:hint="default"/>
        <w:lang w:val="pt-PT" w:eastAsia="pt-PT" w:bidi="pt-PT"/>
      </w:rPr>
    </w:lvl>
    <w:lvl w:ilvl="7" w:tentative="0">
      <w:start w:val="0"/>
      <w:numFmt w:val="bullet"/>
      <w:lvlText w:val="•"/>
      <w:lvlJc w:val="left"/>
      <w:pPr>
        <w:ind w:left="7150" w:hanging="180"/>
      </w:pPr>
      <w:rPr>
        <w:rFonts w:hint="default"/>
        <w:lang w:val="pt-PT" w:eastAsia="pt-PT" w:bidi="pt-PT"/>
      </w:rPr>
    </w:lvl>
    <w:lvl w:ilvl="8" w:tentative="0">
      <w:start w:val="0"/>
      <w:numFmt w:val="bullet"/>
      <w:lvlText w:val="•"/>
      <w:lvlJc w:val="left"/>
      <w:pPr>
        <w:ind w:left="8129" w:hanging="180"/>
      </w:pPr>
      <w:rPr>
        <w:rFonts w:hint="default"/>
        <w:lang w:val="pt-PT" w:eastAsia="pt-PT" w:bidi="pt-PT"/>
      </w:rPr>
    </w:lvl>
  </w:abstractNum>
  <w:abstractNum w:abstractNumId="19">
    <w:nsid w:val="4D4DC07F"/>
    <w:multiLevelType w:val="multilevel"/>
    <w:tmpl w:val="4D4DC07F"/>
    <w:lvl w:ilvl="0" w:tentative="0">
      <w:start w:val="13"/>
      <w:numFmt w:val="decimal"/>
      <w:lvlText w:val="%1"/>
      <w:lvlJc w:val="left"/>
      <w:pPr>
        <w:ind w:left="297" w:hanging="879"/>
        <w:jc w:val="left"/>
      </w:pPr>
      <w:rPr>
        <w:rFonts w:hint="default"/>
        <w:lang w:val="pt-PT" w:eastAsia="pt-PT" w:bidi="pt-PT"/>
      </w:rPr>
    </w:lvl>
    <w:lvl w:ilvl="1" w:tentative="0">
      <w:start w:val="15"/>
      <w:numFmt w:val="decimal"/>
      <w:lvlText w:val="%1.%2"/>
      <w:lvlJc w:val="left"/>
      <w:pPr>
        <w:ind w:left="297" w:hanging="879"/>
        <w:jc w:val="left"/>
      </w:pPr>
      <w:rPr>
        <w:rFonts w:hint="default"/>
        <w:lang w:val="pt-PT" w:eastAsia="pt-PT" w:bidi="pt-PT"/>
      </w:rPr>
    </w:lvl>
    <w:lvl w:ilvl="2" w:tentative="0">
      <w:start w:val="8"/>
      <w:numFmt w:val="decimal"/>
      <w:lvlText w:val="%1.%2.%3"/>
      <w:lvlJc w:val="left"/>
      <w:pPr>
        <w:ind w:left="297" w:hanging="879"/>
        <w:jc w:val="left"/>
      </w:pPr>
      <w:rPr>
        <w:rFonts w:hint="default" w:ascii="Times New Roman" w:hAnsi="Times New Roman" w:eastAsia="Times New Roman" w:cs="Times New Roman"/>
        <w:b/>
        <w:bCs/>
        <w:color w:val="000009"/>
        <w:spacing w:val="-11"/>
        <w:w w:val="99"/>
        <w:sz w:val="24"/>
        <w:szCs w:val="24"/>
        <w:lang w:val="pt-PT" w:eastAsia="pt-PT" w:bidi="pt-PT"/>
      </w:rPr>
    </w:lvl>
    <w:lvl w:ilvl="3" w:tentative="0">
      <w:start w:val="0"/>
      <w:numFmt w:val="bullet"/>
      <w:lvlText w:val="•"/>
      <w:lvlJc w:val="left"/>
      <w:pPr>
        <w:ind w:left="3235" w:hanging="879"/>
      </w:pPr>
      <w:rPr>
        <w:rFonts w:hint="default"/>
        <w:lang w:val="pt-PT" w:eastAsia="pt-PT" w:bidi="pt-PT"/>
      </w:rPr>
    </w:lvl>
    <w:lvl w:ilvl="4" w:tentative="0">
      <w:start w:val="0"/>
      <w:numFmt w:val="bullet"/>
      <w:lvlText w:val="•"/>
      <w:lvlJc w:val="left"/>
      <w:pPr>
        <w:ind w:left="4214" w:hanging="879"/>
      </w:pPr>
      <w:rPr>
        <w:rFonts w:hint="default"/>
        <w:lang w:val="pt-PT" w:eastAsia="pt-PT" w:bidi="pt-PT"/>
      </w:rPr>
    </w:lvl>
    <w:lvl w:ilvl="5" w:tentative="0">
      <w:start w:val="0"/>
      <w:numFmt w:val="bullet"/>
      <w:lvlText w:val="•"/>
      <w:lvlJc w:val="left"/>
      <w:pPr>
        <w:ind w:left="5193" w:hanging="879"/>
      </w:pPr>
      <w:rPr>
        <w:rFonts w:hint="default"/>
        <w:lang w:val="pt-PT" w:eastAsia="pt-PT" w:bidi="pt-PT"/>
      </w:rPr>
    </w:lvl>
    <w:lvl w:ilvl="6" w:tentative="0">
      <w:start w:val="0"/>
      <w:numFmt w:val="bullet"/>
      <w:lvlText w:val="•"/>
      <w:lvlJc w:val="left"/>
      <w:pPr>
        <w:ind w:left="6171" w:hanging="879"/>
      </w:pPr>
      <w:rPr>
        <w:rFonts w:hint="default"/>
        <w:lang w:val="pt-PT" w:eastAsia="pt-PT" w:bidi="pt-PT"/>
      </w:rPr>
    </w:lvl>
    <w:lvl w:ilvl="7" w:tentative="0">
      <w:start w:val="0"/>
      <w:numFmt w:val="bullet"/>
      <w:lvlText w:val="•"/>
      <w:lvlJc w:val="left"/>
      <w:pPr>
        <w:ind w:left="7150" w:hanging="879"/>
      </w:pPr>
      <w:rPr>
        <w:rFonts w:hint="default"/>
        <w:lang w:val="pt-PT" w:eastAsia="pt-PT" w:bidi="pt-PT"/>
      </w:rPr>
    </w:lvl>
    <w:lvl w:ilvl="8" w:tentative="0">
      <w:start w:val="0"/>
      <w:numFmt w:val="bullet"/>
      <w:lvlText w:val="•"/>
      <w:lvlJc w:val="left"/>
      <w:pPr>
        <w:ind w:left="8129" w:hanging="879"/>
      </w:pPr>
      <w:rPr>
        <w:rFonts w:hint="default"/>
        <w:lang w:val="pt-PT" w:eastAsia="pt-PT" w:bidi="pt-PT"/>
      </w:rPr>
    </w:lvl>
  </w:abstractNum>
  <w:abstractNum w:abstractNumId="20">
    <w:nsid w:val="54B310FE"/>
    <w:multiLevelType w:val="multilevel"/>
    <w:tmpl w:val="54B310FE"/>
    <w:lvl w:ilvl="0" w:tentative="0">
      <w:start w:val="1"/>
      <w:numFmt w:val="decimal"/>
      <w:pStyle w:val="24"/>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8C70088"/>
    <w:multiLevelType w:val="multilevel"/>
    <w:tmpl w:val="58C70088"/>
    <w:lvl w:ilvl="0" w:tentative="0">
      <w:start w:val="1"/>
      <w:numFmt w:val="decimal"/>
      <w:pStyle w:val="19"/>
      <w:lvlText w:val="%1."/>
      <w:lvlJc w:val="left"/>
      <w:pPr>
        <w:ind w:left="502" w:hanging="360"/>
      </w:pPr>
      <w:rPr>
        <w:rFonts w:cs="Times New Roman"/>
        <w:b/>
        <w:i w:val="0"/>
        <w:strike w:val="0"/>
        <w:dstrike w:val="0"/>
      </w:rPr>
    </w:lvl>
    <w:lvl w:ilvl="1" w:tentative="0">
      <w:start w:val="1"/>
      <w:numFmt w:val="decimal"/>
      <w:pStyle w:val="20"/>
      <w:lvlText w:val="%1.%2."/>
      <w:lvlJc w:val="left"/>
      <w:pPr>
        <w:ind w:left="858" w:hanging="432"/>
      </w:pPr>
      <w:rPr>
        <w:rFonts w:cs="Times New Roman"/>
        <w:b/>
        <w:strike w:val="0"/>
      </w:rPr>
    </w:lvl>
    <w:lvl w:ilvl="2" w:tentative="0">
      <w:start w:val="1"/>
      <w:numFmt w:val="decimal"/>
      <w:pStyle w:val="28"/>
      <w:lvlText w:val="%1.%2.%3."/>
      <w:lvlJc w:val="left"/>
      <w:pPr>
        <w:ind w:left="1224" w:hanging="504"/>
      </w:pPr>
      <w:rPr>
        <w:rFonts w:cs="Times New Roman"/>
        <w:i w:val="0"/>
        <w:strike w:val="0"/>
      </w:rPr>
    </w:lvl>
    <w:lvl w:ilvl="3" w:tentative="0">
      <w:start w:val="1"/>
      <w:numFmt w:val="decimal"/>
      <w:pStyle w:val="27"/>
      <w:lvlText w:val="%1.%2.%3.%4."/>
      <w:lvlJc w:val="left"/>
      <w:pPr>
        <w:ind w:left="1499" w:hanging="648"/>
      </w:pPr>
      <w:rPr>
        <w:rFonts w:cs="Times New Roman"/>
      </w:rPr>
    </w:lvl>
    <w:lvl w:ilvl="4" w:tentative="0">
      <w:start w:val="1"/>
      <w:numFmt w:val="decimal"/>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2">
    <w:nsid w:val="59ADCABA"/>
    <w:multiLevelType w:val="multilevel"/>
    <w:tmpl w:val="59ADCABA"/>
    <w:lvl w:ilvl="0" w:tentative="0">
      <w:start w:val="0"/>
      <w:numFmt w:val="bullet"/>
      <w:lvlText w:val=""/>
      <w:lvlJc w:val="left"/>
      <w:pPr>
        <w:ind w:left="863" w:hanging="360"/>
      </w:pPr>
      <w:rPr>
        <w:rFonts w:hint="default" w:ascii="Symbol" w:hAnsi="Symbol" w:eastAsia="Symbol" w:cs="Symbol"/>
        <w:w w:val="100"/>
        <w:sz w:val="24"/>
        <w:szCs w:val="24"/>
        <w:lang w:val="pt-PT" w:eastAsia="pt-PT" w:bidi="pt-PT"/>
      </w:rPr>
    </w:lvl>
    <w:lvl w:ilvl="1" w:tentative="0">
      <w:start w:val="0"/>
      <w:numFmt w:val="bullet"/>
      <w:lvlText w:val="•"/>
      <w:lvlJc w:val="left"/>
      <w:pPr>
        <w:ind w:left="1782" w:hanging="360"/>
      </w:pPr>
      <w:rPr>
        <w:rFonts w:hint="default"/>
        <w:lang w:val="pt-PT" w:eastAsia="pt-PT" w:bidi="pt-PT"/>
      </w:rPr>
    </w:lvl>
    <w:lvl w:ilvl="2" w:tentative="0">
      <w:start w:val="0"/>
      <w:numFmt w:val="bullet"/>
      <w:lvlText w:val="•"/>
      <w:lvlJc w:val="left"/>
      <w:pPr>
        <w:ind w:left="2705" w:hanging="360"/>
      </w:pPr>
      <w:rPr>
        <w:rFonts w:hint="default"/>
        <w:lang w:val="pt-PT" w:eastAsia="pt-PT" w:bidi="pt-PT"/>
      </w:rPr>
    </w:lvl>
    <w:lvl w:ilvl="3" w:tentative="0">
      <w:start w:val="0"/>
      <w:numFmt w:val="bullet"/>
      <w:lvlText w:val="•"/>
      <w:lvlJc w:val="left"/>
      <w:pPr>
        <w:ind w:left="3627" w:hanging="360"/>
      </w:pPr>
      <w:rPr>
        <w:rFonts w:hint="default"/>
        <w:lang w:val="pt-PT" w:eastAsia="pt-PT" w:bidi="pt-PT"/>
      </w:rPr>
    </w:lvl>
    <w:lvl w:ilvl="4" w:tentative="0">
      <w:start w:val="0"/>
      <w:numFmt w:val="bullet"/>
      <w:lvlText w:val="•"/>
      <w:lvlJc w:val="left"/>
      <w:pPr>
        <w:ind w:left="4550" w:hanging="360"/>
      </w:pPr>
      <w:rPr>
        <w:rFonts w:hint="default"/>
        <w:lang w:val="pt-PT" w:eastAsia="pt-PT" w:bidi="pt-PT"/>
      </w:rPr>
    </w:lvl>
    <w:lvl w:ilvl="5" w:tentative="0">
      <w:start w:val="0"/>
      <w:numFmt w:val="bullet"/>
      <w:lvlText w:val="•"/>
      <w:lvlJc w:val="left"/>
      <w:pPr>
        <w:ind w:left="5473" w:hanging="360"/>
      </w:pPr>
      <w:rPr>
        <w:rFonts w:hint="default"/>
        <w:lang w:val="pt-PT" w:eastAsia="pt-PT" w:bidi="pt-PT"/>
      </w:rPr>
    </w:lvl>
    <w:lvl w:ilvl="6" w:tentative="0">
      <w:start w:val="0"/>
      <w:numFmt w:val="bullet"/>
      <w:lvlText w:val="•"/>
      <w:lvlJc w:val="left"/>
      <w:pPr>
        <w:ind w:left="6395" w:hanging="360"/>
      </w:pPr>
      <w:rPr>
        <w:rFonts w:hint="default"/>
        <w:lang w:val="pt-PT" w:eastAsia="pt-PT" w:bidi="pt-PT"/>
      </w:rPr>
    </w:lvl>
    <w:lvl w:ilvl="7" w:tentative="0">
      <w:start w:val="0"/>
      <w:numFmt w:val="bullet"/>
      <w:lvlText w:val="•"/>
      <w:lvlJc w:val="left"/>
      <w:pPr>
        <w:ind w:left="7318" w:hanging="360"/>
      </w:pPr>
      <w:rPr>
        <w:rFonts w:hint="default"/>
        <w:lang w:val="pt-PT" w:eastAsia="pt-PT" w:bidi="pt-PT"/>
      </w:rPr>
    </w:lvl>
    <w:lvl w:ilvl="8" w:tentative="0">
      <w:start w:val="0"/>
      <w:numFmt w:val="bullet"/>
      <w:lvlText w:val="•"/>
      <w:lvlJc w:val="left"/>
      <w:pPr>
        <w:ind w:left="8241" w:hanging="360"/>
      </w:pPr>
      <w:rPr>
        <w:rFonts w:hint="default"/>
        <w:lang w:val="pt-PT" w:eastAsia="pt-PT" w:bidi="pt-PT"/>
      </w:rPr>
    </w:lvl>
  </w:abstractNum>
  <w:abstractNum w:abstractNumId="23">
    <w:nsid w:val="5A241D34"/>
    <w:multiLevelType w:val="multilevel"/>
    <w:tmpl w:val="5A241D34"/>
    <w:lvl w:ilvl="0" w:tentative="0">
      <w:start w:val="1"/>
      <w:numFmt w:val="lowerLetter"/>
      <w:lvlText w:val="%1)"/>
      <w:lvlJc w:val="left"/>
      <w:pPr>
        <w:ind w:left="297" w:hanging="257"/>
        <w:jc w:val="left"/>
      </w:pPr>
      <w:rPr>
        <w:rFonts w:hint="default" w:ascii="Times New Roman" w:hAnsi="Times New Roman" w:eastAsia="Times New Roman" w:cs="Times New Roman"/>
        <w:spacing w:val="-1"/>
        <w:w w:val="100"/>
        <w:sz w:val="24"/>
        <w:szCs w:val="24"/>
        <w:lang w:val="pt-PT" w:eastAsia="pt-PT" w:bidi="pt-PT"/>
      </w:rPr>
    </w:lvl>
    <w:lvl w:ilvl="1" w:tentative="0">
      <w:start w:val="0"/>
      <w:numFmt w:val="bullet"/>
      <w:lvlText w:val="•"/>
      <w:lvlJc w:val="left"/>
      <w:pPr>
        <w:ind w:left="1278" w:hanging="257"/>
      </w:pPr>
      <w:rPr>
        <w:rFonts w:hint="default"/>
        <w:lang w:val="pt-PT" w:eastAsia="pt-PT" w:bidi="pt-PT"/>
      </w:rPr>
    </w:lvl>
    <w:lvl w:ilvl="2" w:tentative="0">
      <w:start w:val="0"/>
      <w:numFmt w:val="bullet"/>
      <w:lvlText w:val="•"/>
      <w:lvlJc w:val="left"/>
      <w:pPr>
        <w:ind w:left="2257" w:hanging="257"/>
      </w:pPr>
      <w:rPr>
        <w:rFonts w:hint="default"/>
        <w:lang w:val="pt-PT" w:eastAsia="pt-PT" w:bidi="pt-PT"/>
      </w:rPr>
    </w:lvl>
    <w:lvl w:ilvl="3" w:tentative="0">
      <w:start w:val="0"/>
      <w:numFmt w:val="bullet"/>
      <w:lvlText w:val="•"/>
      <w:lvlJc w:val="left"/>
      <w:pPr>
        <w:ind w:left="3235" w:hanging="257"/>
      </w:pPr>
      <w:rPr>
        <w:rFonts w:hint="default"/>
        <w:lang w:val="pt-PT" w:eastAsia="pt-PT" w:bidi="pt-PT"/>
      </w:rPr>
    </w:lvl>
    <w:lvl w:ilvl="4" w:tentative="0">
      <w:start w:val="0"/>
      <w:numFmt w:val="bullet"/>
      <w:lvlText w:val="•"/>
      <w:lvlJc w:val="left"/>
      <w:pPr>
        <w:ind w:left="4214" w:hanging="257"/>
      </w:pPr>
      <w:rPr>
        <w:rFonts w:hint="default"/>
        <w:lang w:val="pt-PT" w:eastAsia="pt-PT" w:bidi="pt-PT"/>
      </w:rPr>
    </w:lvl>
    <w:lvl w:ilvl="5" w:tentative="0">
      <w:start w:val="0"/>
      <w:numFmt w:val="bullet"/>
      <w:lvlText w:val="•"/>
      <w:lvlJc w:val="left"/>
      <w:pPr>
        <w:ind w:left="5193" w:hanging="257"/>
      </w:pPr>
      <w:rPr>
        <w:rFonts w:hint="default"/>
        <w:lang w:val="pt-PT" w:eastAsia="pt-PT" w:bidi="pt-PT"/>
      </w:rPr>
    </w:lvl>
    <w:lvl w:ilvl="6" w:tentative="0">
      <w:start w:val="0"/>
      <w:numFmt w:val="bullet"/>
      <w:lvlText w:val="•"/>
      <w:lvlJc w:val="left"/>
      <w:pPr>
        <w:ind w:left="6171" w:hanging="257"/>
      </w:pPr>
      <w:rPr>
        <w:rFonts w:hint="default"/>
        <w:lang w:val="pt-PT" w:eastAsia="pt-PT" w:bidi="pt-PT"/>
      </w:rPr>
    </w:lvl>
    <w:lvl w:ilvl="7" w:tentative="0">
      <w:start w:val="0"/>
      <w:numFmt w:val="bullet"/>
      <w:lvlText w:val="•"/>
      <w:lvlJc w:val="left"/>
      <w:pPr>
        <w:ind w:left="7150" w:hanging="257"/>
      </w:pPr>
      <w:rPr>
        <w:rFonts w:hint="default"/>
        <w:lang w:val="pt-PT" w:eastAsia="pt-PT" w:bidi="pt-PT"/>
      </w:rPr>
    </w:lvl>
    <w:lvl w:ilvl="8" w:tentative="0">
      <w:start w:val="0"/>
      <w:numFmt w:val="bullet"/>
      <w:lvlText w:val="•"/>
      <w:lvlJc w:val="left"/>
      <w:pPr>
        <w:ind w:left="8129" w:hanging="257"/>
      </w:pPr>
      <w:rPr>
        <w:rFonts w:hint="default"/>
        <w:lang w:val="pt-PT" w:eastAsia="pt-PT" w:bidi="pt-PT"/>
      </w:rPr>
    </w:lvl>
  </w:abstractNum>
  <w:abstractNum w:abstractNumId="24">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5">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6">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7">
    <w:nsid w:val="72183CF9"/>
    <w:multiLevelType w:val="multilevel"/>
    <w:tmpl w:val="72183CF9"/>
    <w:lvl w:ilvl="0" w:tentative="0">
      <w:start w:val="8"/>
      <w:numFmt w:val="decimal"/>
      <w:lvlText w:val="%1"/>
      <w:lvlJc w:val="left"/>
      <w:pPr>
        <w:ind w:left="297" w:hanging="435"/>
        <w:jc w:val="left"/>
      </w:pPr>
      <w:rPr>
        <w:rFonts w:hint="default"/>
        <w:lang w:val="pt-PT" w:eastAsia="pt-PT" w:bidi="pt-PT"/>
      </w:rPr>
    </w:lvl>
    <w:lvl w:ilvl="1" w:tentative="0">
      <w:start w:val="3"/>
      <w:numFmt w:val="decimal"/>
      <w:lvlText w:val="%1.%2."/>
      <w:lvlJc w:val="left"/>
      <w:pPr>
        <w:ind w:left="297" w:hanging="435"/>
        <w:jc w:val="left"/>
      </w:pPr>
      <w:rPr>
        <w:rFonts w:hint="default" w:ascii="Times New Roman" w:hAnsi="Times New Roman" w:eastAsia="Times New Roman" w:cs="Times New Roman"/>
        <w:b/>
        <w:bCs/>
        <w:color w:val="000009"/>
        <w:w w:val="100"/>
        <w:sz w:val="24"/>
        <w:szCs w:val="24"/>
        <w:lang w:val="pt-PT" w:eastAsia="pt-PT" w:bidi="pt-PT"/>
      </w:rPr>
    </w:lvl>
    <w:lvl w:ilvl="2" w:tentative="0">
      <w:start w:val="1"/>
      <w:numFmt w:val="decimal"/>
      <w:lvlText w:val="%1.%2.%3."/>
      <w:lvlJc w:val="left"/>
      <w:pPr>
        <w:ind w:left="297" w:hanging="634"/>
        <w:jc w:val="left"/>
      </w:pPr>
      <w:rPr>
        <w:rFonts w:hint="default" w:ascii="Times New Roman" w:hAnsi="Times New Roman" w:eastAsia="Times New Roman" w:cs="Times New Roman"/>
        <w:b/>
        <w:bCs/>
        <w:color w:val="000009"/>
        <w:spacing w:val="-28"/>
        <w:w w:val="99"/>
        <w:sz w:val="24"/>
        <w:szCs w:val="24"/>
        <w:lang w:val="pt-PT" w:eastAsia="pt-PT" w:bidi="pt-PT"/>
      </w:rPr>
    </w:lvl>
    <w:lvl w:ilvl="3" w:tentative="0">
      <w:start w:val="0"/>
      <w:numFmt w:val="bullet"/>
      <w:lvlText w:val="•"/>
      <w:lvlJc w:val="left"/>
      <w:pPr>
        <w:ind w:left="3235" w:hanging="634"/>
      </w:pPr>
      <w:rPr>
        <w:rFonts w:hint="default"/>
        <w:lang w:val="pt-PT" w:eastAsia="pt-PT" w:bidi="pt-PT"/>
      </w:rPr>
    </w:lvl>
    <w:lvl w:ilvl="4" w:tentative="0">
      <w:start w:val="0"/>
      <w:numFmt w:val="bullet"/>
      <w:lvlText w:val="•"/>
      <w:lvlJc w:val="left"/>
      <w:pPr>
        <w:ind w:left="4214" w:hanging="634"/>
      </w:pPr>
      <w:rPr>
        <w:rFonts w:hint="default"/>
        <w:lang w:val="pt-PT" w:eastAsia="pt-PT" w:bidi="pt-PT"/>
      </w:rPr>
    </w:lvl>
    <w:lvl w:ilvl="5" w:tentative="0">
      <w:start w:val="0"/>
      <w:numFmt w:val="bullet"/>
      <w:lvlText w:val="•"/>
      <w:lvlJc w:val="left"/>
      <w:pPr>
        <w:ind w:left="5193" w:hanging="634"/>
      </w:pPr>
      <w:rPr>
        <w:rFonts w:hint="default"/>
        <w:lang w:val="pt-PT" w:eastAsia="pt-PT" w:bidi="pt-PT"/>
      </w:rPr>
    </w:lvl>
    <w:lvl w:ilvl="6" w:tentative="0">
      <w:start w:val="0"/>
      <w:numFmt w:val="bullet"/>
      <w:lvlText w:val="•"/>
      <w:lvlJc w:val="left"/>
      <w:pPr>
        <w:ind w:left="6171" w:hanging="634"/>
      </w:pPr>
      <w:rPr>
        <w:rFonts w:hint="default"/>
        <w:lang w:val="pt-PT" w:eastAsia="pt-PT" w:bidi="pt-PT"/>
      </w:rPr>
    </w:lvl>
    <w:lvl w:ilvl="7" w:tentative="0">
      <w:start w:val="0"/>
      <w:numFmt w:val="bullet"/>
      <w:lvlText w:val="•"/>
      <w:lvlJc w:val="left"/>
      <w:pPr>
        <w:ind w:left="7150" w:hanging="634"/>
      </w:pPr>
      <w:rPr>
        <w:rFonts w:hint="default"/>
        <w:lang w:val="pt-PT" w:eastAsia="pt-PT" w:bidi="pt-PT"/>
      </w:rPr>
    </w:lvl>
    <w:lvl w:ilvl="8" w:tentative="0">
      <w:start w:val="0"/>
      <w:numFmt w:val="bullet"/>
      <w:lvlText w:val="•"/>
      <w:lvlJc w:val="left"/>
      <w:pPr>
        <w:ind w:left="8129" w:hanging="634"/>
      </w:pPr>
      <w:rPr>
        <w:rFonts w:hint="default"/>
        <w:lang w:val="pt-PT" w:eastAsia="pt-PT" w:bidi="pt-PT"/>
      </w:rPr>
    </w:lvl>
  </w:abstractNum>
  <w:abstractNum w:abstractNumId="28">
    <w:nsid w:val="77ECEA79"/>
    <w:multiLevelType w:val="multilevel"/>
    <w:tmpl w:val="77ECEA79"/>
    <w:lvl w:ilvl="0" w:tentative="0">
      <w:start w:val="1"/>
      <w:numFmt w:val="decimal"/>
      <w:lvlText w:val="%1"/>
      <w:lvlJc w:val="left"/>
      <w:pPr>
        <w:ind w:left="122" w:hanging="98"/>
        <w:jc w:val="left"/>
      </w:pPr>
      <w:rPr>
        <w:rFonts w:hint="default" w:ascii="Times New Roman" w:hAnsi="Times New Roman" w:eastAsia="Times New Roman" w:cs="Times New Roman"/>
        <w:w w:val="100"/>
        <w:sz w:val="14"/>
        <w:szCs w:val="14"/>
        <w:lang w:val="pt-PT" w:eastAsia="pt-PT" w:bidi="pt-PT"/>
      </w:rPr>
    </w:lvl>
    <w:lvl w:ilvl="1" w:tentative="0">
      <w:start w:val="0"/>
      <w:numFmt w:val="bullet"/>
      <w:lvlText w:val="•"/>
      <w:lvlJc w:val="left"/>
      <w:pPr>
        <w:ind w:left="1378" w:hanging="98"/>
      </w:pPr>
      <w:rPr>
        <w:rFonts w:hint="default"/>
        <w:lang w:val="pt-PT" w:eastAsia="pt-PT" w:bidi="pt-PT"/>
      </w:rPr>
    </w:lvl>
    <w:lvl w:ilvl="2" w:tentative="0">
      <w:start w:val="0"/>
      <w:numFmt w:val="bullet"/>
      <w:lvlText w:val="•"/>
      <w:lvlJc w:val="left"/>
      <w:pPr>
        <w:ind w:left="2637" w:hanging="98"/>
      </w:pPr>
      <w:rPr>
        <w:rFonts w:hint="default"/>
        <w:lang w:val="pt-PT" w:eastAsia="pt-PT" w:bidi="pt-PT"/>
      </w:rPr>
    </w:lvl>
    <w:lvl w:ilvl="3" w:tentative="0">
      <w:start w:val="0"/>
      <w:numFmt w:val="bullet"/>
      <w:lvlText w:val="•"/>
      <w:lvlJc w:val="left"/>
      <w:pPr>
        <w:ind w:left="3896" w:hanging="98"/>
      </w:pPr>
      <w:rPr>
        <w:rFonts w:hint="default"/>
        <w:lang w:val="pt-PT" w:eastAsia="pt-PT" w:bidi="pt-PT"/>
      </w:rPr>
    </w:lvl>
    <w:lvl w:ilvl="4" w:tentative="0">
      <w:start w:val="0"/>
      <w:numFmt w:val="bullet"/>
      <w:lvlText w:val="•"/>
      <w:lvlJc w:val="left"/>
      <w:pPr>
        <w:ind w:left="5155" w:hanging="98"/>
      </w:pPr>
      <w:rPr>
        <w:rFonts w:hint="default"/>
        <w:lang w:val="pt-PT" w:eastAsia="pt-PT" w:bidi="pt-PT"/>
      </w:rPr>
    </w:lvl>
    <w:lvl w:ilvl="5" w:tentative="0">
      <w:start w:val="0"/>
      <w:numFmt w:val="bullet"/>
      <w:lvlText w:val="•"/>
      <w:lvlJc w:val="left"/>
      <w:pPr>
        <w:ind w:left="6413" w:hanging="98"/>
      </w:pPr>
      <w:rPr>
        <w:rFonts w:hint="default"/>
        <w:lang w:val="pt-PT" w:eastAsia="pt-PT" w:bidi="pt-PT"/>
      </w:rPr>
    </w:lvl>
    <w:lvl w:ilvl="6" w:tentative="0">
      <w:start w:val="0"/>
      <w:numFmt w:val="bullet"/>
      <w:lvlText w:val="•"/>
      <w:lvlJc w:val="left"/>
      <w:pPr>
        <w:ind w:left="7672" w:hanging="98"/>
      </w:pPr>
      <w:rPr>
        <w:rFonts w:hint="default"/>
        <w:lang w:val="pt-PT" w:eastAsia="pt-PT" w:bidi="pt-PT"/>
      </w:rPr>
    </w:lvl>
    <w:lvl w:ilvl="7" w:tentative="0">
      <w:start w:val="0"/>
      <w:numFmt w:val="bullet"/>
      <w:lvlText w:val="•"/>
      <w:lvlJc w:val="left"/>
      <w:pPr>
        <w:ind w:left="8931" w:hanging="98"/>
      </w:pPr>
      <w:rPr>
        <w:rFonts w:hint="default"/>
        <w:lang w:val="pt-PT" w:eastAsia="pt-PT" w:bidi="pt-PT"/>
      </w:rPr>
    </w:lvl>
    <w:lvl w:ilvl="8" w:tentative="0">
      <w:start w:val="0"/>
      <w:numFmt w:val="bullet"/>
      <w:lvlText w:val="•"/>
      <w:lvlJc w:val="left"/>
      <w:pPr>
        <w:ind w:left="10190" w:hanging="98"/>
      </w:pPr>
      <w:rPr>
        <w:rFonts w:hint="default"/>
        <w:lang w:val="pt-PT" w:eastAsia="pt-PT" w:bidi="pt-PT"/>
      </w:rPr>
    </w:lvl>
  </w:abstractNum>
  <w:abstractNum w:abstractNumId="29">
    <w:nsid w:val="7C246926"/>
    <w:multiLevelType w:val="multilevel"/>
    <w:tmpl w:val="7C246926"/>
    <w:lvl w:ilvl="0" w:tentative="0">
      <w:start w:val="3"/>
      <w:numFmt w:val="decimal"/>
      <w:lvlText w:val="%1"/>
      <w:lvlJc w:val="left"/>
      <w:pPr>
        <w:ind w:left="135" w:hanging="103"/>
        <w:jc w:val="left"/>
      </w:pPr>
      <w:rPr>
        <w:rFonts w:hint="default" w:ascii="Times New Roman" w:hAnsi="Times New Roman" w:eastAsia="Times New Roman" w:cs="Times New Roman"/>
        <w:w w:val="106"/>
        <w:sz w:val="14"/>
        <w:szCs w:val="14"/>
        <w:lang w:val="pt-PT" w:eastAsia="pt-PT" w:bidi="pt-PT"/>
      </w:rPr>
    </w:lvl>
    <w:lvl w:ilvl="1" w:tentative="0">
      <w:start w:val="0"/>
      <w:numFmt w:val="bullet"/>
      <w:lvlText w:val="•"/>
      <w:lvlJc w:val="left"/>
      <w:pPr>
        <w:ind w:left="400" w:hanging="103"/>
      </w:pPr>
      <w:rPr>
        <w:rFonts w:hint="default"/>
        <w:lang w:val="pt-PT" w:eastAsia="pt-PT" w:bidi="pt-PT"/>
      </w:rPr>
    </w:lvl>
    <w:lvl w:ilvl="2" w:tentative="0">
      <w:start w:val="0"/>
      <w:numFmt w:val="bullet"/>
      <w:lvlText w:val="•"/>
      <w:lvlJc w:val="left"/>
      <w:pPr>
        <w:ind w:left="660" w:hanging="103"/>
      </w:pPr>
      <w:rPr>
        <w:rFonts w:hint="default"/>
        <w:lang w:val="pt-PT" w:eastAsia="pt-PT" w:bidi="pt-PT"/>
      </w:rPr>
    </w:lvl>
    <w:lvl w:ilvl="3" w:tentative="0">
      <w:start w:val="0"/>
      <w:numFmt w:val="bullet"/>
      <w:lvlText w:val="•"/>
      <w:lvlJc w:val="left"/>
      <w:pPr>
        <w:ind w:left="920" w:hanging="103"/>
      </w:pPr>
      <w:rPr>
        <w:rFonts w:hint="default"/>
        <w:lang w:val="pt-PT" w:eastAsia="pt-PT" w:bidi="pt-PT"/>
      </w:rPr>
    </w:lvl>
    <w:lvl w:ilvl="4" w:tentative="0">
      <w:start w:val="0"/>
      <w:numFmt w:val="bullet"/>
      <w:lvlText w:val="•"/>
      <w:lvlJc w:val="left"/>
      <w:pPr>
        <w:ind w:left="1180" w:hanging="103"/>
      </w:pPr>
      <w:rPr>
        <w:rFonts w:hint="default"/>
        <w:lang w:val="pt-PT" w:eastAsia="pt-PT" w:bidi="pt-PT"/>
      </w:rPr>
    </w:lvl>
    <w:lvl w:ilvl="5" w:tentative="0">
      <w:start w:val="0"/>
      <w:numFmt w:val="bullet"/>
      <w:lvlText w:val="•"/>
      <w:lvlJc w:val="left"/>
      <w:pPr>
        <w:ind w:left="1441" w:hanging="103"/>
      </w:pPr>
      <w:rPr>
        <w:rFonts w:hint="default"/>
        <w:lang w:val="pt-PT" w:eastAsia="pt-PT" w:bidi="pt-PT"/>
      </w:rPr>
    </w:lvl>
    <w:lvl w:ilvl="6" w:tentative="0">
      <w:start w:val="0"/>
      <w:numFmt w:val="bullet"/>
      <w:lvlText w:val="•"/>
      <w:lvlJc w:val="left"/>
      <w:pPr>
        <w:ind w:left="1701" w:hanging="103"/>
      </w:pPr>
      <w:rPr>
        <w:rFonts w:hint="default"/>
        <w:lang w:val="pt-PT" w:eastAsia="pt-PT" w:bidi="pt-PT"/>
      </w:rPr>
    </w:lvl>
    <w:lvl w:ilvl="7" w:tentative="0">
      <w:start w:val="0"/>
      <w:numFmt w:val="bullet"/>
      <w:lvlText w:val="•"/>
      <w:lvlJc w:val="left"/>
      <w:pPr>
        <w:ind w:left="1961" w:hanging="103"/>
      </w:pPr>
      <w:rPr>
        <w:rFonts w:hint="default"/>
        <w:lang w:val="pt-PT" w:eastAsia="pt-PT" w:bidi="pt-PT"/>
      </w:rPr>
    </w:lvl>
    <w:lvl w:ilvl="8" w:tentative="0">
      <w:start w:val="0"/>
      <w:numFmt w:val="bullet"/>
      <w:lvlText w:val="•"/>
      <w:lvlJc w:val="left"/>
      <w:pPr>
        <w:ind w:left="2221" w:hanging="103"/>
      </w:pPr>
      <w:rPr>
        <w:rFonts w:hint="default"/>
        <w:lang w:val="pt-PT" w:eastAsia="pt-PT" w:bidi="pt-PT"/>
      </w:rPr>
    </w:lvl>
  </w:abstractNum>
  <w:num w:numId="1">
    <w:abstractNumId w:val="21"/>
  </w:num>
  <w:num w:numId="2">
    <w:abstractNumId w:val="20"/>
  </w:num>
  <w:num w:numId="3">
    <w:abstractNumId w:val="6"/>
  </w:num>
  <w:num w:numId="4">
    <w:abstractNumId w:val="22"/>
  </w:num>
  <w:num w:numId="5">
    <w:abstractNumId w:val="4"/>
  </w:num>
  <w:num w:numId="6">
    <w:abstractNumId w:val="3"/>
  </w:num>
  <w:num w:numId="7">
    <w:abstractNumId w:val="11"/>
  </w:num>
  <w:num w:numId="8">
    <w:abstractNumId w:val="15"/>
  </w:num>
  <w:num w:numId="9">
    <w:abstractNumId w:val="27"/>
  </w:num>
  <w:num w:numId="10">
    <w:abstractNumId w:val="10"/>
  </w:num>
  <w:num w:numId="11">
    <w:abstractNumId w:val="0"/>
  </w:num>
  <w:num w:numId="12">
    <w:abstractNumId w:val="16"/>
  </w:num>
  <w:num w:numId="13">
    <w:abstractNumId w:val="23"/>
  </w:num>
  <w:num w:numId="14">
    <w:abstractNumId w:val="5"/>
  </w:num>
  <w:num w:numId="15">
    <w:abstractNumId w:val="19"/>
  </w:num>
  <w:num w:numId="16">
    <w:abstractNumId w:val="9"/>
  </w:num>
  <w:num w:numId="17">
    <w:abstractNumId w:val="14"/>
  </w:num>
  <w:num w:numId="18">
    <w:abstractNumId w:val="8"/>
  </w:num>
  <w:num w:numId="19">
    <w:abstractNumId w:val="7"/>
  </w:num>
  <w:num w:numId="20">
    <w:abstractNumId w:val="1"/>
  </w:num>
  <w:num w:numId="21">
    <w:abstractNumId w:val="18"/>
  </w:num>
  <w:num w:numId="22">
    <w:abstractNumId w:val="13"/>
  </w:num>
  <w:num w:numId="23">
    <w:abstractNumId w:val="17"/>
  </w:num>
  <w:num w:numId="24">
    <w:abstractNumId w:val="2"/>
  </w:num>
  <w:num w:numId="25">
    <w:abstractNumId w:val="29"/>
  </w:num>
  <w:num w:numId="26">
    <w:abstractNumId w:val="28"/>
  </w:num>
  <w:num w:numId="27">
    <w:abstractNumId w:val="24"/>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attachedTemplate r:id="rId1"/>
  <w:documentProtection w:enforcement="0"/>
  <w:defaultTabStop w:val="720"/>
  <w:hyphenationZone w:val="425"/>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D5238"/>
    <w:rsid w:val="00421CD1"/>
    <w:rsid w:val="00525637"/>
    <w:rsid w:val="007C69DF"/>
    <w:rsid w:val="00FC52B2"/>
    <w:rsid w:val="010614D6"/>
    <w:rsid w:val="01BA11F6"/>
    <w:rsid w:val="06853FDD"/>
    <w:rsid w:val="07195E08"/>
    <w:rsid w:val="08D12A15"/>
    <w:rsid w:val="09BD52B5"/>
    <w:rsid w:val="0C6B56F2"/>
    <w:rsid w:val="0EC13AEA"/>
    <w:rsid w:val="0FC2699F"/>
    <w:rsid w:val="133C3B8C"/>
    <w:rsid w:val="13B715AD"/>
    <w:rsid w:val="14224CB7"/>
    <w:rsid w:val="18242E55"/>
    <w:rsid w:val="196E0285"/>
    <w:rsid w:val="1AA54DAB"/>
    <w:rsid w:val="22983DA4"/>
    <w:rsid w:val="2692765E"/>
    <w:rsid w:val="27F93C83"/>
    <w:rsid w:val="280D36A7"/>
    <w:rsid w:val="28951B49"/>
    <w:rsid w:val="2C4474A8"/>
    <w:rsid w:val="3038151F"/>
    <w:rsid w:val="31960E04"/>
    <w:rsid w:val="32AE2F1D"/>
    <w:rsid w:val="33ED5238"/>
    <w:rsid w:val="368742D2"/>
    <w:rsid w:val="385819D1"/>
    <w:rsid w:val="39353209"/>
    <w:rsid w:val="39902FA6"/>
    <w:rsid w:val="3D95200C"/>
    <w:rsid w:val="3DBC0129"/>
    <w:rsid w:val="3FD4196B"/>
    <w:rsid w:val="401E4863"/>
    <w:rsid w:val="41D20D62"/>
    <w:rsid w:val="422D31BB"/>
    <w:rsid w:val="42F459CA"/>
    <w:rsid w:val="47D55D74"/>
    <w:rsid w:val="4A2E4916"/>
    <w:rsid w:val="4B64771B"/>
    <w:rsid w:val="4E4847E6"/>
    <w:rsid w:val="50504B0C"/>
    <w:rsid w:val="513D5C82"/>
    <w:rsid w:val="51D53A96"/>
    <w:rsid w:val="52F31D5D"/>
    <w:rsid w:val="537760BA"/>
    <w:rsid w:val="55776C3D"/>
    <w:rsid w:val="563338DD"/>
    <w:rsid w:val="56527729"/>
    <w:rsid w:val="5C431CFD"/>
    <w:rsid w:val="5C9E63BE"/>
    <w:rsid w:val="5CE33463"/>
    <w:rsid w:val="5D08496E"/>
    <w:rsid w:val="6067345B"/>
    <w:rsid w:val="6441138A"/>
    <w:rsid w:val="665A694D"/>
    <w:rsid w:val="66E532AD"/>
    <w:rsid w:val="6745366D"/>
    <w:rsid w:val="67D20E6C"/>
    <w:rsid w:val="6B325CD2"/>
    <w:rsid w:val="6BE41397"/>
    <w:rsid w:val="6EDA6DCC"/>
    <w:rsid w:val="6F3611C9"/>
    <w:rsid w:val="6FF2645F"/>
    <w:rsid w:val="703A3BEE"/>
    <w:rsid w:val="743063FB"/>
    <w:rsid w:val="743148F8"/>
    <w:rsid w:val="743565B4"/>
    <w:rsid w:val="74D867EE"/>
    <w:rsid w:val="78EC626D"/>
    <w:rsid w:val="79427829"/>
    <w:rsid w:val="79456C1D"/>
    <w:rsid w:val="7A1F3989"/>
    <w:rsid w:val="7B356AF3"/>
    <w:rsid w:val="7CF66A72"/>
    <w:rsid w:val="7EB00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pt-PT" w:eastAsia="pt-PT" w:bidi="pt-PT"/>
    </w:rPr>
  </w:style>
  <w:style w:type="paragraph" w:styleId="2">
    <w:name w:val="heading 1"/>
    <w:basedOn w:val="1"/>
    <w:next w:val="1"/>
    <w:qFormat/>
    <w:uiPriority w:val="1"/>
    <w:pPr>
      <w:ind w:left="580"/>
      <w:jc w:val="both"/>
      <w:outlineLvl w:val="0"/>
    </w:pPr>
    <w:rPr>
      <w:b/>
      <w:bCs/>
      <w:sz w:val="24"/>
      <w:szCs w:val="24"/>
    </w:rPr>
  </w:style>
  <w:style w:type="paragraph" w:styleId="3">
    <w:name w:val="heading 2"/>
    <w:basedOn w:val="1"/>
    <w:next w:val="1"/>
    <w:qFormat/>
    <w:uiPriority w:val="0"/>
    <w:pPr>
      <w:keepNext/>
      <w:spacing w:before="240" w:after="60"/>
      <w:outlineLvl w:val="1"/>
    </w:pPr>
    <w:rPr>
      <w:rFonts w:ascii="Arial" w:hAnsi="Arial"/>
      <w:b/>
      <w:bCs/>
      <w:i/>
      <w:iCs/>
      <w:sz w:val="28"/>
      <w:szCs w:val="28"/>
    </w:rPr>
  </w:style>
  <w:style w:type="paragraph" w:styleId="4">
    <w:name w:val="heading 9"/>
    <w:basedOn w:val="1"/>
    <w:next w:val="1"/>
    <w:qFormat/>
    <w:uiPriority w:val="99"/>
    <w:pPr>
      <w:keepNext/>
      <w:widowControl w:val="0"/>
      <w:ind w:left="1134" w:firstLine="567"/>
      <w:jc w:val="both"/>
      <w:outlineLvl w:val="8"/>
    </w:pPr>
    <w:rPr>
      <w:rFonts w:ascii="Arial" w:hAnsi="Arial"/>
      <w:snapToGrid w:val="0"/>
      <w:szCs w:val="20"/>
    </w:rPr>
  </w:style>
  <w:style w:type="character" w:default="1" w:styleId="9">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0"/>
      <w:szCs w:val="20"/>
    </w:rPr>
    <w:tblPr>
      <w:tblLayout w:type="fixed"/>
      <w:tblCellMar>
        <w:top w:w="0" w:type="dxa"/>
        <w:left w:w="100" w:type="dxa"/>
        <w:bottom w:w="0" w:type="dxa"/>
        <w:right w:w="100" w:type="dxa"/>
      </w:tblCellMar>
    </w:tblPr>
  </w:style>
  <w:style w:type="paragraph" w:styleId="5">
    <w:name w:val="Body Text"/>
    <w:basedOn w:val="1"/>
    <w:qFormat/>
    <w:uiPriority w:val="1"/>
    <w:rPr>
      <w:sz w:val="24"/>
      <w:szCs w:val="24"/>
    </w:rPr>
  </w:style>
  <w:style w:type="paragraph" w:styleId="6">
    <w:name w:val="Normal (Web)"/>
    <w:basedOn w:val="1"/>
    <w:qFormat/>
    <w:uiPriority w:val="99"/>
    <w:pPr>
      <w:spacing w:before="100" w:beforeAutospacing="1" w:after="100" w:afterAutospacing="1"/>
      <w:ind w:right="476"/>
      <w:jc w:val="both"/>
    </w:pPr>
    <w:rPr>
      <w:lang w:val="en-US" w:eastAsia="en-US"/>
    </w:rPr>
  </w:style>
  <w:style w:type="paragraph" w:styleId="7">
    <w:name w:val="header"/>
    <w:basedOn w:val="1"/>
    <w:qFormat/>
    <w:uiPriority w:val="0"/>
    <w:pPr>
      <w:tabs>
        <w:tab w:val="center" w:pos="4252"/>
        <w:tab w:val="right" w:pos="8504"/>
      </w:tabs>
    </w:pPr>
  </w:style>
  <w:style w:type="paragraph" w:styleId="8">
    <w:name w:val="footer"/>
    <w:basedOn w:val="1"/>
    <w:qFormat/>
    <w:uiPriority w:val="0"/>
    <w:pPr>
      <w:tabs>
        <w:tab w:val="center" w:pos="4252"/>
        <w:tab w:val="right" w:pos="8504"/>
      </w:tabs>
    </w:p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ind w:left="297"/>
      <w:jc w:val="both"/>
    </w:pPr>
  </w:style>
  <w:style w:type="paragraph" w:customStyle="1" w:styleId="16">
    <w:name w:val="Table Paragraph"/>
    <w:basedOn w:val="1"/>
    <w:qFormat/>
    <w:uiPriority w:val="1"/>
  </w:style>
  <w:style w:type="paragraph" w:styleId="17">
    <w:name w:val="No Spacing"/>
    <w:qFormat/>
    <w:uiPriority w:val="1"/>
    <w:rPr>
      <w:rFonts w:ascii="Times New Roman" w:hAnsi="Times New Roman" w:eastAsia="Times New Roman" w:cs="Times New Roman"/>
      <w:sz w:val="24"/>
      <w:szCs w:val="24"/>
      <w:lang w:val="pt-BR" w:eastAsia="pt-BR" w:bidi="ar-SA"/>
    </w:rPr>
  </w:style>
  <w:style w:type="paragraph" w:customStyle="1" w:styleId="18">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9">
    <w:name w:val="Nivel 1"/>
    <w:basedOn w:val="20"/>
    <w:next w:val="20"/>
    <w:qFormat/>
    <w:uiPriority w:val="0"/>
    <w:pPr>
      <w:numPr>
        <w:ilvl w:val="0"/>
      </w:numPr>
    </w:pPr>
    <w:rPr>
      <w:b/>
    </w:rPr>
  </w:style>
  <w:style w:type="paragraph" w:customStyle="1" w:styleId="20">
    <w:name w:val="Nivel 2"/>
    <w:qFormat/>
    <w:uiPriority w:val="0"/>
    <w:pPr>
      <w:numPr>
        <w:ilvl w:val="1"/>
        <w:numId w:val="1"/>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21">
    <w:name w:val="Estilo1"/>
    <w:basedOn w:val="1"/>
    <w:qFormat/>
    <w:uiPriority w:val="0"/>
    <w:pPr>
      <w:tabs>
        <w:tab w:val="left" w:pos="2268"/>
      </w:tabs>
      <w:snapToGrid w:val="0"/>
      <w:ind w:left="2410" w:hanging="992"/>
      <w:jc w:val="both"/>
    </w:pPr>
    <w:rPr>
      <w:szCs w:val="20"/>
    </w:rPr>
  </w:style>
  <w:style w:type="paragraph" w:customStyle="1" w:styleId="22">
    <w:name w:val="WW-Corpo de texto 3"/>
    <w:basedOn w:val="1"/>
    <w:qFormat/>
    <w:uiPriority w:val="0"/>
    <w:pPr>
      <w:suppressAutoHyphens/>
      <w:jc w:val="center"/>
    </w:pPr>
    <w:rPr>
      <w:szCs w:val="20"/>
    </w:rPr>
  </w:style>
  <w:style w:type="paragraph" w:customStyle="1" w:styleId="23">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24">
    <w:name w:val="01- Titulo"/>
    <w:basedOn w:val="1"/>
    <w:qFormat/>
    <w:uiPriority w:val="0"/>
    <w:pPr>
      <w:numPr>
        <w:ilvl w:val="0"/>
        <w:numId w:val="2"/>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25">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2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27">
    <w:name w:val="Nivel 4"/>
    <w:basedOn w:val="28"/>
    <w:qFormat/>
    <w:uiPriority w:val="0"/>
    <w:pPr>
      <w:numPr>
        <w:ilvl w:val="3"/>
      </w:numPr>
      <w:ind w:left="1728"/>
    </w:pPr>
    <w:rPr>
      <w:color w:val="auto"/>
    </w:rPr>
  </w:style>
  <w:style w:type="paragraph" w:customStyle="1" w:styleId="28">
    <w:name w:val="Nivel 3"/>
    <w:basedOn w:val="20"/>
    <w:qFormat/>
    <w:uiPriority w:val="0"/>
    <w:pPr>
      <w:numPr>
        <w:ilvl w:val="2"/>
      </w:numPr>
    </w:pPr>
    <w:rPr>
      <w:color w:val="000000"/>
    </w:rPr>
  </w:style>
  <w:style w:type="paragraph" w:customStyle="1" w:styleId="29">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30">
    <w:name w:val="Estilo Título 9 + Bookman Old Style"/>
    <w:basedOn w:val="4"/>
    <w:qFormat/>
    <w:uiPriority w:val="0"/>
    <w:pPr>
      <w:widowControl/>
      <w:ind w:left="0" w:firstLine="0"/>
      <w:jc w:val="center"/>
    </w:pPr>
    <w:rPr>
      <w:rFonts w:ascii="Bookman Old Style" w:hAnsi="Bookman Old Style"/>
      <w:b/>
      <w:bCs/>
      <w:snapToGrid/>
      <w:sz w:val="92"/>
      <w:lang w:val="pt-PT"/>
    </w:rPr>
  </w:style>
  <w:style w:type="character" w:customStyle="1" w:styleId="31">
    <w:name w:val="Manoel"/>
    <w:qFormat/>
    <w:uiPriority w:val="0"/>
    <w:rPr>
      <w:rFonts w:ascii="Arial" w:hAnsi="Arial"/>
      <w:color w:val="7030A0"/>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oncorrencias\Concorr&#234;ncia2021\CC001-21_ViadutoBR070\EDITAL%20005.2020%20RDC%20MT%20140%20NOVA%20BRASIL&#194;NDI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EDITAL 005.2020 RDC MT 140 NOVA BRASILÂNDIA.docx</Template>
  <Pages>71</Pages>
  <Words>22877</Words>
  <Characters>130068</Characters>
  <Lines>625</Lines>
  <Paragraphs>177</Paragraphs>
  <TotalTime>2</TotalTime>
  <ScaleCrop>false</ScaleCrop>
  <LinksUpToDate>false</LinksUpToDate>
  <CharactersWithSpaces>152299</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2021-02-19T11:18:00Z</dcterms:created>
  <dc:creator>Licitação</dc:creator>
  <cp:keywords>SINFRA-MT</cp:keywords>
  <cp:lastModifiedBy>Licitação</cp:lastModifiedBy>
  <cp:lastPrinted>2021-02-19T12:51:00Z</cp:lastPrinted>
  <dcterms:modified xsi:type="dcterms:W3CDTF">2021-03-31T19:30:40Z</dcterms:modified>
  <dc:subject>SINFRA-MT</dc:subject>
  <dc:title>SINFRA-MT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2013</vt:lpwstr>
  </property>
  <property fmtid="{D5CDD505-2E9C-101B-9397-08002B2CF9AE}" pid="4" name="LastSaved">
    <vt:filetime>2021-02-11T00:00:00Z</vt:filetime>
  </property>
  <property fmtid="{D5CDD505-2E9C-101B-9397-08002B2CF9AE}" pid="5" name="KSOProductBuildVer">
    <vt:lpwstr>1046-11.2.0.8934</vt:lpwstr>
  </property>
</Properties>
</file>